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8" w:rsidRPr="007B5D89" w:rsidRDefault="00201738" w:rsidP="007B5D89">
      <w:pPr>
        <w:pStyle w:val="140"/>
        <w:shd w:val="clear" w:color="auto" w:fill="auto"/>
        <w:spacing w:after="642"/>
        <w:ind w:right="160"/>
        <w:jc w:val="right"/>
        <w:rPr>
          <w:b w:val="0"/>
          <w:sz w:val="28"/>
          <w:szCs w:val="28"/>
        </w:rPr>
      </w:pPr>
      <w:r w:rsidRPr="007B5D89">
        <w:rPr>
          <w:b w:val="0"/>
          <w:sz w:val="28"/>
          <w:szCs w:val="28"/>
        </w:rPr>
        <w:t xml:space="preserve">Приложение №  </w:t>
      </w:r>
      <w:r w:rsidR="00255DBC" w:rsidRPr="007B5D89">
        <w:rPr>
          <w:b w:val="0"/>
          <w:sz w:val="28"/>
          <w:szCs w:val="28"/>
        </w:rPr>
        <w:t>2</w:t>
      </w:r>
      <w:r w:rsidRPr="007B5D89">
        <w:rPr>
          <w:b w:val="0"/>
          <w:sz w:val="28"/>
          <w:szCs w:val="28"/>
        </w:rPr>
        <w:t xml:space="preserve"> 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201738" w:rsidRPr="00201738" w:rsidRDefault="00201738" w:rsidP="0020173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1738">
        <w:rPr>
          <w:rFonts w:ascii="Times New Roman" w:hAnsi="Times New Roman" w:cs="Times New Roman"/>
          <w:b/>
          <w:sz w:val="24"/>
          <w:szCs w:val="24"/>
          <w:lang w:eastAsia="ru-RU"/>
        </w:rPr>
        <w:t>Форма заявления о присвоении объекту адресации</w:t>
      </w:r>
    </w:p>
    <w:p w:rsidR="00201738" w:rsidRPr="00201738" w:rsidRDefault="00201738" w:rsidP="002017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7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адреса или </w:t>
      </w:r>
      <w:proofErr w:type="gramStart"/>
      <w:r w:rsidRPr="00201738">
        <w:rPr>
          <w:rFonts w:ascii="Times New Roman" w:hAnsi="Times New Roman" w:cs="Times New Roman"/>
          <w:b/>
          <w:sz w:val="24"/>
          <w:szCs w:val="24"/>
          <w:lang w:eastAsia="ru-RU"/>
        </w:rPr>
        <w:t>аннулировании</w:t>
      </w:r>
      <w:proofErr w:type="gramEnd"/>
      <w:r w:rsidRPr="002017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его адреса</w:t>
      </w: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07"/>
        <w:gridCol w:w="1912"/>
        <w:gridCol w:w="454"/>
        <w:gridCol w:w="688"/>
        <w:gridCol w:w="618"/>
        <w:gridCol w:w="1199"/>
        <w:gridCol w:w="370"/>
        <w:gridCol w:w="469"/>
        <w:gridCol w:w="570"/>
        <w:gridCol w:w="2602"/>
      </w:tblGrid>
      <w:tr w:rsidR="00201738" w:rsidRPr="00201738" w:rsidTr="00201738">
        <w:trPr>
          <w:trHeight w:val="8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201738" w:rsidRPr="00201738" w:rsidTr="0020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Заявление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1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Заявление принято</w:t>
            </w: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___________________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_______________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_________,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______, копий _______,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оригиналах ____, копиях ____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___________________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________________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"___"__________ _____ 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1738" w:rsidRPr="00201738" w:rsidTr="0020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93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Прошу в отношении объекта адресации: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201738" w:rsidRPr="00201738" w:rsidTr="0020173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93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Присвоить адрес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связи 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путем раздела земельного участка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r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CE0253" wp14:editId="483BE977">
                      <wp:extent cx="85725" cy="219075"/>
                      <wp:effectExtent l="19050" t="0" r="9525" b="9525"/>
                      <wp:docPr id="3" name="AutoShape 1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738" w:rsidRDefault="00201738" w:rsidP="0020173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" filled="f" stroked="f">
                      <o:lock v:ext="edit" aspectratio="t"/>
                      <v:textbox>
                        <w:txbxContent>
                          <w:p w:rsidR="00201738" w:rsidRDefault="00201738" w:rsidP="0020173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r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DC68F6" wp14:editId="0AB36356">
                      <wp:extent cx="85725" cy="219075"/>
                      <wp:effectExtent l="19050" t="0" r="9525" b="9525"/>
                      <wp:docPr id="27" name="AutoShape 1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738" w:rsidRDefault="00201738" w:rsidP="0020173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" filled="f" stroked="f">
                      <o:lock v:ext="edit" aspectratio="t"/>
                      <v:textbox>
                        <w:txbxContent>
                          <w:p w:rsidR="00201738" w:rsidRDefault="00201738" w:rsidP="0020173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738" w:rsidRDefault="00201738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17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 Строка дублируется для каждого объединенного земельного участка.</w:t>
      </w:r>
      <w:r w:rsidRPr="002017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201738" w:rsidRPr="00201738" w:rsidRDefault="00201738" w:rsidP="003D3204">
      <w:pPr>
        <w:spacing w:after="0" w:line="240" w:lineRule="auto"/>
        <w:ind w:left="-284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049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31"/>
        <w:gridCol w:w="3529"/>
        <w:gridCol w:w="992"/>
        <w:gridCol w:w="61"/>
        <w:gridCol w:w="1791"/>
        <w:gridCol w:w="1478"/>
        <w:gridCol w:w="185"/>
        <w:gridCol w:w="1588"/>
      </w:tblGrid>
      <w:tr w:rsidR="00201738" w:rsidRPr="00201738" w:rsidTr="003D3204">
        <w:trPr>
          <w:trHeight w:val="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1738" w:rsidRPr="00201738" w:rsidTr="003D3204">
        <w:trPr>
          <w:trHeight w:val="693"/>
        </w:trPr>
        <w:tc>
          <w:tcPr>
            <w:tcW w:w="72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201738" w:rsidRPr="00201738" w:rsidTr="003D3204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путем выдела из земельного участка</w:t>
            </w: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  <w:p w:rsidR="003D3204" w:rsidRPr="00201738" w:rsidRDefault="003D3204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земельного участк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spellStart"/>
            <w:proofErr w:type="gram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путем перераспределения земельных участков</w:t>
            </w: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  <w:p w:rsidR="003D3204" w:rsidRPr="00201738" w:rsidRDefault="003D3204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r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F1E2D0" wp14:editId="4096FA16">
                      <wp:extent cx="104775" cy="219075"/>
                      <wp:effectExtent l="0" t="0" r="0" b="0"/>
                      <wp:docPr id="25" name="AutoShape 21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Описание: 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Pv2I5gkDAAAkBgAADgAAAAAAAAAAAAAAAAAuAgAAZHJzL2Uyb0RvYy54&#10;bWxQSwECLQAUAAYACAAAACEAErsFm9wAAAADAQAADwAAAAAAAAAAAAAAAABj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A42CB"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009089" wp14:editId="21B59B5B">
                      <wp:extent cx="85725" cy="219075"/>
                      <wp:effectExtent l="19050" t="0" r="9525" b="9525"/>
                      <wp:docPr id="4" name="AutoShape 1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2CB" w:rsidRDefault="009A42CB" w:rsidP="009A42C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" filled="f" stroked="f">
                      <o:lock v:ext="edit" aspectratio="t"/>
                      <v:textbox>
                        <w:txbxContent>
                          <w:p w:rsidR="009A42CB" w:rsidRDefault="009A42CB" w:rsidP="009A42C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r w:rsidR="00087576"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AA623A" wp14:editId="40871B8B">
                      <wp:extent cx="85725" cy="219075"/>
                      <wp:effectExtent l="19050" t="0" r="9525" b="9525"/>
                      <wp:docPr id="8" name="AutoShape 1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7576" w:rsidRDefault="00087576" w:rsidP="0008757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" filled="f" stroked="f">
                      <o:lock v:ext="edit" aspectratio="t"/>
                      <v:textbox>
                        <w:txbxContent>
                          <w:p w:rsidR="00087576" w:rsidRDefault="00087576" w:rsidP="0008757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D3204" w:rsidRPr="00201738" w:rsidRDefault="003D3204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  <w:p w:rsidR="003D3204" w:rsidRPr="00201738" w:rsidRDefault="003D3204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9" w:anchor="64U0IK" w:history="1">
              <w:r w:rsidRPr="0020173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  <w:p w:rsidR="003D3204" w:rsidRPr="00201738" w:rsidRDefault="003D3204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6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201738" w:rsidRPr="00201738" w:rsidTr="003D3204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</w:tbl>
    <w:p w:rsidR="003D3204" w:rsidRDefault="00201738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17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D3204" w:rsidRDefault="009A42CB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2017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Строка дублируется для каждого объединенного земельного участка.</w:t>
      </w:r>
    </w:p>
    <w:p w:rsidR="003D3204" w:rsidRDefault="003D3204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3204" w:rsidRPr="00201738" w:rsidRDefault="003D3204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56"/>
        <w:gridCol w:w="185"/>
        <w:gridCol w:w="170"/>
        <w:gridCol w:w="174"/>
        <w:gridCol w:w="166"/>
        <w:gridCol w:w="1671"/>
        <w:gridCol w:w="152"/>
        <w:gridCol w:w="761"/>
        <w:gridCol w:w="315"/>
        <w:gridCol w:w="179"/>
        <w:gridCol w:w="151"/>
        <w:gridCol w:w="148"/>
        <w:gridCol w:w="271"/>
        <w:gridCol w:w="738"/>
        <w:gridCol w:w="185"/>
        <w:gridCol w:w="1249"/>
        <w:gridCol w:w="634"/>
        <w:gridCol w:w="1293"/>
      </w:tblGrid>
      <w:tr w:rsidR="00201738" w:rsidRPr="00201738" w:rsidTr="0020173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201738" w:rsidRPr="00201738" w:rsidTr="002017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помещени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помещени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 в здании (строении), сооружении путем раздела помещения</w:t>
            </w: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-места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r w:rsidR="00CB1F53"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B1F53"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AA623A" wp14:editId="40871B8B">
                      <wp:extent cx="85725" cy="219075"/>
                      <wp:effectExtent l="19050" t="0" r="9525" b="9525"/>
                      <wp:docPr id="9" name="AutoShape 1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F53" w:rsidRDefault="00CB1F53" w:rsidP="00CB1F53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" filled="f" stroked="f">
                      <o:lock v:ext="edit" aspectratio="t"/>
                      <v:textbox>
                        <w:txbxContent>
                          <w:p w:rsidR="00CB1F53" w:rsidRDefault="00CB1F53" w:rsidP="00CB1F5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r w:rsidR="00CB1F53"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AA623A" wp14:editId="40871B8B">
                      <wp:extent cx="85725" cy="219075"/>
                      <wp:effectExtent l="19050" t="0" r="9525" b="9525"/>
                      <wp:docPr id="10" name="AutoShape 1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F53" w:rsidRDefault="00CB1F53" w:rsidP="00CB1F53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1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" filled="f" stroked="f">
                      <o:lock v:ext="edit" aspectratio="t"/>
                      <v:textbox>
                        <w:txbxContent>
                          <w:p w:rsidR="00CB1F53" w:rsidRDefault="00CB1F53" w:rsidP="00CB1F5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r w:rsidR="00CB1F53"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AA623A" wp14:editId="40871B8B">
                      <wp:extent cx="85725" cy="219075"/>
                      <wp:effectExtent l="19050" t="0" r="9525" b="9525"/>
                      <wp:docPr id="11" name="AutoShape 1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F53" w:rsidRDefault="00CB1F53" w:rsidP="00CB1F53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2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" filled="f" stroked="f">
                      <o:lock v:ext="edit" aspectratio="t"/>
                      <v:textbox>
                        <w:txbxContent>
                          <w:p w:rsidR="00CB1F53" w:rsidRDefault="00CB1F53" w:rsidP="00CB1F5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-ме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 в зд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ании (строении), сооружении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r w:rsidR="00CB1F53"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AA623A" wp14:editId="40871B8B">
                      <wp:extent cx="85725" cy="219075"/>
                      <wp:effectExtent l="19050" t="0" r="9525" b="9525"/>
                      <wp:docPr id="12" name="AutoShape 1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F53" w:rsidRDefault="00CB1F53" w:rsidP="00CB1F53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3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" filled="f" stroked="f">
                      <o:lock v:ext="edit" aspectratio="t"/>
                      <v:textbox>
                        <w:txbxContent>
                          <w:p w:rsidR="00CB1F53" w:rsidRDefault="00CB1F53" w:rsidP="00CB1F5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r w:rsidR="00CB1F53"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AA623A" wp14:editId="40871B8B">
                      <wp:extent cx="85725" cy="219075"/>
                      <wp:effectExtent l="19050" t="0" r="9525" b="9525"/>
                      <wp:docPr id="13" name="AutoShape 1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F53" w:rsidRDefault="00CB1F53" w:rsidP="00CB1F53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4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" filled="f" stroked="f">
                      <o:lock v:ext="edit" aspectratio="t"/>
                      <v:textbox>
                        <w:txbxContent>
                          <w:p w:rsidR="00CB1F53" w:rsidRDefault="00CB1F53" w:rsidP="00CB1F5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(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зд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ании, сооружении</w:t>
            </w:r>
          </w:p>
        </w:tc>
      </w:tr>
      <w:tr w:rsidR="00201738" w:rsidRPr="00201738" w:rsidTr="0020173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r w:rsidR="00CB1F53"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AA623A" wp14:editId="40871B8B">
                      <wp:extent cx="85725" cy="219075"/>
                      <wp:effectExtent l="19050" t="0" r="9525" b="9525"/>
                      <wp:docPr id="14" name="AutoShape 1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F53" w:rsidRDefault="00CB1F53" w:rsidP="00CB1F53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5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" filled="f" stroked="f">
                      <o:lock v:ext="edit" aspectratio="t"/>
                      <v:textbox>
                        <w:txbxContent>
                          <w:p w:rsidR="00CB1F53" w:rsidRDefault="00CB1F53" w:rsidP="00CB1F5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r w:rsidR="00CB1F53" w:rsidRPr="002017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AA623A" wp14:editId="40871B8B">
                      <wp:extent cx="85725" cy="219075"/>
                      <wp:effectExtent l="19050" t="0" r="9525" b="9525"/>
                      <wp:docPr id="15" name="AutoShape 19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F53" w:rsidRDefault="00CB1F53" w:rsidP="00CB1F53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6" alt="Описание: 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" filled="f" stroked="f">
                      <o:lock v:ext="edit" aspectratio="t"/>
                      <v:textbox>
                        <w:txbxContent>
                          <w:p w:rsidR="00CB1F53" w:rsidRDefault="00CB1F53" w:rsidP="00CB1F5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01738" w:rsidRPr="00201738" w:rsidTr="002017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201738" w:rsidRPr="00201738" w:rsidTr="0020173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201738" w:rsidRPr="00201738" w:rsidTr="002017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государственный кадастровый учет которого осуществлен в соответствии с </w:t>
            </w:r>
            <w:hyperlink r:id="rId10" w:anchor="7D20K3" w:history="1">
              <w:r w:rsidRPr="0020173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(Собрание законодательства Российской Федерации, 2015, N 29, ст.4344; 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 N 22, ст.3383) (далее - </w:t>
            </w:r>
            <w:hyperlink r:id="rId11" w:anchor="7D20K3" w:history="1">
              <w:r w:rsidRPr="0020173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Федеральный закон "О государственной регистрации недвижимости"</w:t>
              </w:r>
            </w:hyperlink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  <w:proofErr w:type="gramEnd"/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государственный кадастровый учет которого осуществлен в соответствии с </w:t>
            </w:r>
            <w:hyperlink r:id="rId12" w:anchor="7D20K3" w:history="1">
              <w:r w:rsidRPr="0020173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"О государственной регистрации недвижимости"</w:t>
              </w:r>
            </w:hyperlink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адреса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20173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738" w:rsidRPr="00201738" w:rsidRDefault="00201738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17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201738" w:rsidRDefault="00201738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17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2CB" w:rsidRPr="00CB1F53" w:rsidRDefault="009A42CB" w:rsidP="009A42C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2C1FE9FC" wp14:editId="5F603679">
                <wp:extent cx="104775" cy="219075"/>
                <wp:effectExtent l="0" t="0" r="0" b="0"/>
                <wp:docPr id="2" name="AutoShape 1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lQtGjBQMAACI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r w:rsidRPr="00CB1F53">
        <w:t>3 Строка дублируется для каждого разделенного помещения.</w:t>
      </w:r>
      <w:r w:rsidRPr="00CB1F53">
        <w:br/>
      </w:r>
    </w:p>
    <w:p w:rsidR="009A42CB" w:rsidRPr="00CB1F53" w:rsidRDefault="009A42CB" w:rsidP="009A42C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B1F53">
        <w:rPr>
          <w:noProof/>
        </w:rPr>
        <mc:AlternateContent>
          <mc:Choice Requires="wps">
            <w:drawing>
              <wp:inline distT="0" distB="0" distL="0" distR="0" wp14:anchorId="1D60D960" wp14:editId="277FF492">
                <wp:extent cx="104775" cy="219075"/>
                <wp:effectExtent l="0" t="0" r="0" b="0"/>
                <wp:docPr id="1" name="AutoShape 2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CB1F53">
        <w:t> 4 Строка дублируется для каждого объединенного помещения.</w:t>
      </w:r>
    </w:p>
    <w:p w:rsidR="003D3204" w:rsidRDefault="003D3204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3204" w:rsidRDefault="003D3204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3204" w:rsidRDefault="003D3204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3204" w:rsidRDefault="003D3204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3204" w:rsidRDefault="003D3204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3204" w:rsidRDefault="003D3204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D3204" w:rsidRPr="00201738" w:rsidRDefault="003D3204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03"/>
        <w:gridCol w:w="299"/>
        <w:gridCol w:w="169"/>
        <w:gridCol w:w="280"/>
        <w:gridCol w:w="554"/>
        <w:gridCol w:w="692"/>
        <w:gridCol w:w="1096"/>
        <w:gridCol w:w="370"/>
        <w:gridCol w:w="185"/>
        <w:gridCol w:w="185"/>
        <w:gridCol w:w="370"/>
        <w:gridCol w:w="759"/>
        <w:gridCol w:w="491"/>
        <w:gridCol w:w="19"/>
        <w:gridCol w:w="535"/>
        <w:gridCol w:w="929"/>
        <w:gridCol w:w="16"/>
        <w:gridCol w:w="1749"/>
      </w:tblGrid>
      <w:tr w:rsidR="00201738" w:rsidRPr="00201738" w:rsidTr="00CB1F53">
        <w:trPr>
          <w:trHeight w:val="15"/>
        </w:trPr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1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Аннулировать адрес объекта адресации: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связи 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из Единого государственного реестра недвижимости указанных в </w:t>
            </w:r>
            <w:hyperlink r:id="rId13" w:anchor="AAC0NS" w:history="1">
              <w:r w:rsidRPr="0020173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сведений об объекте недвижимости, являющемся объектом адресации</w:t>
            </w: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61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201738" w:rsidRPr="00201738" w:rsidTr="00CB1F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8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лицо: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1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1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7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 ____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6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 ____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Вещное право на объект адресации: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201738" w:rsidRPr="00201738" w:rsidTr="00CB1F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8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Способ получения документов</w:t>
            </w: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</w:t>
            </w:r>
            <w:proofErr w:type="gramEnd"/>
          </w:p>
        </w:tc>
        <w:tc>
          <w:tcPr>
            <w:tcW w:w="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получении </w:t>
            </w: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 и документов)</w:t>
            </w:r>
          </w:p>
        </w:tc>
        <w:tc>
          <w:tcPr>
            <w:tcW w:w="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B75607">
        <w:tc>
          <w:tcPr>
            <w:tcW w:w="61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CB1F53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F53" w:rsidRPr="00201738" w:rsidRDefault="00CB1F53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F53" w:rsidRPr="00201738" w:rsidRDefault="00CB1F53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F53" w:rsidRPr="00201738" w:rsidRDefault="00CB1F53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F53" w:rsidRPr="00201738" w:rsidRDefault="00CB1F53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8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Расписку в получении документов прошу: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44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738" w:rsidRPr="00201738" w:rsidTr="00CB1F5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201738" w:rsidRDefault="00201738" w:rsidP="0020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201738" w:rsidRPr="00201738" w:rsidRDefault="00201738" w:rsidP="0020173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p w:rsidR="00201738" w:rsidRDefault="00201738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97"/>
        <w:gridCol w:w="329"/>
        <w:gridCol w:w="1283"/>
        <w:gridCol w:w="554"/>
        <w:gridCol w:w="490"/>
        <w:gridCol w:w="370"/>
        <w:gridCol w:w="840"/>
        <w:gridCol w:w="329"/>
        <w:gridCol w:w="420"/>
        <w:gridCol w:w="298"/>
        <w:gridCol w:w="204"/>
        <w:gridCol w:w="370"/>
        <w:gridCol w:w="937"/>
        <w:gridCol w:w="173"/>
        <w:gridCol w:w="1749"/>
      </w:tblGrid>
      <w:tr w:rsidR="00CB1F53" w:rsidRPr="00201738" w:rsidTr="00CB1F53">
        <w:trPr>
          <w:trHeight w:val="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CB1F53" w:rsidRPr="00201738" w:rsidTr="00CB1F53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Заявитель: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6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лицо: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7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 ____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4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4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4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Документы, прилагаемые к заявлению:</w:t>
            </w: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</w:t>
            </w:r>
            <w:proofErr w:type="gramStart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20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F53" w:rsidRPr="00201738" w:rsidTr="00CB1F53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Примечание:</w:t>
            </w: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c>
          <w:tcPr>
            <w:tcW w:w="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rPr>
          <w:trHeight w:val="129"/>
        </w:trPr>
        <w:tc>
          <w:tcPr>
            <w:tcW w:w="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201738" w:rsidTr="00CB1F53">
        <w:trPr>
          <w:trHeight w:val="1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F53" w:rsidRPr="00201738" w:rsidRDefault="00CB1F53" w:rsidP="00B7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201738" w:rsidRDefault="00201738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B1F53" w:rsidRDefault="00CB1F53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623"/>
        <w:gridCol w:w="1689"/>
        <w:gridCol w:w="2065"/>
        <w:gridCol w:w="1125"/>
        <w:gridCol w:w="2554"/>
      </w:tblGrid>
      <w:tr w:rsidR="00CB1F53" w:rsidRPr="00CB1F53" w:rsidTr="00CB1F53">
        <w:trPr>
          <w:gridAfter w:val="3"/>
          <w:wAfter w:w="11123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CB1F53" w:rsidRPr="00CB1F53" w:rsidTr="00CB1F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14" w:history="1">
              <w:r w:rsidRPr="00CB1F5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"Об инновационном центре "</w:t>
              </w:r>
              <w:proofErr w:type="spellStart"/>
              <w:r w:rsidRPr="00CB1F5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CB1F5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осуществляющими</w:t>
            </w:r>
            <w:proofErr w:type="gramEnd"/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 </w:t>
            </w:r>
            <w:hyperlink r:id="rId15" w:history="1">
              <w:r w:rsidRPr="00CB1F5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"Об инновационном центре "</w:t>
              </w:r>
              <w:proofErr w:type="spellStart"/>
              <w:r w:rsidRPr="00CB1F5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Сколково</w:t>
              </w:r>
              <w:proofErr w:type="spellEnd"/>
              <w:r w:rsidRPr="00CB1F5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CB1F53" w:rsidRPr="00CB1F53" w:rsidTr="00CB1F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сведения, указанные в настоящем заявлении, на дату представления заявления достоверны;</w:t>
            </w: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представленные правоустанавливающи</w:t>
            </w:r>
            <w:proofErr w:type="gramStart"/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B1F53" w:rsidRPr="00CB1F53" w:rsidTr="00CB1F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CB1F53" w:rsidRPr="00CB1F53" w:rsidTr="00CB1F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"___"__________ ____ </w:t>
            </w:r>
            <w:proofErr w:type="gramStart"/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F53" w:rsidRPr="00CB1F53" w:rsidTr="00CB1F5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CB1F53" w:rsidTr="00CB1F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CB1F53" w:rsidRPr="00CB1F53" w:rsidTr="00CB1F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CB1F53" w:rsidTr="00CB1F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CB1F53" w:rsidTr="00CB1F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CB1F53" w:rsidTr="00CB1F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53" w:rsidRPr="00CB1F53" w:rsidTr="00CB1F5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F53" w:rsidRPr="00CB1F53" w:rsidRDefault="00CB1F53" w:rsidP="00CB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F53" w:rsidRPr="00201738" w:rsidRDefault="00CB1F53" w:rsidP="002017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01738" w:rsidRPr="00CB1F53" w:rsidRDefault="00201738" w:rsidP="00CB1F5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CB1F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B1F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 w:rsidRPr="00CB1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738" w:rsidRPr="00CB1F53" w:rsidRDefault="00201738" w:rsidP="00CB1F5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472"/>
        <w:gridCol w:w="4020"/>
        <w:gridCol w:w="1664"/>
        <w:gridCol w:w="2391"/>
      </w:tblGrid>
      <w:tr w:rsidR="00201738" w:rsidRPr="00CB1F53" w:rsidTr="00201738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CB1F53" w:rsidRDefault="00201738" w:rsidP="00CB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CB1F53" w:rsidRDefault="00201738" w:rsidP="00CB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CB1F53" w:rsidRDefault="00201738" w:rsidP="00CB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CB1F53" w:rsidRDefault="00201738" w:rsidP="00CB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738" w:rsidRPr="00CB1F53" w:rsidRDefault="00201738" w:rsidP="00CB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1738" w:rsidRPr="00CB1F53" w:rsidTr="00201738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CB1F53" w:rsidRDefault="00201738" w:rsidP="00CB1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CB1F53" w:rsidRDefault="00201738" w:rsidP="00CB1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CB1F53" w:rsidRDefault="00201738" w:rsidP="00CB1F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CB1F53" w:rsidRDefault="00201738" w:rsidP="00CB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1738" w:rsidRPr="00CB1F53" w:rsidRDefault="00201738" w:rsidP="00CB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738" w:rsidRPr="00CB1F53" w:rsidRDefault="00201738" w:rsidP="00CB1F5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70" w:rsidRPr="00DE412F" w:rsidRDefault="00201738" w:rsidP="00DE412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  <w:bookmarkStart w:id="0" w:name="_GoBack"/>
      <w:bookmarkEnd w:id="0"/>
    </w:p>
    <w:sectPr w:rsidR="00901E70" w:rsidRPr="00DE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99" w:rsidRDefault="00B83F99" w:rsidP="00C07C81">
      <w:pPr>
        <w:spacing w:after="0" w:line="240" w:lineRule="auto"/>
      </w:pPr>
      <w:r>
        <w:separator/>
      </w:r>
    </w:p>
  </w:endnote>
  <w:endnote w:type="continuationSeparator" w:id="0">
    <w:p w:rsidR="00B83F99" w:rsidRDefault="00B83F99" w:rsidP="00C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99" w:rsidRDefault="00B83F99" w:rsidP="00C07C81">
      <w:pPr>
        <w:spacing w:after="0" w:line="240" w:lineRule="auto"/>
      </w:pPr>
      <w:r>
        <w:separator/>
      </w:r>
    </w:p>
  </w:footnote>
  <w:footnote w:type="continuationSeparator" w:id="0">
    <w:p w:rsidR="00B83F99" w:rsidRDefault="00B83F99" w:rsidP="00C0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E443BE5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8ED5DB4"/>
    <w:multiLevelType w:val="hybridMultilevel"/>
    <w:tmpl w:val="E80474E2"/>
    <w:lvl w:ilvl="0" w:tplc="353C8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32CA"/>
    <w:multiLevelType w:val="hybridMultilevel"/>
    <w:tmpl w:val="CD444132"/>
    <w:lvl w:ilvl="0" w:tplc="DBCC9B06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7A"/>
    <w:rsid w:val="00045BB1"/>
    <w:rsid w:val="00087576"/>
    <w:rsid w:val="000D0639"/>
    <w:rsid w:val="00117AD4"/>
    <w:rsid w:val="00201738"/>
    <w:rsid w:val="00210905"/>
    <w:rsid w:val="0021287A"/>
    <w:rsid w:val="00255DBC"/>
    <w:rsid w:val="00284A7B"/>
    <w:rsid w:val="002A578B"/>
    <w:rsid w:val="002F7D1F"/>
    <w:rsid w:val="00361881"/>
    <w:rsid w:val="00375FFB"/>
    <w:rsid w:val="003C183F"/>
    <w:rsid w:val="003D3204"/>
    <w:rsid w:val="004703FC"/>
    <w:rsid w:val="004A28FD"/>
    <w:rsid w:val="004C34F3"/>
    <w:rsid w:val="00510FE8"/>
    <w:rsid w:val="00582E81"/>
    <w:rsid w:val="005B3EC2"/>
    <w:rsid w:val="005F12CE"/>
    <w:rsid w:val="0061477B"/>
    <w:rsid w:val="00632702"/>
    <w:rsid w:val="006C3C1C"/>
    <w:rsid w:val="006E320A"/>
    <w:rsid w:val="00713A3F"/>
    <w:rsid w:val="007433D0"/>
    <w:rsid w:val="007B5D89"/>
    <w:rsid w:val="00801C8B"/>
    <w:rsid w:val="00803112"/>
    <w:rsid w:val="00807A60"/>
    <w:rsid w:val="00832087"/>
    <w:rsid w:val="00875F05"/>
    <w:rsid w:val="008C642B"/>
    <w:rsid w:val="00901E70"/>
    <w:rsid w:val="009620FD"/>
    <w:rsid w:val="009846F0"/>
    <w:rsid w:val="009A42CB"/>
    <w:rsid w:val="009D10E6"/>
    <w:rsid w:val="009D6218"/>
    <w:rsid w:val="00A15775"/>
    <w:rsid w:val="00A4487C"/>
    <w:rsid w:val="00A5277D"/>
    <w:rsid w:val="00A848F9"/>
    <w:rsid w:val="00AC2A9A"/>
    <w:rsid w:val="00AE3D8C"/>
    <w:rsid w:val="00B740FF"/>
    <w:rsid w:val="00B8357F"/>
    <w:rsid w:val="00B83F99"/>
    <w:rsid w:val="00C07C81"/>
    <w:rsid w:val="00C13D53"/>
    <w:rsid w:val="00CB1F53"/>
    <w:rsid w:val="00CD7825"/>
    <w:rsid w:val="00D70906"/>
    <w:rsid w:val="00D74996"/>
    <w:rsid w:val="00DE412F"/>
    <w:rsid w:val="00DE4DC7"/>
    <w:rsid w:val="00E01A8B"/>
    <w:rsid w:val="00E02322"/>
    <w:rsid w:val="00E03D84"/>
    <w:rsid w:val="00E82534"/>
    <w:rsid w:val="00EB174C"/>
    <w:rsid w:val="00F107F2"/>
    <w:rsid w:val="00F718F7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F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4C34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34F3"/>
    <w:pPr>
      <w:widowControl w:val="0"/>
      <w:shd w:val="clear" w:color="auto" w:fill="FFFFFF"/>
      <w:spacing w:before="84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D6218"/>
    <w:pPr>
      <w:spacing w:after="0" w:line="240" w:lineRule="auto"/>
    </w:pPr>
  </w:style>
  <w:style w:type="character" w:customStyle="1" w:styleId="21">
    <w:name w:val="Заголовок №2_"/>
    <w:basedOn w:val="a0"/>
    <w:link w:val="22"/>
    <w:uiPriority w:val="99"/>
    <w:rsid w:val="00510F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10FE8"/>
    <w:pPr>
      <w:widowControl w:val="0"/>
      <w:shd w:val="clear" w:color="auto" w:fill="FFFFFF"/>
      <w:spacing w:after="0" w:line="763" w:lineRule="exact"/>
      <w:ind w:hanging="90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0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C81"/>
  </w:style>
  <w:style w:type="paragraph" w:styleId="a7">
    <w:name w:val="footer"/>
    <w:basedOn w:val="a"/>
    <w:link w:val="a8"/>
    <w:uiPriority w:val="99"/>
    <w:unhideWhenUsed/>
    <w:rsid w:val="00C0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C81"/>
  </w:style>
  <w:style w:type="character" w:customStyle="1" w:styleId="8">
    <w:name w:val="Основной текст (8)_"/>
    <w:basedOn w:val="a0"/>
    <w:link w:val="80"/>
    <w:uiPriority w:val="99"/>
    <w:locked/>
    <w:rsid w:val="00C13D5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C13D5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13D53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13D53"/>
    <w:pPr>
      <w:widowControl w:val="0"/>
      <w:shd w:val="clear" w:color="auto" w:fill="FFFFFF"/>
      <w:spacing w:before="360" w:after="360" w:line="36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C13D53"/>
    <w:pPr>
      <w:widowControl w:val="0"/>
      <w:shd w:val="clear" w:color="auto" w:fill="FFFFFF"/>
      <w:spacing w:before="360" w:after="600" w:line="220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uiPriority w:val="99"/>
    <w:rsid w:val="00C13D53"/>
    <w:pPr>
      <w:widowControl w:val="0"/>
      <w:shd w:val="clear" w:color="auto" w:fill="FFFFFF"/>
      <w:spacing w:before="360" w:after="600" w:line="240" w:lineRule="atLeast"/>
      <w:jc w:val="both"/>
    </w:pPr>
    <w:rPr>
      <w:rFonts w:ascii="Times New Roman" w:hAnsi="Times New Roman" w:cs="Times New Roman"/>
    </w:rPr>
  </w:style>
  <w:style w:type="character" w:customStyle="1" w:styleId="13">
    <w:name w:val="Основной текст (13)_"/>
    <w:basedOn w:val="a0"/>
    <w:link w:val="130"/>
    <w:uiPriority w:val="99"/>
    <w:locked/>
    <w:rsid w:val="00901E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901E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01E70"/>
    <w:pPr>
      <w:widowControl w:val="0"/>
      <w:shd w:val="clear" w:color="auto" w:fill="FFFFFF"/>
      <w:spacing w:before="180" w:after="0" w:line="263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uiPriority w:val="99"/>
    <w:rsid w:val="00901E70"/>
    <w:pPr>
      <w:widowControl w:val="0"/>
      <w:shd w:val="clear" w:color="auto" w:fill="FFFFFF"/>
      <w:spacing w:after="600" w:line="263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formattext">
    <w:name w:val="formattext"/>
    <w:basedOn w:val="a"/>
    <w:rsid w:val="009A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F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4C34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34F3"/>
    <w:pPr>
      <w:widowControl w:val="0"/>
      <w:shd w:val="clear" w:color="auto" w:fill="FFFFFF"/>
      <w:spacing w:before="84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9D6218"/>
    <w:pPr>
      <w:spacing w:after="0" w:line="240" w:lineRule="auto"/>
    </w:pPr>
  </w:style>
  <w:style w:type="character" w:customStyle="1" w:styleId="21">
    <w:name w:val="Заголовок №2_"/>
    <w:basedOn w:val="a0"/>
    <w:link w:val="22"/>
    <w:uiPriority w:val="99"/>
    <w:rsid w:val="00510F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10FE8"/>
    <w:pPr>
      <w:widowControl w:val="0"/>
      <w:shd w:val="clear" w:color="auto" w:fill="FFFFFF"/>
      <w:spacing w:after="0" w:line="763" w:lineRule="exact"/>
      <w:ind w:hanging="90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0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C81"/>
  </w:style>
  <w:style w:type="paragraph" w:styleId="a7">
    <w:name w:val="footer"/>
    <w:basedOn w:val="a"/>
    <w:link w:val="a8"/>
    <w:uiPriority w:val="99"/>
    <w:unhideWhenUsed/>
    <w:rsid w:val="00C0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C81"/>
  </w:style>
  <w:style w:type="character" w:customStyle="1" w:styleId="8">
    <w:name w:val="Основной текст (8)_"/>
    <w:basedOn w:val="a0"/>
    <w:link w:val="80"/>
    <w:uiPriority w:val="99"/>
    <w:locked/>
    <w:rsid w:val="00C13D5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C13D5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13D53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13D53"/>
    <w:pPr>
      <w:widowControl w:val="0"/>
      <w:shd w:val="clear" w:color="auto" w:fill="FFFFFF"/>
      <w:spacing w:before="360" w:after="360" w:line="36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C13D53"/>
    <w:pPr>
      <w:widowControl w:val="0"/>
      <w:shd w:val="clear" w:color="auto" w:fill="FFFFFF"/>
      <w:spacing w:before="360" w:after="600" w:line="220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uiPriority w:val="99"/>
    <w:rsid w:val="00C13D53"/>
    <w:pPr>
      <w:widowControl w:val="0"/>
      <w:shd w:val="clear" w:color="auto" w:fill="FFFFFF"/>
      <w:spacing w:before="360" w:after="600" w:line="240" w:lineRule="atLeast"/>
      <w:jc w:val="both"/>
    </w:pPr>
    <w:rPr>
      <w:rFonts w:ascii="Times New Roman" w:hAnsi="Times New Roman" w:cs="Times New Roman"/>
    </w:rPr>
  </w:style>
  <w:style w:type="character" w:customStyle="1" w:styleId="13">
    <w:name w:val="Основной текст (13)_"/>
    <w:basedOn w:val="a0"/>
    <w:link w:val="130"/>
    <w:uiPriority w:val="99"/>
    <w:locked/>
    <w:rsid w:val="00901E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901E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01E70"/>
    <w:pPr>
      <w:widowControl w:val="0"/>
      <w:shd w:val="clear" w:color="auto" w:fill="FFFFFF"/>
      <w:spacing w:before="180" w:after="0" w:line="263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uiPriority w:val="99"/>
    <w:rsid w:val="00901E70"/>
    <w:pPr>
      <w:widowControl w:val="0"/>
      <w:shd w:val="clear" w:color="auto" w:fill="FFFFFF"/>
      <w:spacing w:after="600" w:line="263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formattext">
    <w:name w:val="formattext"/>
    <w:basedOn w:val="a"/>
    <w:rsid w:val="009A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202874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202874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202874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237250" TargetMode="External"/><Relationship Id="rId10" Type="http://schemas.openxmlformats.org/officeDocument/2006/relationships/hyperlink" Target="https://docs.cntd.ru/document/4202874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hyperlink" Target="https://docs.cntd.ru/document/902237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96A1-1DAC-4030-9E0E-45C16989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2022-04-22T05:12:00Z</cp:lastPrinted>
  <dcterms:created xsi:type="dcterms:W3CDTF">2022-03-17T03:21:00Z</dcterms:created>
  <dcterms:modified xsi:type="dcterms:W3CDTF">2022-05-11T03:34:00Z</dcterms:modified>
</cp:coreProperties>
</file>