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A7B" w:rsidRPr="00284A7B" w:rsidRDefault="00284A7B" w:rsidP="00284A7B">
      <w:pPr>
        <w:tabs>
          <w:tab w:val="left" w:pos="6870"/>
        </w:tabs>
        <w:rPr>
          <w:rFonts w:ascii="Times New Roman" w:hAnsi="Times New Roman" w:cs="Times New Roman"/>
          <w:b/>
          <w:sz w:val="28"/>
          <w:szCs w:val="28"/>
        </w:rPr>
      </w:pPr>
    </w:p>
    <w:tbl>
      <w:tblPr>
        <w:tblW w:w="9945" w:type="dxa"/>
        <w:tblLayout w:type="fixed"/>
        <w:tblCellMar>
          <w:left w:w="71" w:type="dxa"/>
          <w:right w:w="71" w:type="dxa"/>
        </w:tblCellMar>
        <w:tblLook w:val="00A0" w:firstRow="1" w:lastRow="0" w:firstColumn="1" w:lastColumn="0" w:noHBand="0" w:noVBand="0"/>
      </w:tblPr>
      <w:tblGrid>
        <w:gridCol w:w="3600"/>
        <w:gridCol w:w="1935"/>
        <w:gridCol w:w="4410"/>
      </w:tblGrid>
      <w:tr w:rsidR="00284A7B" w:rsidRPr="00284A7B" w:rsidTr="004122D7">
        <w:trPr>
          <w:trHeight w:val="2126"/>
        </w:trPr>
        <w:tc>
          <w:tcPr>
            <w:tcW w:w="3600" w:type="dxa"/>
          </w:tcPr>
          <w:p w:rsidR="00284A7B" w:rsidRPr="00284A7B" w:rsidRDefault="00284A7B" w:rsidP="00284A7B">
            <w:pPr>
              <w:snapToGrid w:val="0"/>
              <w:spacing w:after="0" w:line="240" w:lineRule="auto"/>
              <w:jc w:val="center"/>
              <w:rPr>
                <w:rFonts w:ascii="Times New Roman" w:eastAsia="Times New Roman" w:hAnsi="Times New Roman" w:cs="Times New Roman"/>
                <w:b/>
                <w:bCs/>
                <w:sz w:val="28"/>
                <w:szCs w:val="28"/>
                <w:lang w:eastAsia="ar-SA"/>
              </w:rPr>
            </w:pPr>
            <w:r w:rsidRPr="00284A7B">
              <w:rPr>
                <w:rFonts w:ascii="Times New Roman" w:eastAsia="Times New Roman" w:hAnsi="Times New Roman" w:cs="Times New Roman"/>
                <w:b/>
                <w:bCs/>
                <w:sz w:val="28"/>
                <w:szCs w:val="28"/>
              </w:rPr>
              <w:t>Российская Федерация</w:t>
            </w:r>
          </w:p>
          <w:p w:rsidR="00284A7B" w:rsidRPr="00284A7B" w:rsidRDefault="00284A7B" w:rsidP="00284A7B">
            <w:pPr>
              <w:spacing w:after="0" w:line="240" w:lineRule="auto"/>
              <w:jc w:val="center"/>
              <w:rPr>
                <w:rFonts w:ascii="Times New Roman" w:eastAsia="Times New Roman" w:hAnsi="Times New Roman" w:cs="Times New Roman"/>
                <w:b/>
                <w:bCs/>
                <w:sz w:val="28"/>
                <w:szCs w:val="28"/>
              </w:rPr>
            </w:pPr>
            <w:r w:rsidRPr="00284A7B">
              <w:rPr>
                <w:rFonts w:ascii="Times New Roman" w:eastAsia="Times New Roman" w:hAnsi="Times New Roman" w:cs="Times New Roman"/>
                <w:b/>
                <w:bCs/>
                <w:sz w:val="28"/>
                <w:szCs w:val="28"/>
              </w:rPr>
              <w:t>Республика Алтай</w:t>
            </w:r>
          </w:p>
          <w:p w:rsidR="00284A7B" w:rsidRPr="00284A7B" w:rsidRDefault="00284A7B" w:rsidP="00284A7B">
            <w:pPr>
              <w:spacing w:after="0" w:line="240" w:lineRule="auto"/>
              <w:jc w:val="center"/>
              <w:rPr>
                <w:rFonts w:ascii="Times New Roman" w:eastAsia="Times New Roman" w:hAnsi="Times New Roman" w:cs="Times New Roman"/>
                <w:b/>
                <w:bCs/>
                <w:sz w:val="28"/>
                <w:szCs w:val="28"/>
              </w:rPr>
            </w:pPr>
            <w:r w:rsidRPr="00284A7B">
              <w:rPr>
                <w:rFonts w:ascii="Times New Roman" w:eastAsia="Times New Roman" w:hAnsi="Times New Roman" w:cs="Times New Roman"/>
                <w:b/>
                <w:bCs/>
                <w:sz w:val="28"/>
                <w:szCs w:val="28"/>
              </w:rPr>
              <w:t>Сельская администрация</w:t>
            </w:r>
          </w:p>
          <w:p w:rsidR="00284A7B" w:rsidRPr="00284A7B" w:rsidRDefault="00284A7B" w:rsidP="00284A7B">
            <w:pPr>
              <w:spacing w:after="0" w:line="240" w:lineRule="auto"/>
              <w:jc w:val="center"/>
              <w:rPr>
                <w:rFonts w:ascii="Times New Roman" w:eastAsia="Times New Roman" w:hAnsi="Times New Roman" w:cs="Times New Roman"/>
                <w:b/>
                <w:bCs/>
                <w:sz w:val="28"/>
                <w:szCs w:val="28"/>
              </w:rPr>
            </w:pPr>
            <w:r w:rsidRPr="00284A7B">
              <w:rPr>
                <w:rFonts w:ascii="Times New Roman" w:eastAsia="Times New Roman" w:hAnsi="Times New Roman" w:cs="Times New Roman"/>
                <w:b/>
                <w:bCs/>
                <w:sz w:val="28"/>
                <w:szCs w:val="28"/>
              </w:rPr>
              <w:t>Каракокшинского сельского</w:t>
            </w:r>
          </w:p>
          <w:p w:rsidR="00284A7B" w:rsidRPr="00284A7B" w:rsidRDefault="00284A7B" w:rsidP="00284A7B">
            <w:pPr>
              <w:spacing w:after="0" w:line="240" w:lineRule="auto"/>
              <w:jc w:val="center"/>
              <w:rPr>
                <w:rFonts w:ascii="Times New Roman" w:eastAsia="Times New Roman" w:hAnsi="Times New Roman" w:cs="Times New Roman"/>
                <w:b/>
                <w:bCs/>
                <w:sz w:val="28"/>
                <w:szCs w:val="28"/>
              </w:rPr>
            </w:pPr>
            <w:r w:rsidRPr="00284A7B">
              <w:rPr>
                <w:rFonts w:ascii="Times New Roman" w:eastAsia="Times New Roman" w:hAnsi="Times New Roman" w:cs="Times New Roman"/>
                <w:b/>
                <w:bCs/>
                <w:sz w:val="28"/>
                <w:szCs w:val="28"/>
              </w:rPr>
              <w:t>поселения</w:t>
            </w:r>
          </w:p>
          <w:p w:rsidR="00284A7B" w:rsidRPr="00284A7B" w:rsidRDefault="00284A7B" w:rsidP="00284A7B">
            <w:pPr>
              <w:suppressAutoHyphens/>
              <w:spacing w:after="0" w:line="240" w:lineRule="auto"/>
              <w:jc w:val="center"/>
              <w:rPr>
                <w:rFonts w:ascii="Times New Roman" w:eastAsia="Times New Roman" w:hAnsi="Times New Roman" w:cs="Times New Roman"/>
                <w:b/>
                <w:bCs/>
                <w:sz w:val="28"/>
                <w:szCs w:val="28"/>
              </w:rPr>
            </w:pPr>
            <w:proofErr w:type="spellStart"/>
            <w:r w:rsidRPr="00284A7B">
              <w:rPr>
                <w:rFonts w:ascii="Times New Roman" w:eastAsia="Times New Roman" w:hAnsi="Times New Roman" w:cs="Times New Roman"/>
                <w:b/>
                <w:bCs/>
                <w:sz w:val="28"/>
                <w:szCs w:val="28"/>
              </w:rPr>
              <w:t>Чойского</w:t>
            </w:r>
            <w:proofErr w:type="spellEnd"/>
            <w:r w:rsidRPr="00284A7B">
              <w:rPr>
                <w:rFonts w:ascii="Times New Roman" w:eastAsia="Times New Roman" w:hAnsi="Times New Roman" w:cs="Times New Roman"/>
                <w:b/>
                <w:bCs/>
                <w:sz w:val="28"/>
                <w:szCs w:val="28"/>
              </w:rPr>
              <w:t xml:space="preserve"> района</w:t>
            </w:r>
          </w:p>
          <w:p w:rsidR="00284A7B" w:rsidRPr="00284A7B" w:rsidRDefault="00284A7B" w:rsidP="00284A7B">
            <w:pPr>
              <w:suppressAutoHyphens/>
              <w:spacing w:after="0" w:line="240" w:lineRule="auto"/>
              <w:jc w:val="center"/>
              <w:rPr>
                <w:rFonts w:ascii="Times New Roman" w:eastAsia="Times New Roman" w:hAnsi="Times New Roman" w:cs="Times New Roman"/>
                <w:b/>
                <w:bCs/>
                <w:sz w:val="28"/>
                <w:szCs w:val="28"/>
                <w:lang w:eastAsia="ar-SA"/>
              </w:rPr>
            </w:pPr>
          </w:p>
        </w:tc>
        <w:tc>
          <w:tcPr>
            <w:tcW w:w="1935" w:type="dxa"/>
          </w:tcPr>
          <w:p w:rsidR="00284A7B" w:rsidRPr="00284A7B" w:rsidRDefault="00284A7B" w:rsidP="00284A7B">
            <w:pPr>
              <w:overflowPunct w:val="0"/>
              <w:autoSpaceDE w:val="0"/>
              <w:autoSpaceDN w:val="0"/>
              <w:adjustRightInd w:val="0"/>
              <w:snapToGrid w:val="0"/>
              <w:spacing w:after="0" w:line="240" w:lineRule="auto"/>
              <w:rPr>
                <w:rFonts w:ascii="Calibri" w:eastAsia="Times New Roman" w:hAnsi="Calibri" w:cs="Calibri"/>
                <w:sz w:val="28"/>
                <w:szCs w:val="28"/>
                <w:lang w:eastAsia="ru-RU"/>
              </w:rPr>
            </w:pPr>
            <w:r w:rsidRPr="00284A7B">
              <w:rPr>
                <w:rFonts w:ascii="Calibri" w:eastAsia="Times New Roman" w:hAnsi="Calibri" w:cs="Calibri"/>
                <w:sz w:val="28"/>
                <w:szCs w:val="28"/>
                <w:lang w:eastAsia="ru-RU"/>
              </w:rPr>
              <w:t xml:space="preserve">            </w:t>
            </w:r>
          </w:p>
        </w:tc>
        <w:tc>
          <w:tcPr>
            <w:tcW w:w="4410" w:type="dxa"/>
          </w:tcPr>
          <w:p w:rsidR="00284A7B" w:rsidRPr="00284A7B" w:rsidRDefault="00284A7B" w:rsidP="00284A7B">
            <w:pPr>
              <w:snapToGrid w:val="0"/>
              <w:spacing w:after="0" w:line="240" w:lineRule="auto"/>
              <w:jc w:val="center"/>
              <w:rPr>
                <w:rFonts w:ascii="Times New Roman" w:eastAsia="Times New Roman" w:hAnsi="Times New Roman" w:cs="Times New Roman"/>
                <w:b/>
                <w:bCs/>
                <w:sz w:val="28"/>
                <w:szCs w:val="28"/>
                <w:lang w:eastAsia="ar-SA"/>
              </w:rPr>
            </w:pPr>
            <w:r w:rsidRPr="00284A7B">
              <w:rPr>
                <w:rFonts w:ascii="Times New Roman" w:eastAsia="Times New Roman" w:hAnsi="Times New Roman" w:cs="Times New Roman"/>
                <w:b/>
                <w:bCs/>
                <w:sz w:val="28"/>
                <w:szCs w:val="28"/>
              </w:rPr>
              <w:t xml:space="preserve">      Россия </w:t>
            </w:r>
            <w:proofErr w:type="spellStart"/>
            <w:r w:rsidRPr="00284A7B">
              <w:rPr>
                <w:rFonts w:ascii="Times New Roman" w:eastAsia="Times New Roman" w:hAnsi="Times New Roman" w:cs="Times New Roman"/>
                <w:b/>
                <w:bCs/>
                <w:sz w:val="28"/>
                <w:szCs w:val="28"/>
              </w:rPr>
              <w:t>Федерациязы</w:t>
            </w:r>
            <w:proofErr w:type="spellEnd"/>
          </w:p>
          <w:p w:rsidR="00284A7B" w:rsidRPr="00284A7B" w:rsidRDefault="00284A7B" w:rsidP="00284A7B">
            <w:pPr>
              <w:spacing w:after="0" w:line="240" w:lineRule="auto"/>
              <w:jc w:val="center"/>
              <w:rPr>
                <w:rFonts w:ascii="Times New Roman" w:eastAsia="Times New Roman" w:hAnsi="Times New Roman" w:cs="Times New Roman"/>
                <w:b/>
                <w:bCs/>
                <w:sz w:val="28"/>
                <w:szCs w:val="28"/>
              </w:rPr>
            </w:pPr>
            <w:r w:rsidRPr="00284A7B">
              <w:rPr>
                <w:rFonts w:ascii="Times New Roman" w:eastAsia="Times New Roman" w:hAnsi="Times New Roman" w:cs="Times New Roman"/>
                <w:b/>
                <w:bCs/>
                <w:sz w:val="28"/>
                <w:szCs w:val="28"/>
              </w:rPr>
              <w:t xml:space="preserve">        Алтай Республика</w:t>
            </w:r>
          </w:p>
          <w:p w:rsidR="00284A7B" w:rsidRPr="00284A7B" w:rsidRDefault="00284A7B" w:rsidP="00284A7B">
            <w:pPr>
              <w:spacing w:after="0" w:line="240" w:lineRule="auto"/>
              <w:jc w:val="center"/>
              <w:rPr>
                <w:rFonts w:ascii="Times New Roman" w:eastAsia="Times New Roman" w:hAnsi="Times New Roman" w:cs="Times New Roman"/>
                <w:b/>
                <w:bCs/>
                <w:sz w:val="28"/>
                <w:szCs w:val="28"/>
              </w:rPr>
            </w:pPr>
            <w:proofErr w:type="spellStart"/>
            <w:r w:rsidRPr="00284A7B">
              <w:rPr>
                <w:rFonts w:ascii="Times New Roman" w:eastAsia="Times New Roman" w:hAnsi="Times New Roman" w:cs="Times New Roman"/>
                <w:b/>
                <w:bCs/>
                <w:sz w:val="28"/>
                <w:szCs w:val="28"/>
              </w:rPr>
              <w:t>Чой</w:t>
            </w:r>
            <w:proofErr w:type="spellEnd"/>
            <w:r w:rsidRPr="00284A7B">
              <w:rPr>
                <w:rFonts w:ascii="Times New Roman" w:eastAsia="Times New Roman" w:hAnsi="Times New Roman" w:cs="Times New Roman"/>
                <w:b/>
                <w:bCs/>
                <w:sz w:val="28"/>
                <w:szCs w:val="28"/>
              </w:rPr>
              <w:t xml:space="preserve"> аймак</w:t>
            </w:r>
          </w:p>
          <w:p w:rsidR="00284A7B" w:rsidRPr="00284A7B" w:rsidRDefault="00284A7B" w:rsidP="00284A7B">
            <w:pPr>
              <w:spacing w:after="0" w:line="240" w:lineRule="auto"/>
              <w:jc w:val="center"/>
              <w:rPr>
                <w:rFonts w:ascii="Times New Roman" w:eastAsia="Times New Roman" w:hAnsi="Times New Roman" w:cs="Times New Roman"/>
                <w:b/>
                <w:bCs/>
                <w:sz w:val="28"/>
                <w:szCs w:val="28"/>
              </w:rPr>
            </w:pPr>
            <w:r w:rsidRPr="00284A7B">
              <w:rPr>
                <w:rFonts w:ascii="Times New Roman" w:eastAsia="Times New Roman" w:hAnsi="Times New Roman" w:cs="Times New Roman"/>
                <w:b/>
                <w:bCs/>
                <w:sz w:val="28"/>
                <w:szCs w:val="28"/>
              </w:rPr>
              <w:t xml:space="preserve">    </w:t>
            </w:r>
            <w:proofErr w:type="spellStart"/>
            <w:r w:rsidRPr="00284A7B">
              <w:rPr>
                <w:rFonts w:ascii="Times New Roman" w:eastAsia="Times New Roman" w:hAnsi="Times New Roman" w:cs="Times New Roman"/>
                <w:b/>
                <w:bCs/>
                <w:sz w:val="28"/>
                <w:szCs w:val="28"/>
              </w:rPr>
              <w:t>Каракокшо</w:t>
            </w:r>
            <w:proofErr w:type="spellEnd"/>
            <w:r w:rsidRPr="00284A7B">
              <w:rPr>
                <w:rFonts w:ascii="Times New Roman" w:eastAsia="Times New Roman" w:hAnsi="Times New Roman" w:cs="Times New Roman"/>
                <w:b/>
                <w:bCs/>
                <w:sz w:val="28"/>
                <w:szCs w:val="28"/>
              </w:rPr>
              <w:t xml:space="preserve"> </w:t>
            </w:r>
            <w:proofErr w:type="spellStart"/>
            <w:proofErr w:type="gramStart"/>
            <w:r w:rsidRPr="00284A7B">
              <w:rPr>
                <w:rFonts w:ascii="Times New Roman" w:eastAsia="Times New Roman" w:hAnsi="Times New Roman" w:cs="Times New Roman"/>
                <w:b/>
                <w:bCs/>
                <w:sz w:val="28"/>
                <w:szCs w:val="28"/>
              </w:rPr>
              <w:t>i</w:t>
            </w:r>
            <w:proofErr w:type="gramEnd"/>
            <w:r w:rsidRPr="00284A7B">
              <w:rPr>
                <w:rFonts w:ascii="Times New Roman" w:eastAsia="Times New Roman" w:hAnsi="Times New Roman" w:cs="Times New Roman"/>
                <w:b/>
                <w:bCs/>
                <w:sz w:val="28"/>
                <w:szCs w:val="28"/>
              </w:rPr>
              <w:t>уртынг</w:t>
            </w:r>
            <w:proofErr w:type="spellEnd"/>
          </w:p>
          <w:p w:rsidR="00284A7B" w:rsidRPr="00284A7B" w:rsidRDefault="00284A7B" w:rsidP="00284A7B">
            <w:pPr>
              <w:spacing w:after="0" w:line="240" w:lineRule="auto"/>
              <w:jc w:val="center"/>
              <w:rPr>
                <w:rFonts w:ascii="Times New Roman" w:eastAsia="Times New Roman" w:hAnsi="Times New Roman" w:cs="Times New Roman"/>
                <w:b/>
                <w:bCs/>
                <w:spacing w:val="-92"/>
                <w:sz w:val="28"/>
                <w:szCs w:val="28"/>
              </w:rPr>
            </w:pPr>
            <w:r w:rsidRPr="00284A7B">
              <w:rPr>
                <w:rFonts w:ascii="Times New Roman" w:eastAsia="Times New Roman" w:hAnsi="Times New Roman" w:cs="Times New Roman"/>
                <w:b/>
                <w:bCs/>
                <w:sz w:val="28"/>
                <w:szCs w:val="28"/>
              </w:rPr>
              <w:t xml:space="preserve">      </w:t>
            </w:r>
            <w:proofErr w:type="spellStart"/>
            <w:r w:rsidRPr="00284A7B">
              <w:rPr>
                <w:rFonts w:ascii="Times New Roman" w:eastAsia="Times New Roman" w:hAnsi="Times New Roman" w:cs="Times New Roman"/>
                <w:b/>
                <w:bCs/>
                <w:sz w:val="28"/>
                <w:szCs w:val="28"/>
              </w:rPr>
              <w:t>Администрациязы</w:t>
            </w:r>
            <w:proofErr w:type="spellEnd"/>
            <w:r w:rsidRPr="00284A7B">
              <w:rPr>
                <w:rFonts w:ascii="Times New Roman" w:eastAsia="Times New Roman" w:hAnsi="Times New Roman" w:cs="Times New Roman"/>
                <w:b/>
                <w:bCs/>
                <w:spacing w:val="-92"/>
                <w:sz w:val="28"/>
                <w:szCs w:val="28"/>
              </w:rPr>
              <w:t xml:space="preserve">                  </w:t>
            </w:r>
          </w:p>
          <w:p w:rsidR="00284A7B" w:rsidRPr="00284A7B" w:rsidRDefault="00284A7B" w:rsidP="00284A7B">
            <w:pPr>
              <w:suppressAutoHyphens/>
              <w:spacing w:after="0" w:line="240" w:lineRule="auto"/>
              <w:jc w:val="center"/>
              <w:rPr>
                <w:rFonts w:ascii="Times New Roman" w:eastAsia="Times New Roman" w:hAnsi="Times New Roman" w:cs="Times New Roman"/>
                <w:b/>
                <w:bCs/>
                <w:sz w:val="28"/>
                <w:szCs w:val="28"/>
              </w:rPr>
            </w:pPr>
          </w:p>
          <w:p w:rsidR="00284A7B" w:rsidRPr="00284A7B" w:rsidRDefault="00284A7B" w:rsidP="00284A7B">
            <w:pPr>
              <w:suppressAutoHyphens/>
              <w:spacing w:after="0" w:line="240" w:lineRule="auto"/>
              <w:jc w:val="center"/>
              <w:rPr>
                <w:rFonts w:ascii="Times New Roman" w:eastAsia="Times New Roman" w:hAnsi="Times New Roman" w:cs="Times New Roman"/>
                <w:b/>
                <w:bCs/>
                <w:sz w:val="28"/>
                <w:szCs w:val="28"/>
                <w:lang w:eastAsia="ar-SA"/>
              </w:rPr>
            </w:pPr>
          </w:p>
        </w:tc>
      </w:tr>
    </w:tbl>
    <w:p w:rsidR="00284A7B" w:rsidRPr="00284A7B" w:rsidRDefault="00284A7B" w:rsidP="00284A7B">
      <w:pPr>
        <w:spacing w:after="0" w:line="240" w:lineRule="auto"/>
        <w:rPr>
          <w:rFonts w:ascii="Times New Roman" w:eastAsia="Times New Roman" w:hAnsi="Times New Roman" w:cs="Times New Roman"/>
          <w:b/>
          <w:bCs/>
          <w:sz w:val="28"/>
          <w:szCs w:val="28"/>
        </w:rPr>
      </w:pPr>
      <w:r w:rsidRPr="00284A7B">
        <w:rPr>
          <w:rFonts w:ascii="Times New Roman" w:eastAsia="Times New Roman" w:hAnsi="Times New Roman" w:cs="Times New Roman"/>
          <w:b/>
          <w:bCs/>
          <w:sz w:val="28"/>
          <w:szCs w:val="28"/>
        </w:rPr>
        <w:t xml:space="preserve">  ПОСТАНОВЛЕНИЕ </w:t>
      </w:r>
      <w:r w:rsidRPr="00284A7B">
        <w:rPr>
          <w:rFonts w:ascii="Times New Roman" w:eastAsia="Times New Roman" w:hAnsi="Times New Roman" w:cs="Times New Roman"/>
          <w:b/>
          <w:bCs/>
          <w:sz w:val="28"/>
          <w:szCs w:val="28"/>
        </w:rPr>
        <w:tab/>
      </w:r>
      <w:r w:rsidRPr="00284A7B">
        <w:rPr>
          <w:rFonts w:ascii="Times New Roman" w:eastAsia="Times New Roman" w:hAnsi="Times New Roman" w:cs="Times New Roman"/>
          <w:b/>
          <w:bCs/>
          <w:sz w:val="28"/>
          <w:szCs w:val="28"/>
        </w:rPr>
        <w:tab/>
      </w:r>
      <w:r w:rsidRPr="00284A7B">
        <w:rPr>
          <w:rFonts w:ascii="Times New Roman" w:eastAsia="Times New Roman" w:hAnsi="Times New Roman" w:cs="Times New Roman"/>
          <w:b/>
          <w:bCs/>
          <w:sz w:val="28"/>
          <w:szCs w:val="28"/>
        </w:rPr>
        <w:tab/>
      </w:r>
      <w:r w:rsidRPr="00284A7B">
        <w:rPr>
          <w:rFonts w:ascii="Times New Roman" w:eastAsia="Times New Roman" w:hAnsi="Times New Roman" w:cs="Times New Roman"/>
          <w:b/>
          <w:bCs/>
          <w:sz w:val="28"/>
          <w:szCs w:val="28"/>
        </w:rPr>
        <w:tab/>
      </w:r>
      <w:r w:rsidRPr="00284A7B">
        <w:rPr>
          <w:rFonts w:ascii="Times New Roman" w:eastAsia="Times New Roman" w:hAnsi="Times New Roman" w:cs="Times New Roman"/>
          <w:b/>
          <w:bCs/>
          <w:sz w:val="28"/>
          <w:szCs w:val="28"/>
        </w:rPr>
        <w:tab/>
      </w:r>
      <w:r w:rsidRPr="00284A7B">
        <w:rPr>
          <w:rFonts w:ascii="Times New Roman" w:eastAsia="Times New Roman" w:hAnsi="Times New Roman" w:cs="Times New Roman"/>
          <w:b/>
          <w:bCs/>
          <w:sz w:val="28"/>
          <w:szCs w:val="28"/>
        </w:rPr>
        <w:tab/>
        <w:t xml:space="preserve">               </w:t>
      </w:r>
      <w:proofErr w:type="gramStart"/>
      <w:r w:rsidRPr="00284A7B">
        <w:rPr>
          <w:rFonts w:ascii="Times New Roman" w:eastAsia="Times New Roman" w:hAnsi="Times New Roman" w:cs="Times New Roman"/>
          <w:b/>
          <w:bCs/>
          <w:sz w:val="28"/>
          <w:szCs w:val="28"/>
        </w:rPr>
        <w:t>J</w:t>
      </w:r>
      <w:proofErr w:type="gramEnd"/>
      <w:r w:rsidRPr="00284A7B">
        <w:rPr>
          <w:rFonts w:ascii="Times New Roman" w:eastAsia="Times New Roman" w:hAnsi="Times New Roman" w:cs="Times New Roman"/>
          <w:b/>
          <w:bCs/>
          <w:sz w:val="28"/>
          <w:szCs w:val="28"/>
        </w:rPr>
        <w:t>ОП</w:t>
      </w:r>
    </w:p>
    <w:p w:rsidR="00284A7B" w:rsidRPr="00284A7B" w:rsidRDefault="00284A7B" w:rsidP="00284A7B">
      <w:pPr>
        <w:spacing w:after="0" w:line="240" w:lineRule="auto"/>
        <w:rPr>
          <w:rFonts w:ascii="Times New Roman" w:eastAsia="Times New Roman" w:hAnsi="Times New Roman" w:cs="Times New Roman"/>
          <w:b/>
          <w:bCs/>
          <w:sz w:val="28"/>
          <w:szCs w:val="28"/>
        </w:rPr>
      </w:pPr>
      <w:r w:rsidRPr="00284A7B">
        <w:rPr>
          <w:rFonts w:ascii="Times New Roman" w:eastAsia="Times New Roman" w:hAnsi="Times New Roman" w:cs="Times New Roman"/>
          <w:b/>
          <w:bCs/>
          <w:sz w:val="28"/>
          <w:szCs w:val="28"/>
        </w:rPr>
        <w:t xml:space="preserve">  649184, с.Каракокша                                                  649184, с.Каракокша</w:t>
      </w:r>
    </w:p>
    <w:p w:rsidR="00284A7B" w:rsidRPr="00284A7B" w:rsidRDefault="00284A7B" w:rsidP="00284A7B">
      <w:pPr>
        <w:spacing w:after="0" w:line="240" w:lineRule="auto"/>
        <w:rPr>
          <w:rFonts w:ascii="Times New Roman" w:eastAsia="Times New Roman" w:hAnsi="Times New Roman" w:cs="Times New Roman"/>
          <w:b/>
          <w:bCs/>
          <w:sz w:val="28"/>
          <w:szCs w:val="28"/>
        </w:rPr>
      </w:pPr>
      <w:r w:rsidRPr="00284A7B">
        <w:rPr>
          <w:rFonts w:ascii="Times New Roman" w:eastAsia="Times New Roman" w:hAnsi="Times New Roman" w:cs="Times New Roman"/>
          <w:b/>
          <w:bCs/>
          <w:sz w:val="28"/>
          <w:szCs w:val="28"/>
        </w:rPr>
        <w:t xml:space="preserve">      Тел.24-3-94                                                                         </w:t>
      </w:r>
      <w:proofErr w:type="spellStart"/>
      <w:r w:rsidRPr="00284A7B">
        <w:rPr>
          <w:rFonts w:ascii="Times New Roman" w:eastAsia="Times New Roman" w:hAnsi="Times New Roman" w:cs="Times New Roman"/>
          <w:b/>
          <w:bCs/>
          <w:sz w:val="28"/>
          <w:szCs w:val="28"/>
        </w:rPr>
        <w:t>Тел.24-3-94</w:t>
      </w:r>
      <w:proofErr w:type="spellEnd"/>
    </w:p>
    <w:tbl>
      <w:tblPr>
        <w:tblW w:w="9676" w:type="dxa"/>
        <w:tblLook w:val="00A0" w:firstRow="1" w:lastRow="0" w:firstColumn="1" w:lastColumn="0" w:noHBand="0" w:noVBand="0"/>
      </w:tblPr>
      <w:tblGrid>
        <w:gridCol w:w="3225"/>
        <w:gridCol w:w="3225"/>
        <w:gridCol w:w="3226"/>
      </w:tblGrid>
      <w:tr w:rsidR="00284A7B" w:rsidRPr="00284A7B" w:rsidTr="004122D7">
        <w:trPr>
          <w:trHeight w:val="282"/>
        </w:trPr>
        <w:tc>
          <w:tcPr>
            <w:tcW w:w="3225" w:type="dxa"/>
          </w:tcPr>
          <w:p w:rsidR="00284A7B" w:rsidRPr="00284A7B" w:rsidRDefault="00284A7B" w:rsidP="00284A7B">
            <w:pPr>
              <w:spacing w:after="0" w:line="240" w:lineRule="auto"/>
              <w:rPr>
                <w:rFonts w:ascii="Times New Roman" w:eastAsia="Times New Roman" w:hAnsi="Times New Roman" w:cs="Times New Roman"/>
                <w:b/>
                <w:bCs/>
                <w:sz w:val="28"/>
                <w:szCs w:val="28"/>
              </w:rPr>
            </w:pPr>
            <w:r w:rsidRPr="00284A7B">
              <w:rPr>
                <w:rFonts w:ascii="Times New Roman" w:eastAsia="Times New Roman" w:hAnsi="Times New Roman" w:cs="Times New Roman"/>
                <w:b/>
                <w:bCs/>
                <w:sz w:val="28"/>
                <w:szCs w:val="28"/>
              </w:rPr>
              <w:t xml:space="preserve">    </w:t>
            </w:r>
          </w:p>
          <w:p w:rsidR="00284A7B" w:rsidRPr="00284A7B" w:rsidRDefault="00284A7B" w:rsidP="003C183F">
            <w:pPr>
              <w:spacing w:after="0" w:line="240" w:lineRule="auto"/>
              <w:rPr>
                <w:rFonts w:ascii="Times New Roman" w:eastAsia="Times New Roman" w:hAnsi="Times New Roman" w:cs="Times New Roman"/>
                <w:b/>
                <w:bCs/>
                <w:sz w:val="28"/>
                <w:szCs w:val="28"/>
              </w:rPr>
            </w:pPr>
            <w:r w:rsidRPr="00284A7B">
              <w:rPr>
                <w:rFonts w:ascii="Times New Roman" w:eastAsia="Times New Roman" w:hAnsi="Times New Roman" w:cs="Times New Roman"/>
                <w:b/>
                <w:bCs/>
                <w:sz w:val="28"/>
                <w:szCs w:val="28"/>
              </w:rPr>
              <w:t xml:space="preserve">  </w:t>
            </w:r>
            <w:r w:rsidR="003C183F">
              <w:rPr>
                <w:rFonts w:ascii="Times New Roman" w:eastAsia="Times New Roman" w:hAnsi="Times New Roman" w:cs="Times New Roman"/>
                <w:b/>
                <w:bCs/>
                <w:sz w:val="28"/>
                <w:szCs w:val="28"/>
              </w:rPr>
              <w:t>21</w:t>
            </w:r>
            <w:r w:rsidRPr="00284A7B">
              <w:rPr>
                <w:rFonts w:ascii="Times New Roman" w:eastAsia="Times New Roman" w:hAnsi="Times New Roman" w:cs="Times New Roman"/>
                <w:b/>
                <w:bCs/>
                <w:sz w:val="28"/>
                <w:szCs w:val="28"/>
              </w:rPr>
              <w:t xml:space="preserve"> </w:t>
            </w:r>
            <w:r w:rsidR="003C183F">
              <w:rPr>
                <w:rFonts w:ascii="Times New Roman" w:eastAsia="Times New Roman" w:hAnsi="Times New Roman" w:cs="Times New Roman"/>
                <w:b/>
                <w:bCs/>
                <w:sz w:val="28"/>
                <w:szCs w:val="28"/>
              </w:rPr>
              <w:t xml:space="preserve">апреля </w:t>
            </w:r>
            <w:r w:rsidRPr="00284A7B">
              <w:rPr>
                <w:rFonts w:ascii="Times New Roman" w:eastAsia="Times New Roman" w:hAnsi="Times New Roman" w:cs="Times New Roman"/>
                <w:b/>
                <w:bCs/>
                <w:sz w:val="28"/>
                <w:szCs w:val="28"/>
              </w:rPr>
              <w:t>202</w:t>
            </w:r>
            <w:r>
              <w:rPr>
                <w:rFonts w:ascii="Times New Roman" w:eastAsia="Times New Roman" w:hAnsi="Times New Roman" w:cs="Times New Roman"/>
                <w:b/>
                <w:bCs/>
                <w:sz w:val="28"/>
                <w:szCs w:val="28"/>
              </w:rPr>
              <w:t xml:space="preserve">2 </w:t>
            </w:r>
            <w:r w:rsidRPr="00284A7B">
              <w:rPr>
                <w:rFonts w:ascii="Times New Roman" w:eastAsia="Times New Roman" w:hAnsi="Times New Roman" w:cs="Times New Roman"/>
                <w:b/>
                <w:bCs/>
                <w:sz w:val="28"/>
                <w:szCs w:val="28"/>
              </w:rPr>
              <w:t>года</w:t>
            </w:r>
          </w:p>
        </w:tc>
        <w:tc>
          <w:tcPr>
            <w:tcW w:w="3225" w:type="dxa"/>
          </w:tcPr>
          <w:p w:rsidR="00284A7B" w:rsidRPr="00284A7B" w:rsidRDefault="00284A7B" w:rsidP="00284A7B">
            <w:pPr>
              <w:spacing w:after="0" w:line="240" w:lineRule="auto"/>
              <w:jc w:val="center"/>
              <w:rPr>
                <w:rFonts w:ascii="Times New Roman" w:eastAsia="Times New Roman" w:hAnsi="Times New Roman" w:cs="Times New Roman"/>
                <w:b/>
                <w:bCs/>
                <w:sz w:val="28"/>
                <w:szCs w:val="28"/>
              </w:rPr>
            </w:pPr>
          </w:p>
          <w:p w:rsidR="00284A7B" w:rsidRPr="00284A7B" w:rsidRDefault="00284A7B" w:rsidP="00284A7B">
            <w:pPr>
              <w:spacing w:after="0" w:line="240" w:lineRule="auto"/>
              <w:jc w:val="center"/>
              <w:rPr>
                <w:rFonts w:ascii="Times New Roman" w:eastAsia="Times New Roman" w:hAnsi="Times New Roman" w:cs="Times New Roman"/>
                <w:b/>
                <w:bCs/>
                <w:sz w:val="28"/>
                <w:szCs w:val="28"/>
                <w:lang w:val="en-US"/>
              </w:rPr>
            </w:pPr>
            <w:r w:rsidRPr="00284A7B">
              <w:rPr>
                <w:rFonts w:ascii="Times New Roman" w:eastAsia="Times New Roman" w:hAnsi="Times New Roman" w:cs="Times New Roman"/>
                <w:b/>
                <w:bCs/>
                <w:sz w:val="28"/>
                <w:szCs w:val="28"/>
                <w:lang w:val="en-US"/>
              </w:rPr>
              <w:t xml:space="preserve">  с.Каракокша</w:t>
            </w:r>
          </w:p>
        </w:tc>
        <w:tc>
          <w:tcPr>
            <w:tcW w:w="3226" w:type="dxa"/>
          </w:tcPr>
          <w:p w:rsidR="00284A7B" w:rsidRPr="00284A7B" w:rsidRDefault="00284A7B" w:rsidP="00284A7B">
            <w:pPr>
              <w:spacing w:after="0" w:line="240" w:lineRule="auto"/>
              <w:rPr>
                <w:rFonts w:ascii="Times New Roman" w:eastAsia="Times New Roman" w:hAnsi="Times New Roman" w:cs="Times New Roman"/>
                <w:b/>
                <w:bCs/>
                <w:sz w:val="28"/>
                <w:szCs w:val="28"/>
              </w:rPr>
            </w:pPr>
            <w:r w:rsidRPr="00284A7B">
              <w:rPr>
                <w:rFonts w:ascii="Times New Roman" w:eastAsia="Times New Roman" w:hAnsi="Times New Roman" w:cs="Times New Roman"/>
                <w:b/>
                <w:bCs/>
                <w:sz w:val="28"/>
                <w:szCs w:val="28"/>
                <w:lang w:val="en-US"/>
              </w:rPr>
              <w:t xml:space="preserve">                     </w:t>
            </w:r>
          </w:p>
          <w:p w:rsidR="00284A7B" w:rsidRPr="00284A7B" w:rsidRDefault="00284A7B" w:rsidP="00284A7B">
            <w:pPr>
              <w:spacing w:after="0" w:line="240" w:lineRule="auto"/>
              <w:rPr>
                <w:rFonts w:ascii="Times New Roman" w:eastAsia="Times New Roman" w:hAnsi="Times New Roman" w:cs="Times New Roman"/>
                <w:b/>
                <w:bCs/>
                <w:sz w:val="28"/>
                <w:szCs w:val="28"/>
              </w:rPr>
            </w:pPr>
            <w:r w:rsidRPr="00284A7B">
              <w:rPr>
                <w:rFonts w:ascii="Times New Roman" w:eastAsia="Times New Roman" w:hAnsi="Times New Roman" w:cs="Times New Roman"/>
                <w:b/>
                <w:bCs/>
                <w:sz w:val="28"/>
                <w:szCs w:val="28"/>
              </w:rPr>
              <w:t xml:space="preserve">                    № </w:t>
            </w:r>
            <w:r w:rsidR="003C183F">
              <w:rPr>
                <w:rFonts w:ascii="Times New Roman" w:eastAsia="Times New Roman" w:hAnsi="Times New Roman" w:cs="Times New Roman"/>
                <w:b/>
                <w:bCs/>
                <w:sz w:val="28"/>
                <w:szCs w:val="28"/>
              </w:rPr>
              <w:t>14</w:t>
            </w:r>
            <w:r w:rsidRPr="00284A7B">
              <w:rPr>
                <w:rFonts w:ascii="Times New Roman" w:eastAsia="Times New Roman" w:hAnsi="Times New Roman" w:cs="Times New Roman"/>
                <w:b/>
                <w:bCs/>
                <w:sz w:val="28"/>
                <w:szCs w:val="28"/>
              </w:rPr>
              <w:t xml:space="preserve">  </w:t>
            </w:r>
          </w:p>
        </w:tc>
      </w:tr>
    </w:tbl>
    <w:p w:rsidR="00284A7B" w:rsidRPr="00284A7B" w:rsidRDefault="00284A7B" w:rsidP="00284A7B">
      <w:pPr>
        <w:spacing w:after="0" w:line="240" w:lineRule="auto"/>
        <w:ind w:right="1701"/>
        <w:rPr>
          <w:rFonts w:ascii="Times New Roman" w:eastAsia="Times New Roman" w:hAnsi="Times New Roman" w:cs="Times New Roman"/>
          <w:b/>
          <w:bCs/>
          <w:sz w:val="28"/>
          <w:szCs w:val="28"/>
          <w:lang w:eastAsia="ru-RU"/>
        </w:rPr>
      </w:pPr>
    </w:p>
    <w:p w:rsidR="00284A7B" w:rsidRPr="00284A7B" w:rsidRDefault="00284A7B" w:rsidP="00284A7B">
      <w:pPr>
        <w:spacing w:after="0" w:line="240" w:lineRule="auto"/>
        <w:ind w:right="1701"/>
        <w:rPr>
          <w:rFonts w:ascii="Times New Roman" w:eastAsia="Times New Roman" w:hAnsi="Times New Roman" w:cs="Times New Roman"/>
          <w:b/>
          <w:bCs/>
          <w:sz w:val="28"/>
          <w:szCs w:val="28"/>
          <w:lang w:eastAsia="ru-RU"/>
        </w:rPr>
      </w:pPr>
    </w:p>
    <w:p w:rsidR="00284A7B" w:rsidRPr="00284A7B" w:rsidRDefault="00284A7B" w:rsidP="00284A7B">
      <w:pPr>
        <w:spacing w:after="0" w:line="240" w:lineRule="auto"/>
        <w:rPr>
          <w:rFonts w:ascii="Times New Roman" w:eastAsia="Times New Roman" w:hAnsi="Times New Roman" w:cs="Times New Roman"/>
          <w:iCs/>
          <w:sz w:val="28"/>
          <w:szCs w:val="28"/>
        </w:rPr>
      </w:pPr>
      <w:r w:rsidRPr="00284A7B">
        <w:rPr>
          <w:rFonts w:ascii="Times New Roman" w:eastAsia="Times New Roman" w:hAnsi="Times New Roman" w:cs="Times New Roman"/>
          <w:iCs/>
          <w:sz w:val="28"/>
          <w:szCs w:val="28"/>
        </w:rPr>
        <w:t>Об утверждении административного регламента</w:t>
      </w:r>
    </w:p>
    <w:p w:rsidR="00284A7B" w:rsidRDefault="00284A7B" w:rsidP="000D0639">
      <w:pPr>
        <w:spacing w:after="0" w:line="240" w:lineRule="auto"/>
        <w:rPr>
          <w:rFonts w:ascii="Times New Roman" w:eastAsia="Times New Roman" w:hAnsi="Times New Roman" w:cs="Times New Roman"/>
          <w:bCs/>
          <w:iCs/>
          <w:sz w:val="28"/>
          <w:szCs w:val="28"/>
        </w:rPr>
      </w:pPr>
      <w:r w:rsidRPr="00284A7B">
        <w:rPr>
          <w:rFonts w:ascii="Times New Roman" w:eastAsia="Times New Roman" w:hAnsi="Times New Roman" w:cs="Times New Roman"/>
          <w:bCs/>
          <w:iCs/>
          <w:color w:val="000000"/>
          <w:sz w:val="28"/>
          <w:szCs w:val="28"/>
        </w:rPr>
        <w:t xml:space="preserve"> п</w:t>
      </w:r>
      <w:r w:rsidRPr="00284A7B">
        <w:rPr>
          <w:rFonts w:ascii="Times New Roman" w:eastAsia="Times New Roman" w:hAnsi="Times New Roman" w:cs="Times New Roman"/>
          <w:bCs/>
          <w:iCs/>
          <w:sz w:val="28"/>
          <w:szCs w:val="28"/>
        </w:rPr>
        <w:t xml:space="preserve">редоставления муниципальной услуги </w:t>
      </w:r>
      <w:r w:rsidR="000D0639" w:rsidRPr="000D0639">
        <w:rPr>
          <w:rFonts w:ascii="Times New Roman" w:eastAsia="Times New Roman" w:hAnsi="Times New Roman" w:cs="Times New Roman"/>
          <w:bCs/>
          <w:iCs/>
          <w:sz w:val="28"/>
          <w:szCs w:val="28"/>
        </w:rPr>
        <w:t>«Присвоение адреса объекту адресации, изменение и аннулирование такого адреса»</w:t>
      </w:r>
    </w:p>
    <w:p w:rsidR="000D0639" w:rsidRPr="00284A7B" w:rsidRDefault="000D0639" w:rsidP="000D0639">
      <w:pPr>
        <w:spacing w:after="0" w:line="240" w:lineRule="auto"/>
        <w:rPr>
          <w:rFonts w:ascii="Times New Roman" w:eastAsia="Times New Roman" w:hAnsi="Times New Roman" w:cs="Times New Roman"/>
          <w:iCs/>
          <w:sz w:val="28"/>
          <w:szCs w:val="28"/>
        </w:rPr>
      </w:pPr>
    </w:p>
    <w:p w:rsidR="00284A7B" w:rsidRPr="00284A7B" w:rsidRDefault="00284A7B" w:rsidP="00284A7B">
      <w:pPr>
        <w:spacing w:after="0" w:line="240" w:lineRule="auto"/>
        <w:jc w:val="both"/>
        <w:rPr>
          <w:rFonts w:ascii="Times New Roman" w:eastAsia="Times New Roman" w:hAnsi="Times New Roman" w:cs="Times New Roman"/>
          <w:iCs/>
          <w:sz w:val="28"/>
          <w:szCs w:val="28"/>
        </w:rPr>
      </w:pPr>
      <w:r w:rsidRPr="00284A7B">
        <w:rPr>
          <w:rFonts w:ascii="Times New Roman" w:eastAsia="Times New Roman" w:hAnsi="Times New Roman" w:cs="Times New Roman"/>
          <w:iCs/>
          <w:sz w:val="28"/>
          <w:szCs w:val="28"/>
        </w:rPr>
        <w:tab/>
      </w:r>
      <w:proofErr w:type="gramStart"/>
      <w:r w:rsidRPr="00284A7B">
        <w:rPr>
          <w:rFonts w:ascii="Times New Roman" w:eastAsia="Times New Roman" w:hAnsi="Times New Roman" w:cs="Times New Roman"/>
          <w:iCs/>
          <w:sz w:val="28"/>
          <w:szCs w:val="28"/>
        </w:rPr>
        <w:t xml:space="preserve">В соответствии с Федеральным законом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w:t>
      </w:r>
      <w:r w:rsidRPr="00284A7B">
        <w:rPr>
          <w:rFonts w:ascii="Times New Roman" w:eastAsia="Times New Roman" w:hAnsi="Times New Roman" w:cs="Times New Roman"/>
          <w:b/>
          <w:bCs/>
          <w:iCs/>
          <w:sz w:val="28"/>
          <w:szCs w:val="28"/>
        </w:rPr>
        <w:t xml:space="preserve"> </w:t>
      </w:r>
      <w:r w:rsidRPr="00284A7B">
        <w:rPr>
          <w:rFonts w:ascii="Times New Roman" w:eastAsia="Times New Roman" w:hAnsi="Times New Roman" w:cs="Times New Roman"/>
          <w:iCs/>
          <w:sz w:val="28"/>
          <w:szCs w:val="28"/>
        </w:rPr>
        <w:t>на основании Устава муниципального образования Каракокшинское сельское поселение, в целях реализации прав и законных интересов граждан и организаций при исполнении органами местного самоуправления муниципальных услуг,  Глава муниципального образования Каракокшинское сельское поселение</w:t>
      </w:r>
      <w:proofErr w:type="gramEnd"/>
    </w:p>
    <w:p w:rsidR="00284A7B" w:rsidRPr="00284A7B" w:rsidRDefault="00284A7B" w:rsidP="00284A7B">
      <w:pPr>
        <w:spacing w:after="0" w:line="240" w:lineRule="auto"/>
        <w:jc w:val="both"/>
        <w:rPr>
          <w:rFonts w:ascii="Times New Roman" w:eastAsia="Times New Roman" w:hAnsi="Times New Roman" w:cs="Times New Roman"/>
          <w:iCs/>
          <w:sz w:val="28"/>
          <w:szCs w:val="28"/>
        </w:rPr>
      </w:pPr>
      <w:r w:rsidRPr="00284A7B">
        <w:rPr>
          <w:rFonts w:ascii="Times New Roman" w:eastAsia="Times New Roman" w:hAnsi="Times New Roman" w:cs="Times New Roman"/>
          <w:iCs/>
          <w:sz w:val="28"/>
          <w:szCs w:val="28"/>
        </w:rPr>
        <w:t xml:space="preserve">                                                          </w:t>
      </w:r>
    </w:p>
    <w:p w:rsidR="00284A7B" w:rsidRPr="00284A7B" w:rsidRDefault="00284A7B" w:rsidP="00284A7B">
      <w:pPr>
        <w:spacing w:after="0" w:line="240" w:lineRule="auto"/>
        <w:ind w:firstLine="709"/>
        <w:jc w:val="center"/>
        <w:rPr>
          <w:rFonts w:ascii="Times New Roman" w:eastAsia="Times New Roman" w:hAnsi="Times New Roman" w:cs="Times New Roman"/>
          <w:b/>
          <w:bCs/>
          <w:sz w:val="28"/>
          <w:szCs w:val="28"/>
          <w:lang w:eastAsia="ru-RU"/>
        </w:rPr>
      </w:pPr>
      <w:r w:rsidRPr="00284A7B">
        <w:rPr>
          <w:rFonts w:ascii="Times New Roman" w:eastAsia="Times New Roman" w:hAnsi="Times New Roman" w:cs="Times New Roman"/>
          <w:b/>
          <w:bCs/>
          <w:sz w:val="28"/>
          <w:szCs w:val="28"/>
          <w:lang w:eastAsia="ru-RU"/>
        </w:rPr>
        <w:t>ПОСТАНОВИЛ:</w:t>
      </w:r>
    </w:p>
    <w:p w:rsidR="00284A7B" w:rsidRPr="00284A7B" w:rsidRDefault="00284A7B" w:rsidP="00284A7B">
      <w:pPr>
        <w:spacing w:after="0" w:line="240" w:lineRule="auto"/>
        <w:ind w:firstLine="709"/>
        <w:jc w:val="center"/>
        <w:rPr>
          <w:rFonts w:ascii="Times New Roman" w:eastAsia="Times New Roman" w:hAnsi="Times New Roman" w:cs="Times New Roman"/>
          <w:b/>
          <w:bCs/>
          <w:sz w:val="28"/>
          <w:szCs w:val="28"/>
          <w:lang w:eastAsia="ru-RU"/>
        </w:rPr>
      </w:pPr>
    </w:p>
    <w:p w:rsidR="00284A7B" w:rsidRPr="00284A7B" w:rsidRDefault="00284A7B" w:rsidP="00284A7B">
      <w:pPr>
        <w:spacing w:after="0" w:line="240" w:lineRule="auto"/>
        <w:jc w:val="both"/>
        <w:rPr>
          <w:rFonts w:ascii="Times New Roman" w:eastAsia="Times New Roman" w:hAnsi="Times New Roman" w:cs="Times New Roman"/>
          <w:bCs/>
          <w:iCs/>
          <w:sz w:val="28"/>
          <w:szCs w:val="28"/>
        </w:rPr>
      </w:pPr>
      <w:r w:rsidRPr="00284A7B">
        <w:rPr>
          <w:rFonts w:ascii="Calibri" w:eastAsia="Times New Roman" w:hAnsi="Calibri" w:cs="Calibri"/>
          <w:i/>
          <w:iCs/>
          <w:sz w:val="20"/>
          <w:szCs w:val="20"/>
        </w:rPr>
        <w:t xml:space="preserve">        </w:t>
      </w:r>
      <w:r w:rsidRPr="00284A7B">
        <w:rPr>
          <w:rFonts w:ascii="Times New Roman" w:eastAsia="Times New Roman" w:hAnsi="Times New Roman" w:cs="Times New Roman"/>
          <w:iCs/>
          <w:sz w:val="28"/>
          <w:szCs w:val="28"/>
        </w:rPr>
        <w:t xml:space="preserve">1.Утвердить Административный регламент предоставления муниципальной услуги </w:t>
      </w:r>
      <w:r w:rsidRPr="00284A7B">
        <w:rPr>
          <w:rFonts w:ascii="Times New Roman" w:eastAsia="Times New Roman" w:hAnsi="Times New Roman" w:cs="Times New Roman"/>
          <w:bCs/>
          <w:iCs/>
          <w:sz w:val="28"/>
          <w:szCs w:val="28"/>
        </w:rPr>
        <w:t xml:space="preserve">по </w:t>
      </w:r>
      <w:r w:rsidRPr="00284A7B">
        <w:rPr>
          <w:rFonts w:ascii="Times New Roman" w:eastAsia="Times New Roman" w:hAnsi="Times New Roman" w:cs="Times New Roman"/>
          <w:iCs/>
          <w:sz w:val="28"/>
          <w:szCs w:val="28"/>
        </w:rPr>
        <w:t>«Присвоение адреса объекту адресации, изменение и аннулирование такого адреса»</w:t>
      </w:r>
      <w:r w:rsidRPr="00284A7B">
        <w:rPr>
          <w:rFonts w:ascii="Times New Roman" w:eastAsia="Times New Roman" w:hAnsi="Times New Roman" w:cs="Times New Roman"/>
          <w:bCs/>
          <w:iCs/>
          <w:sz w:val="28"/>
          <w:szCs w:val="28"/>
        </w:rPr>
        <w:t xml:space="preserve"> </w:t>
      </w:r>
      <w:r w:rsidRPr="00284A7B">
        <w:rPr>
          <w:rFonts w:ascii="Times New Roman" w:eastAsia="Times New Roman" w:hAnsi="Times New Roman" w:cs="Times New Roman"/>
          <w:iCs/>
          <w:sz w:val="28"/>
          <w:szCs w:val="28"/>
        </w:rPr>
        <w:t>согласно приложению.</w:t>
      </w:r>
    </w:p>
    <w:p w:rsidR="00284A7B" w:rsidRPr="00284A7B" w:rsidRDefault="00284A7B" w:rsidP="00284A7B">
      <w:pPr>
        <w:spacing w:after="0" w:line="240" w:lineRule="auto"/>
        <w:jc w:val="both"/>
        <w:rPr>
          <w:rFonts w:ascii="Times New Roman" w:eastAsia="Times New Roman" w:hAnsi="Times New Roman" w:cs="Times New Roman"/>
          <w:sz w:val="28"/>
          <w:szCs w:val="28"/>
          <w:lang w:eastAsia="ru-RU"/>
        </w:rPr>
      </w:pPr>
      <w:r w:rsidRPr="00284A7B">
        <w:rPr>
          <w:rFonts w:ascii="Times New Roman" w:eastAsia="Times New Roman" w:hAnsi="Times New Roman" w:cs="Times New Roman"/>
          <w:sz w:val="28"/>
          <w:szCs w:val="28"/>
          <w:lang w:eastAsia="ru-RU"/>
        </w:rPr>
        <w:t xml:space="preserve">       2. Постановление вступает в силу </w:t>
      </w:r>
      <w:proofErr w:type="gramStart"/>
      <w:r w:rsidRPr="00284A7B">
        <w:rPr>
          <w:rFonts w:ascii="Times New Roman" w:eastAsia="Times New Roman" w:hAnsi="Times New Roman" w:cs="Times New Roman"/>
          <w:sz w:val="28"/>
          <w:szCs w:val="28"/>
          <w:lang w:eastAsia="ru-RU"/>
        </w:rPr>
        <w:t>с</w:t>
      </w:r>
      <w:proofErr w:type="gramEnd"/>
      <w:r w:rsidRPr="00284A7B">
        <w:rPr>
          <w:rFonts w:ascii="Times New Roman" w:eastAsia="Times New Roman" w:hAnsi="Times New Roman" w:cs="Times New Roman"/>
          <w:sz w:val="28"/>
          <w:szCs w:val="28"/>
          <w:lang w:eastAsia="ru-RU"/>
        </w:rPr>
        <w:t xml:space="preserve"> даты его официального опубликования.</w:t>
      </w:r>
    </w:p>
    <w:p w:rsidR="00284A7B" w:rsidRPr="00284A7B" w:rsidRDefault="00284A7B" w:rsidP="00284A7B">
      <w:pPr>
        <w:spacing w:after="0" w:line="240" w:lineRule="auto"/>
        <w:jc w:val="both"/>
        <w:rPr>
          <w:rFonts w:ascii="Times New Roman" w:eastAsia="Times New Roman" w:hAnsi="Times New Roman" w:cs="Times New Roman"/>
          <w:i/>
          <w:iCs/>
          <w:sz w:val="28"/>
          <w:szCs w:val="28"/>
        </w:rPr>
      </w:pPr>
      <w:r w:rsidRPr="00284A7B">
        <w:rPr>
          <w:rFonts w:ascii="Times New Roman" w:eastAsia="Times New Roman" w:hAnsi="Times New Roman" w:cs="Times New Roman"/>
          <w:sz w:val="28"/>
          <w:szCs w:val="28"/>
        </w:rPr>
        <w:t xml:space="preserve">       3. Опубликовать настоящее постановление  на  информационных стендах на территории  МО «Каракокшинское сельское поселение», на  официальном сайте администрации Каракокшинского сельского поселения.</w:t>
      </w:r>
    </w:p>
    <w:p w:rsidR="00284A7B" w:rsidRPr="00284A7B" w:rsidRDefault="00284A7B" w:rsidP="00284A7B">
      <w:pPr>
        <w:spacing w:after="0" w:line="240" w:lineRule="auto"/>
        <w:jc w:val="both"/>
        <w:rPr>
          <w:rFonts w:ascii="Times New Roman" w:eastAsia="Times New Roman" w:hAnsi="Times New Roman" w:cs="Times New Roman"/>
          <w:sz w:val="28"/>
          <w:szCs w:val="28"/>
        </w:rPr>
      </w:pPr>
      <w:r w:rsidRPr="00284A7B">
        <w:rPr>
          <w:rFonts w:ascii="Times New Roman" w:eastAsia="Times New Roman" w:hAnsi="Times New Roman" w:cs="Times New Roman"/>
          <w:sz w:val="28"/>
          <w:szCs w:val="28"/>
        </w:rPr>
        <w:t xml:space="preserve">       4.</w:t>
      </w:r>
      <w:proofErr w:type="gramStart"/>
      <w:r w:rsidRPr="00284A7B">
        <w:rPr>
          <w:rFonts w:ascii="Times New Roman" w:eastAsia="Times New Roman" w:hAnsi="Times New Roman" w:cs="Times New Roman"/>
          <w:sz w:val="28"/>
          <w:szCs w:val="28"/>
        </w:rPr>
        <w:t>Контроль за</w:t>
      </w:r>
      <w:proofErr w:type="gramEnd"/>
      <w:r w:rsidRPr="00284A7B">
        <w:rPr>
          <w:rFonts w:ascii="Times New Roman" w:eastAsia="Times New Roman" w:hAnsi="Times New Roman" w:cs="Times New Roman"/>
          <w:sz w:val="28"/>
          <w:szCs w:val="28"/>
        </w:rPr>
        <w:t xml:space="preserve"> исполнением настоящего постановления оставляю за собой.</w:t>
      </w:r>
    </w:p>
    <w:p w:rsidR="00284A7B" w:rsidRPr="00284A7B" w:rsidRDefault="00284A7B" w:rsidP="003C183F">
      <w:pPr>
        <w:spacing w:after="0" w:line="240" w:lineRule="auto"/>
        <w:rPr>
          <w:rFonts w:ascii="Times New Roman" w:eastAsia="Times New Roman" w:hAnsi="Times New Roman" w:cs="Times New Roman"/>
          <w:sz w:val="28"/>
          <w:szCs w:val="28"/>
        </w:rPr>
      </w:pPr>
    </w:p>
    <w:p w:rsidR="00284A7B" w:rsidRPr="00284A7B" w:rsidRDefault="00284A7B" w:rsidP="00284A7B">
      <w:pPr>
        <w:spacing w:after="0" w:line="240" w:lineRule="auto"/>
        <w:ind w:firstLine="426"/>
        <w:rPr>
          <w:rFonts w:ascii="Times New Roman" w:eastAsia="Times New Roman" w:hAnsi="Times New Roman" w:cs="Times New Roman"/>
          <w:sz w:val="28"/>
          <w:szCs w:val="28"/>
        </w:rPr>
      </w:pPr>
      <w:r w:rsidRPr="00284A7B">
        <w:rPr>
          <w:rFonts w:ascii="Times New Roman" w:eastAsia="Times New Roman" w:hAnsi="Times New Roman" w:cs="Times New Roman"/>
          <w:sz w:val="28"/>
          <w:szCs w:val="28"/>
        </w:rPr>
        <w:t xml:space="preserve">Глава муниципального образования </w:t>
      </w:r>
    </w:p>
    <w:p w:rsidR="00284A7B" w:rsidRPr="003C183F" w:rsidRDefault="00284A7B" w:rsidP="003C183F">
      <w:pPr>
        <w:spacing w:after="0" w:line="240" w:lineRule="auto"/>
        <w:ind w:firstLine="426"/>
        <w:rPr>
          <w:rFonts w:ascii="Times New Roman" w:eastAsia="Times New Roman" w:hAnsi="Times New Roman" w:cs="Times New Roman"/>
          <w:sz w:val="28"/>
          <w:szCs w:val="28"/>
        </w:rPr>
      </w:pPr>
      <w:r w:rsidRPr="00284A7B">
        <w:rPr>
          <w:rFonts w:ascii="Times New Roman" w:eastAsia="Times New Roman" w:hAnsi="Times New Roman" w:cs="Times New Roman"/>
          <w:sz w:val="28"/>
          <w:szCs w:val="28"/>
        </w:rPr>
        <w:t xml:space="preserve">Каракокшинское сельское поселение                     </w:t>
      </w:r>
      <w:r w:rsidR="003C183F">
        <w:rPr>
          <w:rFonts w:ascii="Times New Roman" w:eastAsia="Times New Roman" w:hAnsi="Times New Roman" w:cs="Times New Roman"/>
          <w:sz w:val="28"/>
          <w:szCs w:val="28"/>
        </w:rPr>
        <w:t xml:space="preserve">                       О.А.Сырых</w:t>
      </w:r>
    </w:p>
    <w:p w:rsidR="004C34F3" w:rsidRPr="004C34F3" w:rsidRDefault="004C34F3" w:rsidP="004C34F3">
      <w:pPr>
        <w:pStyle w:val="a3"/>
        <w:numPr>
          <w:ilvl w:val="0"/>
          <w:numId w:val="1"/>
        </w:numPr>
        <w:ind w:left="0" w:firstLine="0"/>
        <w:jc w:val="center"/>
        <w:rPr>
          <w:rFonts w:ascii="Times New Roman" w:hAnsi="Times New Roman" w:cs="Times New Roman"/>
          <w:b/>
          <w:sz w:val="28"/>
          <w:szCs w:val="28"/>
        </w:rPr>
      </w:pPr>
      <w:r w:rsidRPr="004C34F3">
        <w:rPr>
          <w:rFonts w:ascii="Times New Roman" w:hAnsi="Times New Roman" w:cs="Times New Roman"/>
          <w:b/>
          <w:sz w:val="28"/>
          <w:szCs w:val="28"/>
        </w:rPr>
        <w:lastRenderedPageBreak/>
        <w:t>Общие положения</w:t>
      </w:r>
    </w:p>
    <w:p w:rsidR="004C34F3" w:rsidRPr="004C34F3" w:rsidRDefault="004C34F3" w:rsidP="004C34F3">
      <w:pPr>
        <w:pStyle w:val="a3"/>
        <w:ind w:left="0"/>
        <w:rPr>
          <w:rFonts w:ascii="Times New Roman" w:hAnsi="Times New Roman" w:cs="Times New Roman"/>
          <w:b/>
          <w:sz w:val="28"/>
          <w:szCs w:val="28"/>
        </w:rPr>
      </w:pPr>
    </w:p>
    <w:p w:rsidR="00AE3D8C" w:rsidRDefault="004C34F3" w:rsidP="004C34F3">
      <w:pPr>
        <w:pStyle w:val="a3"/>
        <w:ind w:left="0"/>
        <w:jc w:val="center"/>
        <w:rPr>
          <w:rFonts w:ascii="Times New Roman" w:hAnsi="Times New Roman" w:cs="Times New Roman"/>
          <w:b/>
          <w:sz w:val="28"/>
          <w:szCs w:val="28"/>
        </w:rPr>
      </w:pPr>
      <w:r w:rsidRPr="004C34F3">
        <w:rPr>
          <w:rFonts w:ascii="Times New Roman" w:hAnsi="Times New Roman" w:cs="Times New Roman"/>
          <w:b/>
          <w:sz w:val="28"/>
          <w:szCs w:val="28"/>
        </w:rPr>
        <w:t>Предмет регулирования</w:t>
      </w:r>
    </w:p>
    <w:p w:rsidR="004C34F3" w:rsidRPr="003C75E9" w:rsidRDefault="004C34F3" w:rsidP="00284A7B">
      <w:pPr>
        <w:pStyle w:val="20"/>
        <w:numPr>
          <w:ilvl w:val="0"/>
          <w:numId w:val="2"/>
        </w:numPr>
        <w:spacing w:after="424" w:line="360" w:lineRule="exact"/>
        <w:ind w:right="-1" w:firstLine="284"/>
        <w:rPr>
          <w:color w:val="000000"/>
        </w:rPr>
      </w:pPr>
      <w:proofErr w:type="gramStart"/>
      <w:r>
        <w:rPr>
          <w:rStyle w:val="2"/>
          <w:color w:val="000000"/>
        </w:rPr>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w:t>
      </w:r>
      <w:r w:rsidRPr="003C75E9">
        <w:rPr>
          <w:rStyle w:val="2"/>
          <w:color w:val="000000"/>
        </w:rPr>
        <w:t>администрацией Каракокшинского сельского поселения</w:t>
      </w:r>
      <w:r>
        <w:rPr>
          <w:rStyle w:val="2"/>
          <w:color w:val="000000"/>
        </w:rPr>
        <w:t xml:space="preserve"> </w:t>
      </w:r>
      <w:r w:rsidRPr="003C75E9">
        <w:rPr>
          <w:rStyle w:val="2"/>
          <w:color w:val="000000"/>
        </w:rPr>
        <w:t>(далее - Уполномоченные органы).</w:t>
      </w:r>
      <w:proofErr w:type="gramEnd"/>
    </w:p>
    <w:p w:rsidR="004C34F3" w:rsidRDefault="004C34F3" w:rsidP="004C34F3">
      <w:pPr>
        <w:pStyle w:val="a3"/>
        <w:ind w:left="0"/>
        <w:jc w:val="center"/>
        <w:rPr>
          <w:rFonts w:ascii="Times New Roman" w:hAnsi="Times New Roman" w:cs="Times New Roman"/>
          <w:b/>
          <w:sz w:val="28"/>
          <w:szCs w:val="28"/>
        </w:rPr>
      </w:pPr>
      <w:r w:rsidRPr="004C34F3">
        <w:rPr>
          <w:rFonts w:ascii="Times New Roman" w:hAnsi="Times New Roman" w:cs="Times New Roman"/>
          <w:b/>
          <w:sz w:val="28"/>
          <w:szCs w:val="28"/>
        </w:rPr>
        <w:t>Круг Заявителей</w:t>
      </w:r>
    </w:p>
    <w:p w:rsidR="004C34F3" w:rsidRPr="004C34F3" w:rsidRDefault="004C34F3" w:rsidP="00284A7B">
      <w:pPr>
        <w:pStyle w:val="20"/>
        <w:numPr>
          <w:ilvl w:val="0"/>
          <w:numId w:val="2"/>
        </w:numPr>
        <w:shd w:val="clear" w:color="auto" w:fill="auto"/>
        <w:tabs>
          <w:tab w:val="left" w:pos="0"/>
        </w:tabs>
        <w:spacing w:before="0" w:after="0" w:line="360" w:lineRule="exact"/>
        <w:ind w:right="-1" w:firstLine="284"/>
        <w:rPr>
          <w:rFonts w:eastAsia="Times New Roman"/>
          <w:lang w:eastAsia="ru-RU"/>
        </w:rPr>
      </w:pPr>
      <w:r>
        <w:tab/>
      </w:r>
      <w:r w:rsidRPr="004C34F3">
        <w:rPr>
          <w:rFonts w:eastAsia="Times New Roman"/>
          <w:color w:val="000000"/>
          <w:lang w:eastAsia="ru-RU"/>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4C34F3" w:rsidRPr="004C34F3" w:rsidRDefault="004C34F3" w:rsidP="00284A7B">
      <w:pPr>
        <w:widowControl w:val="0"/>
        <w:numPr>
          <w:ilvl w:val="0"/>
          <w:numId w:val="3"/>
        </w:numPr>
        <w:tabs>
          <w:tab w:val="left" w:pos="0"/>
        </w:tabs>
        <w:spacing w:after="0" w:line="360" w:lineRule="exact"/>
        <w:ind w:firstLine="284"/>
        <w:jc w:val="both"/>
        <w:rPr>
          <w:rFonts w:ascii="Times New Roman" w:eastAsia="Times New Roman" w:hAnsi="Times New Roman" w:cs="Times New Roman"/>
          <w:sz w:val="28"/>
          <w:szCs w:val="28"/>
          <w:lang w:eastAsia="ru-RU"/>
        </w:rPr>
      </w:pPr>
      <w:r w:rsidRPr="004C34F3">
        <w:rPr>
          <w:rFonts w:ascii="Times New Roman" w:eastAsia="Times New Roman" w:hAnsi="Times New Roman" w:cs="Times New Roman"/>
          <w:color w:val="000000"/>
          <w:sz w:val="28"/>
          <w:szCs w:val="28"/>
          <w:lang w:eastAsia="ru-RU"/>
        </w:rPr>
        <w:t>собственники объекта адресации;</w:t>
      </w:r>
    </w:p>
    <w:p w:rsidR="004C34F3" w:rsidRPr="004C34F3" w:rsidRDefault="004C34F3" w:rsidP="00284A7B">
      <w:pPr>
        <w:widowControl w:val="0"/>
        <w:numPr>
          <w:ilvl w:val="0"/>
          <w:numId w:val="3"/>
        </w:numPr>
        <w:tabs>
          <w:tab w:val="left" w:pos="0"/>
        </w:tabs>
        <w:spacing w:after="0" w:line="360" w:lineRule="exact"/>
        <w:ind w:firstLine="284"/>
        <w:jc w:val="both"/>
        <w:rPr>
          <w:rFonts w:ascii="Times New Roman" w:eastAsia="Times New Roman" w:hAnsi="Times New Roman" w:cs="Times New Roman"/>
          <w:sz w:val="28"/>
          <w:szCs w:val="28"/>
          <w:lang w:eastAsia="ru-RU"/>
        </w:rPr>
      </w:pPr>
      <w:r w:rsidRPr="004C34F3">
        <w:rPr>
          <w:rFonts w:ascii="Times New Roman" w:eastAsia="Times New Roman" w:hAnsi="Times New Roman" w:cs="Times New Roman"/>
          <w:color w:val="000000"/>
          <w:sz w:val="28"/>
          <w:szCs w:val="28"/>
          <w:lang w:eastAsia="ru-RU"/>
        </w:rPr>
        <w:t>лица, обладающие одним из следующих вещных прав на объект адресации:</w:t>
      </w:r>
    </w:p>
    <w:p w:rsidR="004C34F3" w:rsidRPr="004C34F3" w:rsidRDefault="004C34F3" w:rsidP="00284A7B">
      <w:pPr>
        <w:widowControl w:val="0"/>
        <w:numPr>
          <w:ilvl w:val="0"/>
          <w:numId w:val="4"/>
        </w:numPr>
        <w:tabs>
          <w:tab w:val="left" w:pos="0"/>
        </w:tabs>
        <w:spacing w:after="0" w:line="360" w:lineRule="exact"/>
        <w:ind w:firstLine="284"/>
        <w:jc w:val="both"/>
        <w:rPr>
          <w:rFonts w:ascii="Times New Roman" w:eastAsia="Times New Roman" w:hAnsi="Times New Roman" w:cs="Times New Roman"/>
          <w:sz w:val="28"/>
          <w:szCs w:val="28"/>
          <w:lang w:eastAsia="ru-RU"/>
        </w:rPr>
      </w:pPr>
      <w:r w:rsidRPr="004C34F3">
        <w:rPr>
          <w:rFonts w:ascii="Times New Roman" w:eastAsia="Times New Roman" w:hAnsi="Times New Roman" w:cs="Times New Roman"/>
          <w:color w:val="000000"/>
          <w:sz w:val="28"/>
          <w:szCs w:val="28"/>
          <w:lang w:eastAsia="ru-RU"/>
        </w:rPr>
        <w:t>право хозяйственного ведения;</w:t>
      </w:r>
    </w:p>
    <w:p w:rsidR="004C34F3" w:rsidRPr="004C34F3" w:rsidRDefault="004C34F3" w:rsidP="00284A7B">
      <w:pPr>
        <w:widowControl w:val="0"/>
        <w:numPr>
          <w:ilvl w:val="0"/>
          <w:numId w:val="4"/>
        </w:numPr>
        <w:tabs>
          <w:tab w:val="left" w:pos="0"/>
        </w:tabs>
        <w:spacing w:after="0" w:line="360" w:lineRule="exact"/>
        <w:ind w:firstLine="284"/>
        <w:jc w:val="both"/>
        <w:rPr>
          <w:rFonts w:ascii="Times New Roman" w:eastAsia="Times New Roman" w:hAnsi="Times New Roman" w:cs="Times New Roman"/>
          <w:sz w:val="28"/>
          <w:szCs w:val="28"/>
          <w:lang w:eastAsia="ru-RU"/>
        </w:rPr>
      </w:pPr>
      <w:r w:rsidRPr="004C34F3">
        <w:rPr>
          <w:rFonts w:ascii="Times New Roman" w:eastAsia="Times New Roman" w:hAnsi="Times New Roman" w:cs="Times New Roman"/>
          <w:color w:val="000000"/>
          <w:sz w:val="28"/>
          <w:szCs w:val="28"/>
          <w:lang w:eastAsia="ru-RU"/>
        </w:rPr>
        <w:t>право оперативного управления;</w:t>
      </w:r>
    </w:p>
    <w:p w:rsidR="004C34F3" w:rsidRPr="004C34F3" w:rsidRDefault="004C34F3" w:rsidP="00284A7B">
      <w:pPr>
        <w:widowControl w:val="0"/>
        <w:numPr>
          <w:ilvl w:val="0"/>
          <w:numId w:val="4"/>
        </w:numPr>
        <w:tabs>
          <w:tab w:val="left" w:pos="0"/>
        </w:tabs>
        <w:spacing w:after="0" w:line="360" w:lineRule="exact"/>
        <w:ind w:firstLine="284"/>
        <w:jc w:val="both"/>
        <w:rPr>
          <w:rFonts w:ascii="Times New Roman" w:eastAsia="Times New Roman" w:hAnsi="Times New Roman" w:cs="Times New Roman"/>
          <w:sz w:val="28"/>
          <w:szCs w:val="28"/>
          <w:lang w:eastAsia="ru-RU"/>
        </w:rPr>
      </w:pPr>
      <w:r w:rsidRPr="004C34F3">
        <w:rPr>
          <w:rFonts w:ascii="Times New Roman" w:eastAsia="Times New Roman" w:hAnsi="Times New Roman" w:cs="Times New Roman"/>
          <w:color w:val="000000"/>
          <w:sz w:val="28"/>
          <w:szCs w:val="28"/>
          <w:lang w:eastAsia="ru-RU"/>
        </w:rPr>
        <w:t>право пожизненно наследуемого владения;</w:t>
      </w:r>
    </w:p>
    <w:p w:rsidR="004C34F3" w:rsidRPr="004C34F3" w:rsidRDefault="004C34F3" w:rsidP="00284A7B">
      <w:pPr>
        <w:widowControl w:val="0"/>
        <w:numPr>
          <w:ilvl w:val="0"/>
          <w:numId w:val="4"/>
        </w:numPr>
        <w:tabs>
          <w:tab w:val="left" w:pos="0"/>
        </w:tabs>
        <w:spacing w:after="0" w:line="360" w:lineRule="exact"/>
        <w:ind w:firstLine="284"/>
        <w:jc w:val="both"/>
        <w:rPr>
          <w:rFonts w:ascii="Times New Roman" w:eastAsia="Times New Roman" w:hAnsi="Times New Roman" w:cs="Times New Roman"/>
          <w:sz w:val="28"/>
          <w:szCs w:val="28"/>
          <w:lang w:eastAsia="ru-RU"/>
        </w:rPr>
      </w:pPr>
      <w:r w:rsidRPr="004C34F3">
        <w:rPr>
          <w:rFonts w:ascii="Times New Roman" w:eastAsia="Times New Roman" w:hAnsi="Times New Roman" w:cs="Times New Roman"/>
          <w:color w:val="000000"/>
          <w:sz w:val="28"/>
          <w:szCs w:val="28"/>
          <w:lang w:eastAsia="ru-RU"/>
        </w:rPr>
        <w:t>право постоянного (бессрочного) пользования;</w:t>
      </w:r>
    </w:p>
    <w:p w:rsidR="004C34F3" w:rsidRPr="004C34F3" w:rsidRDefault="004C34F3" w:rsidP="00284A7B">
      <w:pPr>
        <w:widowControl w:val="0"/>
        <w:numPr>
          <w:ilvl w:val="0"/>
          <w:numId w:val="3"/>
        </w:numPr>
        <w:tabs>
          <w:tab w:val="left" w:pos="0"/>
          <w:tab w:val="left" w:pos="142"/>
        </w:tabs>
        <w:spacing w:after="0" w:line="360" w:lineRule="exact"/>
        <w:ind w:right="600" w:firstLine="284"/>
        <w:jc w:val="both"/>
        <w:rPr>
          <w:rFonts w:ascii="Times New Roman" w:eastAsia="Times New Roman" w:hAnsi="Times New Roman" w:cs="Times New Roman"/>
          <w:sz w:val="28"/>
          <w:szCs w:val="28"/>
          <w:lang w:eastAsia="ru-RU"/>
        </w:rPr>
      </w:pPr>
      <w:r w:rsidRPr="004C34F3">
        <w:rPr>
          <w:rFonts w:ascii="Times New Roman" w:eastAsia="Times New Roman" w:hAnsi="Times New Roman" w:cs="Times New Roman"/>
          <w:color w:val="000000"/>
          <w:sz w:val="28"/>
          <w:szCs w:val="28"/>
          <w:lang w:eastAsia="ru-RU"/>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4C34F3" w:rsidRPr="004C34F3" w:rsidRDefault="004C34F3" w:rsidP="00284A7B">
      <w:pPr>
        <w:widowControl w:val="0"/>
        <w:numPr>
          <w:ilvl w:val="0"/>
          <w:numId w:val="3"/>
        </w:numPr>
        <w:tabs>
          <w:tab w:val="left" w:pos="0"/>
        </w:tabs>
        <w:spacing w:after="0" w:line="360" w:lineRule="exact"/>
        <w:ind w:right="600" w:firstLine="284"/>
        <w:jc w:val="both"/>
        <w:rPr>
          <w:rFonts w:ascii="Times New Roman" w:eastAsia="Times New Roman" w:hAnsi="Times New Roman" w:cs="Times New Roman"/>
          <w:sz w:val="28"/>
          <w:szCs w:val="28"/>
          <w:lang w:eastAsia="ru-RU"/>
        </w:rPr>
      </w:pPr>
      <w:r w:rsidRPr="004C34F3">
        <w:rPr>
          <w:rFonts w:ascii="Times New Roman" w:eastAsia="Times New Roman" w:hAnsi="Times New Roman" w:cs="Times New Roman"/>
          <w:color w:val="000000"/>
          <w:sz w:val="28"/>
          <w:szCs w:val="28"/>
          <w:lang w:eastAsia="ru-RU"/>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4C34F3" w:rsidRDefault="004C34F3" w:rsidP="00284A7B">
      <w:pPr>
        <w:tabs>
          <w:tab w:val="left" w:pos="0"/>
        </w:tabs>
        <w:ind w:firstLine="284"/>
        <w:rPr>
          <w:rFonts w:ascii="Times New Roman" w:hAnsi="Times New Roman" w:cs="Times New Roman"/>
          <w:sz w:val="28"/>
          <w:szCs w:val="28"/>
        </w:rPr>
      </w:pPr>
      <w:r w:rsidRPr="004C34F3">
        <w:rPr>
          <w:rFonts w:ascii="Times New Roman" w:hAnsi="Times New Roman" w:cs="Times New Roman"/>
          <w:sz w:val="28"/>
          <w:szCs w:val="28"/>
        </w:rPr>
        <w:t>5)</w:t>
      </w:r>
      <w:r w:rsidRPr="004C34F3">
        <w:rPr>
          <w:rFonts w:ascii="Times New Roman" w:hAnsi="Times New Roman" w:cs="Times New Roman"/>
          <w:sz w:val="28"/>
          <w:szCs w:val="28"/>
        </w:rPr>
        <w:tab/>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4C34F3" w:rsidRPr="004C34F3" w:rsidRDefault="004C34F3" w:rsidP="00284A7B">
      <w:pPr>
        <w:pStyle w:val="a3"/>
        <w:widowControl w:val="0"/>
        <w:numPr>
          <w:ilvl w:val="0"/>
          <w:numId w:val="6"/>
        </w:numPr>
        <w:tabs>
          <w:tab w:val="left" w:pos="0"/>
        </w:tabs>
        <w:spacing w:after="424" w:line="360" w:lineRule="exact"/>
        <w:ind w:left="0" w:right="600" w:firstLine="284"/>
        <w:jc w:val="both"/>
        <w:rPr>
          <w:rFonts w:ascii="Times New Roman" w:eastAsia="Times New Roman" w:hAnsi="Times New Roman" w:cs="Times New Roman"/>
          <w:sz w:val="28"/>
          <w:szCs w:val="28"/>
          <w:lang w:eastAsia="ru-RU"/>
        </w:rPr>
      </w:pPr>
      <w:r w:rsidRPr="004C34F3">
        <w:rPr>
          <w:rFonts w:ascii="Times New Roman" w:eastAsia="Times New Roman" w:hAnsi="Times New Roman" w:cs="Times New Roman"/>
          <w:color w:val="000000"/>
          <w:sz w:val="28"/>
          <w:szCs w:val="28"/>
          <w:shd w:val="clear" w:color="auto" w:fill="FFFFFF"/>
          <w:lang w:eastAsia="ru-RU"/>
        </w:rPr>
        <w:t xml:space="preserve">кадастровый инженер, выполняющий на основании документа, </w:t>
      </w:r>
      <w:r w:rsidRPr="004C34F3">
        <w:rPr>
          <w:rFonts w:ascii="Times New Roman" w:eastAsia="Times New Roman" w:hAnsi="Times New Roman" w:cs="Times New Roman"/>
          <w:color w:val="000000"/>
          <w:sz w:val="28"/>
          <w:szCs w:val="28"/>
          <w:shd w:val="clear" w:color="auto" w:fill="FFFFFF"/>
          <w:lang w:eastAsia="ru-RU"/>
        </w:rPr>
        <w:lastRenderedPageBreak/>
        <w:t>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2A578B" w:rsidRPr="002A578B" w:rsidRDefault="002A578B" w:rsidP="002A578B">
      <w:pPr>
        <w:tabs>
          <w:tab w:val="left" w:pos="0"/>
        </w:tabs>
        <w:jc w:val="center"/>
        <w:rPr>
          <w:rFonts w:ascii="Times New Roman" w:hAnsi="Times New Roman" w:cs="Times New Roman"/>
          <w:b/>
          <w:sz w:val="28"/>
          <w:szCs w:val="28"/>
        </w:rPr>
      </w:pPr>
      <w:r w:rsidRPr="002A578B">
        <w:rPr>
          <w:rFonts w:ascii="Times New Roman" w:hAnsi="Times New Roman" w:cs="Times New Roman"/>
          <w:b/>
          <w:sz w:val="28"/>
          <w:szCs w:val="28"/>
        </w:rPr>
        <w:t>Требования к порядку информирования о предоставлении</w:t>
      </w:r>
    </w:p>
    <w:p w:rsidR="002A578B" w:rsidRDefault="002A578B" w:rsidP="002A578B">
      <w:pPr>
        <w:tabs>
          <w:tab w:val="left" w:pos="0"/>
        </w:tabs>
        <w:jc w:val="center"/>
        <w:rPr>
          <w:rFonts w:ascii="Times New Roman" w:hAnsi="Times New Roman" w:cs="Times New Roman"/>
          <w:sz w:val="28"/>
          <w:szCs w:val="28"/>
        </w:rPr>
      </w:pPr>
      <w:r w:rsidRPr="002A578B">
        <w:rPr>
          <w:rFonts w:ascii="Times New Roman" w:hAnsi="Times New Roman" w:cs="Times New Roman"/>
          <w:b/>
          <w:sz w:val="28"/>
          <w:szCs w:val="28"/>
        </w:rPr>
        <w:t>муниципальной услуги</w:t>
      </w:r>
    </w:p>
    <w:p w:rsidR="002A578B" w:rsidRPr="002A578B" w:rsidRDefault="002A578B" w:rsidP="00284A7B">
      <w:pPr>
        <w:ind w:firstLine="284"/>
        <w:jc w:val="both"/>
        <w:rPr>
          <w:rFonts w:ascii="Times New Roman" w:hAnsi="Times New Roman" w:cs="Times New Roman"/>
          <w:sz w:val="28"/>
          <w:szCs w:val="28"/>
        </w:rPr>
      </w:pPr>
      <w:r w:rsidRPr="002A578B">
        <w:rPr>
          <w:rFonts w:ascii="Times New Roman" w:hAnsi="Times New Roman" w:cs="Times New Roman"/>
          <w:sz w:val="28"/>
          <w:szCs w:val="28"/>
        </w:rPr>
        <w:t>1.3.</w:t>
      </w:r>
      <w:r w:rsidRPr="002A578B">
        <w:rPr>
          <w:rFonts w:ascii="Times New Roman" w:hAnsi="Times New Roman" w:cs="Times New Roman"/>
          <w:sz w:val="28"/>
          <w:szCs w:val="28"/>
        </w:rPr>
        <w:tab/>
        <w:t>Информирование о порядке предоставления Услуги осуществляется:</w:t>
      </w:r>
    </w:p>
    <w:p w:rsidR="002A578B" w:rsidRPr="002A578B" w:rsidRDefault="002A578B" w:rsidP="00284A7B">
      <w:pPr>
        <w:ind w:firstLine="284"/>
        <w:jc w:val="both"/>
        <w:rPr>
          <w:rFonts w:ascii="Times New Roman" w:hAnsi="Times New Roman" w:cs="Times New Roman"/>
          <w:sz w:val="28"/>
          <w:szCs w:val="28"/>
        </w:rPr>
      </w:pPr>
      <w:r w:rsidRPr="002A578B">
        <w:rPr>
          <w:rFonts w:ascii="Times New Roman" w:hAnsi="Times New Roman" w:cs="Times New Roman"/>
          <w:sz w:val="28"/>
          <w:szCs w:val="28"/>
        </w:rPr>
        <w:t>1)</w:t>
      </w:r>
      <w:r w:rsidRPr="002A578B">
        <w:rPr>
          <w:rFonts w:ascii="Times New Roman" w:hAnsi="Times New Roman" w:cs="Times New Roman"/>
          <w:sz w:val="28"/>
          <w:szCs w:val="28"/>
        </w:rPr>
        <w:tab/>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2A578B" w:rsidRPr="002A578B" w:rsidRDefault="002A578B" w:rsidP="00284A7B">
      <w:pPr>
        <w:ind w:firstLine="284"/>
        <w:jc w:val="both"/>
        <w:rPr>
          <w:rFonts w:ascii="Times New Roman" w:hAnsi="Times New Roman" w:cs="Times New Roman"/>
          <w:sz w:val="28"/>
          <w:szCs w:val="28"/>
        </w:rPr>
      </w:pPr>
      <w:r w:rsidRPr="002A578B">
        <w:rPr>
          <w:rFonts w:ascii="Times New Roman" w:hAnsi="Times New Roman" w:cs="Times New Roman"/>
          <w:sz w:val="28"/>
          <w:szCs w:val="28"/>
        </w:rPr>
        <w:t>2)</w:t>
      </w:r>
      <w:r w:rsidRPr="002A578B">
        <w:rPr>
          <w:rFonts w:ascii="Times New Roman" w:hAnsi="Times New Roman" w:cs="Times New Roman"/>
          <w:sz w:val="28"/>
          <w:szCs w:val="28"/>
        </w:rPr>
        <w:tab/>
        <w:t>по телефону Уполномоченного органа или многофункционального центра;</w:t>
      </w:r>
    </w:p>
    <w:p w:rsidR="002A578B" w:rsidRPr="002A578B" w:rsidRDefault="002A578B" w:rsidP="00284A7B">
      <w:pPr>
        <w:ind w:firstLine="284"/>
        <w:jc w:val="both"/>
        <w:rPr>
          <w:rFonts w:ascii="Times New Roman" w:hAnsi="Times New Roman" w:cs="Times New Roman"/>
          <w:sz w:val="28"/>
          <w:szCs w:val="28"/>
        </w:rPr>
      </w:pPr>
      <w:r w:rsidRPr="002A578B">
        <w:rPr>
          <w:rFonts w:ascii="Times New Roman" w:hAnsi="Times New Roman" w:cs="Times New Roman"/>
          <w:sz w:val="28"/>
          <w:szCs w:val="28"/>
        </w:rPr>
        <w:t>3)</w:t>
      </w:r>
      <w:r w:rsidRPr="002A578B">
        <w:rPr>
          <w:rFonts w:ascii="Times New Roman" w:hAnsi="Times New Roman" w:cs="Times New Roman"/>
          <w:sz w:val="28"/>
          <w:szCs w:val="28"/>
        </w:rPr>
        <w:tab/>
        <w:t xml:space="preserve">письменно, в том числе посредством </w:t>
      </w:r>
      <w:r>
        <w:rPr>
          <w:rFonts w:ascii="Times New Roman" w:hAnsi="Times New Roman" w:cs="Times New Roman"/>
          <w:sz w:val="28"/>
          <w:szCs w:val="28"/>
        </w:rPr>
        <w:t xml:space="preserve">электронной почты, факсимильной </w:t>
      </w:r>
      <w:r w:rsidRPr="002A578B">
        <w:rPr>
          <w:rFonts w:ascii="Times New Roman" w:hAnsi="Times New Roman" w:cs="Times New Roman"/>
          <w:sz w:val="28"/>
          <w:szCs w:val="28"/>
        </w:rPr>
        <w:t>связи;</w:t>
      </w:r>
    </w:p>
    <w:p w:rsidR="002A578B" w:rsidRPr="002A578B" w:rsidRDefault="002A578B" w:rsidP="00284A7B">
      <w:pPr>
        <w:ind w:firstLine="284"/>
        <w:jc w:val="both"/>
        <w:rPr>
          <w:rFonts w:ascii="Times New Roman" w:hAnsi="Times New Roman" w:cs="Times New Roman"/>
          <w:sz w:val="28"/>
          <w:szCs w:val="28"/>
        </w:rPr>
      </w:pPr>
      <w:r w:rsidRPr="002A578B">
        <w:rPr>
          <w:rFonts w:ascii="Times New Roman" w:hAnsi="Times New Roman" w:cs="Times New Roman"/>
          <w:sz w:val="28"/>
          <w:szCs w:val="28"/>
        </w:rPr>
        <w:t>4)</w:t>
      </w:r>
      <w:r w:rsidRPr="002A578B">
        <w:rPr>
          <w:rFonts w:ascii="Times New Roman" w:hAnsi="Times New Roman" w:cs="Times New Roman"/>
          <w:sz w:val="28"/>
          <w:szCs w:val="28"/>
        </w:rPr>
        <w:tab/>
        <w:t>посредством размещения в открытой и доступной форме информации:</w:t>
      </w:r>
    </w:p>
    <w:p w:rsidR="002A578B" w:rsidRPr="002A578B" w:rsidRDefault="002A578B" w:rsidP="00284A7B">
      <w:pPr>
        <w:ind w:firstLine="284"/>
        <w:jc w:val="both"/>
        <w:rPr>
          <w:rFonts w:ascii="Times New Roman" w:hAnsi="Times New Roman" w:cs="Times New Roman"/>
          <w:sz w:val="28"/>
          <w:szCs w:val="28"/>
        </w:rPr>
      </w:pPr>
      <w:r w:rsidRPr="002A578B">
        <w:rPr>
          <w:rFonts w:ascii="Times New Roman" w:hAnsi="Times New Roman" w:cs="Times New Roman"/>
          <w:sz w:val="28"/>
          <w:szCs w:val="28"/>
        </w:rPr>
        <w:t>-</w:t>
      </w:r>
      <w:r w:rsidRPr="002A578B">
        <w:rPr>
          <w:rFonts w:ascii="Times New Roman" w:hAnsi="Times New Roman" w:cs="Times New Roman"/>
          <w:sz w:val="28"/>
          <w:szCs w:val="28"/>
        </w:rPr>
        <w:tab/>
        <w:t>на портале федеральной информационной адресной системы в информационно-телекоммуникационной сети «Интернет» (https://fias.nalog.ru/) (далее — портал ФИАС);</w:t>
      </w:r>
    </w:p>
    <w:p w:rsidR="002A578B" w:rsidRPr="002A578B" w:rsidRDefault="002A578B" w:rsidP="00284A7B">
      <w:pPr>
        <w:ind w:firstLine="284"/>
        <w:jc w:val="both"/>
        <w:rPr>
          <w:rFonts w:ascii="Times New Roman" w:hAnsi="Times New Roman" w:cs="Times New Roman"/>
          <w:sz w:val="28"/>
          <w:szCs w:val="28"/>
        </w:rPr>
      </w:pPr>
      <w:r w:rsidRPr="002A578B">
        <w:rPr>
          <w:rFonts w:ascii="Times New Roman" w:hAnsi="Times New Roman" w:cs="Times New Roman"/>
          <w:sz w:val="28"/>
          <w:szCs w:val="28"/>
        </w:rPr>
        <w:t>-</w:t>
      </w:r>
      <w:r w:rsidRPr="002A578B">
        <w:rPr>
          <w:rFonts w:ascii="Times New Roman" w:hAnsi="Times New Roman" w:cs="Times New Roman"/>
          <w:sz w:val="28"/>
          <w:szCs w:val="28"/>
        </w:rPr>
        <w:tab/>
        <w:t>в федеральной государственной информационной системе «Единый портал государственных и муниципальных услуг (функций)» (https://www.gosuslugi.ru/) (далее - ЕПГУ);</w:t>
      </w:r>
    </w:p>
    <w:p w:rsidR="002A578B" w:rsidRPr="002A578B" w:rsidRDefault="002A578B" w:rsidP="00284A7B">
      <w:pPr>
        <w:ind w:firstLine="284"/>
        <w:jc w:val="both"/>
        <w:rPr>
          <w:rFonts w:ascii="Times New Roman" w:hAnsi="Times New Roman" w:cs="Times New Roman"/>
          <w:sz w:val="28"/>
          <w:szCs w:val="28"/>
        </w:rPr>
      </w:pPr>
      <w:r w:rsidRPr="002A578B">
        <w:rPr>
          <w:rFonts w:ascii="Times New Roman" w:hAnsi="Times New Roman" w:cs="Times New Roman"/>
          <w:sz w:val="28"/>
          <w:szCs w:val="28"/>
        </w:rPr>
        <w:t>-</w:t>
      </w:r>
      <w:r w:rsidRPr="002A578B">
        <w:rPr>
          <w:rFonts w:ascii="Times New Roman" w:hAnsi="Times New Roman" w:cs="Times New Roman"/>
          <w:sz w:val="28"/>
          <w:szCs w:val="28"/>
        </w:rPr>
        <w:tab/>
        <w:t>на региональных порталах государственных и муниципальных услуг (функций) (далее - региональный портал);</w:t>
      </w:r>
    </w:p>
    <w:p w:rsidR="002A578B" w:rsidRPr="002A578B" w:rsidRDefault="002A578B" w:rsidP="00284A7B">
      <w:pPr>
        <w:ind w:firstLine="284"/>
        <w:jc w:val="both"/>
        <w:rPr>
          <w:rFonts w:ascii="Times New Roman" w:hAnsi="Times New Roman" w:cs="Times New Roman"/>
          <w:sz w:val="28"/>
          <w:szCs w:val="28"/>
        </w:rPr>
      </w:pPr>
      <w:r w:rsidRPr="002A578B">
        <w:rPr>
          <w:rFonts w:ascii="Times New Roman" w:hAnsi="Times New Roman" w:cs="Times New Roman"/>
          <w:sz w:val="28"/>
          <w:szCs w:val="28"/>
        </w:rPr>
        <w:t>-</w:t>
      </w:r>
      <w:r w:rsidRPr="002A578B">
        <w:rPr>
          <w:rFonts w:ascii="Times New Roman" w:hAnsi="Times New Roman" w:cs="Times New Roman"/>
          <w:sz w:val="28"/>
          <w:szCs w:val="28"/>
        </w:rPr>
        <w:tab/>
        <w:t>на официальном сайте Уполномоченного органа и</w:t>
      </w:r>
      <w:r>
        <w:rPr>
          <w:rFonts w:ascii="Times New Roman" w:hAnsi="Times New Roman" w:cs="Times New Roman"/>
          <w:sz w:val="28"/>
          <w:szCs w:val="28"/>
        </w:rPr>
        <w:t xml:space="preserve"> </w:t>
      </w:r>
      <w:r w:rsidRPr="002A578B">
        <w:rPr>
          <w:rFonts w:ascii="Times New Roman" w:hAnsi="Times New Roman" w:cs="Times New Roman"/>
          <w:sz w:val="28"/>
          <w:szCs w:val="28"/>
        </w:rPr>
        <w:t xml:space="preserve">(или) многофункционального центра в информационно-телекоммуникационной сети «Интернет» </w:t>
      </w:r>
      <w:r w:rsidR="003C183F" w:rsidRPr="003C183F">
        <w:rPr>
          <w:rFonts w:ascii="Times New Roman" w:hAnsi="Times New Roman" w:cs="Times New Roman"/>
          <w:sz w:val="28"/>
          <w:szCs w:val="28"/>
        </w:rPr>
        <w:t>https://www.каракокша</w:t>
      </w:r>
      <w:proofErr w:type="gramStart"/>
      <w:r w:rsidR="003C183F" w:rsidRPr="003C183F">
        <w:rPr>
          <w:rFonts w:ascii="Times New Roman" w:hAnsi="Times New Roman" w:cs="Times New Roman"/>
          <w:sz w:val="28"/>
          <w:szCs w:val="28"/>
        </w:rPr>
        <w:t>.р</w:t>
      </w:r>
      <w:proofErr w:type="gramEnd"/>
      <w:r w:rsidR="003C183F" w:rsidRPr="003C183F">
        <w:rPr>
          <w:rFonts w:ascii="Times New Roman" w:hAnsi="Times New Roman" w:cs="Times New Roman"/>
          <w:sz w:val="28"/>
          <w:szCs w:val="28"/>
        </w:rPr>
        <w:t>ф/</w:t>
      </w:r>
      <w:r w:rsidRPr="002A578B">
        <w:rPr>
          <w:rFonts w:ascii="Times New Roman" w:hAnsi="Times New Roman" w:cs="Times New Roman"/>
          <w:sz w:val="28"/>
          <w:szCs w:val="28"/>
        </w:rPr>
        <w:t xml:space="preserve"> (далее - Официальные сайты);</w:t>
      </w:r>
    </w:p>
    <w:p w:rsidR="002A578B" w:rsidRPr="002A578B" w:rsidRDefault="002A578B" w:rsidP="00284A7B">
      <w:pPr>
        <w:ind w:firstLine="284"/>
        <w:jc w:val="both"/>
        <w:rPr>
          <w:rFonts w:ascii="Times New Roman" w:hAnsi="Times New Roman" w:cs="Times New Roman"/>
          <w:sz w:val="28"/>
          <w:szCs w:val="28"/>
        </w:rPr>
      </w:pPr>
      <w:r w:rsidRPr="002A578B">
        <w:rPr>
          <w:rFonts w:ascii="Times New Roman" w:hAnsi="Times New Roman" w:cs="Times New Roman"/>
          <w:sz w:val="28"/>
          <w:szCs w:val="28"/>
        </w:rPr>
        <w:t>5)</w:t>
      </w:r>
      <w:r w:rsidRPr="002A578B">
        <w:rPr>
          <w:rFonts w:ascii="Times New Roman" w:hAnsi="Times New Roman" w:cs="Times New Roman"/>
          <w:sz w:val="28"/>
          <w:szCs w:val="28"/>
        </w:rPr>
        <w:tab/>
        <w:t>посредством размещения информации на информационных стендах Уполномоченного органа или многофункционального центра.</w:t>
      </w:r>
    </w:p>
    <w:p w:rsidR="002A578B" w:rsidRPr="002A578B" w:rsidRDefault="002A578B" w:rsidP="00284A7B">
      <w:pPr>
        <w:ind w:firstLine="284"/>
        <w:jc w:val="both"/>
        <w:rPr>
          <w:rFonts w:ascii="Times New Roman" w:hAnsi="Times New Roman" w:cs="Times New Roman"/>
          <w:sz w:val="28"/>
          <w:szCs w:val="28"/>
        </w:rPr>
      </w:pPr>
      <w:r w:rsidRPr="002A578B">
        <w:rPr>
          <w:rFonts w:ascii="Times New Roman" w:hAnsi="Times New Roman" w:cs="Times New Roman"/>
          <w:sz w:val="28"/>
          <w:szCs w:val="28"/>
        </w:rPr>
        <w:t>1.4.</w:t>
      </w:r>
      <w:r w:rsidRPr="002A578B">
        <w:rPr>
          <w:rFonts w:ascii="Times New Roman" w:hAnsi="Times New Roman" w:cs="Times New Roman"/>
          <w:sz w:val="28"/>
          <w:szCs w:val="28"/>
        </w:rPr>
        <w:tab/>
        <w:t>Информирование осуществляется по вопросам, касающимся:</w:t>
      </w:r>
    </w:p>
    <w:p w:rsidR="002A578B" w:rsidRPr="002A578B" w:rsidRDefault="002A578B" w:rsidP="00284A7B">
      <w:pPr>
        <w:ind w:firstLine="284"/>
        <w:jc w:val="both"/>
        <w:rPr>
          <w:rFonts w:ascii="Times New Roman" w:hAnsi="Times New Roman" w:cs="Times New Roman"/>
          <w:sz w:val="28"/>
          <w:szCs w:val="28"/>
        </w:rPr>
      </w:pPr>
      <w:r w:rsidRPr="002A578B">
        <w:rPr>
          <w:rFonts w:ascii="Times New Roman" w:hAnsi="Times New Roman" w:cs="Times New Roman"/>
          <w:sz w:val="28"/>
          <w:szCs w:val="28"/>
        </w:rPr>
        <w:t>-</w:t>
      </w:r>
      <w:r w:rsidRPr="002A578B">
        <w:rPr>
          <w:rFonts w:ascii="Times New Roman" w:hAnsi="Times New Roman" w:cs="Times New Roman"/>
          <w:sz w:val="28"/>
          <w:szCs w:val="28"/>
        </w:rPr>
        <w:tab/>
        <w:t>способов подачи заявления о предоставлении Услуги;</w:t>
      </w:r>
    </w:p>
    <w:p w:rsidR="002A578B" w:rsidRPr="002A578B" w:rsidRDefault="002A578B" w:rsidP="00284A7B">
      <w:pPr>
        <w:ind w:firstLine="284"/>
        <w:jc w:val="both"/>
        <w:rPr>
          <w:rFonts w:ascii="Times New Roman" w:hAnsi="Times New Roman" w:cs="Times New Roman"/>
          <w:sz w:val="28"/>
          <w:szCs w:val="28"/>
        </w:rPr>
      </w:pPr>
      <w:r w:rsidRPr="002A578B">
        <w:rPr>
          <w:rFonts w:ascii="Times New Roman" w:hAnsi="Times New Roman" w:cs="Times New Roman"/>
          <w:sz w:val="28"/>
          <w:szCs w:val="28"/>
        </w:rPr>
        <w:lastRenderedPageBreak/>
        <w:t>-</w:t>
      </w:r>
      <w:r w:rsidRPr="002A578B">
        <w:rPr>
          <w:rFonts w:ascii="Times New Roman" w:hAnsi="Times New Roman" w:cs="Times New Roman"/>
          <w:sz w:val="28"/>
          <w:szCs w:val="28"/>
        </w:rPr>
        <w:tab/>
        <w:t>адресов Уполномоченного органа и многофункциональных центров, обращение в которые необходимо для предоставления Услуги;</w:t>
      </w:r>
    </w:p>
    <w:p w:rsidR="002A578B" w:rsidRPr="002A578B" w:rsidRDefault="002A578B" w:rsidP="00284A7B">
      <w:pPr>
        <w:ind w:firstLine="284"/>
        <w:jc w:val="both"/>
        <w:rPr>
          <w:rFonts w:ascii="Times New Roman" w:hAnsi="Times New Roman" w:cs="Times New Roman"/>
          <w:sz w:val="28"/>
          <w:szCs w:val="28"/>
        </w:rPr>
      </w:pPr>
      <w:r w:rsidRPr="002A578B">
        <w:rPr>
          <w:rFonts w:ascii="Times New Roman" w:hAnsi="Times New Roman" w:cs="Times New Roman"/>
          <w:sz w:val="28"/>
          <w:szCs w:val="28"/>
        </w:rPr>
        <w:t>-</w:t>
      </w:r>
      <w:r w:rsidRPr="002A578B">
        <w:rPr>
          <w:rFonts w:ascii="Times New Roman" w:hAnsi="Times New Roman" w:cs="Times New Roman"/>
          <w:sz w:val="28"/>
          <w:szCs w:val="28"/>
        </w:rPr>
        <w:tab/>
        <w:t>справочной информации о работе Уполномоченного органа (структурных подразделений Уполномоченного органа);</w:t>
      </w:r>
    </w:p>
    <w:p w:rsidR="002A578B" w:rsidRPr="002A578B" w:rsidRDefault="002A578B" w:rsidP="00284A7B">
      <w:pPr>
        <w:ind w:firstLine="284"/>
        <w:jc w:val="both"/>
        <w:rPr>
          <w:rFonts w:ascii="Times New Roman" w:hAnsi="Times New Roman" w:cs="Times New Roman"/>
          <w:sz w:val="28"/>
          <w:szCs w:val="28"/>
        </w:rPr>
      </w:pPr>
      <w:r w:rsidRPr="002A578B">
        <w:rPr>
          <w:rFonts w:ascii="Times New Roman" w:hAnsi="Times New Roman" w:cs="Times New Roman"/>
          <w:sz w:val="28"/>
          <w:szCs w:val="28"/>
        </w:rPr>
        <w:t>-</w:t>
      </w:r>
      <w:r w:rsidRPr="002A578B">
        <w:rPr>
          <w:rFonts w:ascii="Times New Roman" w:hAnsi="Times New Roman" w:cs="Times New Roman"/>
          <w:sz w:val="28"/>
          <w:szCs w:val="28"/>
        </w:rPr>
        <w:tab/>
        <w:t>документов, необходимых для предоставления Услуги;</w:t>
      </w:r>
    </w:p>
    <w:p w:rsidR="002A578B" w:rsidRPr="002A578B" w:rsidRDefault="002A578B" w:rsidP="00284A7B">
      <w:pPr>
        <w:ind w:firstLine="284"/>
        <w:jc w:val="both"/>
        <w:rPr>
          <w:rFonts w:ascii="Times New Roman" w:hAnsi="Times New Roman" w:cs="Times New Roman"/>
          <w:sz w:val="28"/>
          <w:szCs w:val="28"/>
        </w:rPr>
      </w:pPr>
      <w:r w:rsidRPr="002A578B">
        <w:rPr>
          <w:rFonts w:ascii="Times New Roman" w:hAnsi="Times New Roman" w:cs="Times New Roman"/>
          <w:sz w:val="28"/>
          <w:szCs w:val="28"/>
        </w:rPr>
        <w:t>-</w:t>
      </w:r>
      <w:r w:rsidRPr="002A578B">
        <w:rPr>
          <w:rFonts w:ascii="Times New Roman" w:hAnsi="Times New Roman" w:cs="Times New Roman"/>
          <w:sz w:val="28"/>
          <w:szCs w:val="28"/>
        </w:rPr>
        <w:tab/>
        <w:t>порядка и сроков предоставления Услуги;</w:t>
      </w:r>
    </w:p>
    <w:p w:rsidR="002A578B" w:rsidRDefault="002A578B" w:rsidP="00284A7B">
      <w:pPr>
        <w:ind w:firstLine="284"/>
        <w:jc w:val="both"/>
        <w:rPr>
          <w:rFonts w:ascii="Times New Roman" w:hAnsi="Times New Roman" w:cs="Times New Roman"/>
          <w:sz w:val="28"/>
          <w:szCs w:val="28"/>
        </w:rPr>
      </w:pPr>
      <w:r w:rsidRPr="002A578B">
        <w:rPr>
          <w:rFonts w:ascii="Times New Roman" w:hAnsi="Times New Roman" w:cs="Times New Roman"/>
          <w:sz w:val="28"/>
          <w:szCs w:val="28"/>
        </w:rPr>
        <w:t>-</w:t>
      </w:r>
      <w:r w:rsidRPr="002A578B">
        <w:rPr>
          <w:rFonts w:ascii="Times New Roman" w:hAnsi="Times New Roman" w:cs="Times New Roman"/>
          <w:sz w:val="28"/>
          <w:szCs w:val="28"/>
        </w:rPr>
        <w:tab/>
        <w:t>порядка получения сведений о ходе рассмотрения заявления о предоставлении Услуги и о результатах ее предоставления;</w:t>
      </w:r>
    </w:p>
    <w:p w:rsidR="002A578B" w:rsidRPr="002A578B" w:rsidRDefault="002A578B" w:rsidP="00284A7B">
      <w:pPr>
        <w:ind w:firstLine="284"/>
        <w:jc w:val="both"/>
        <w:rPr>
          <w:rFonts w:ascii="Times New Roman" w:hAnsi="Times New Roman" w:cs="Times New Roman"/>
          <w:sz w:val="28"/>
          <w:szCs w:val="28"/>
        </w:rPr>
      </w:pPr>
      <w:r w:rsidRPr="002A578B">
        <w:rPr>
          <w:rFonts w:ascii="Times New Roman" w:hAnsi="Times New Roman" w:cs="Times New Roman"/>
          <w:sz w:val="28"/>
          <w:szCs w:val="28"/>
        </w:rPr>
        <w:t>-</w:t>
      </w:r>
      <w:r w:rsidRPr="002A578B">
        <w:rPr>
          <w:rFonts w:ascii="Times New Roman" w:hAnsi="Times New Roman" w:cs="Times New Roman"/>
          <w:sz w:val="28"/>
          <w:szCs w:val="28"/>
        </w:rPr>
        <w:tab/>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2A578B" w:rsidRPr="002A578B" w:rsidRDefault="002A578B" w:rsidP="00284A7B">
      <w:pPr>
        <w:ind w:firstLine="284"/>
        <w:jc w:val="both"/>
        <w:rPr>
          <w:rFonts w:ascii="Times New Roman" w:hAnsi="Times New Roman" w:cs="Times New Roman"/>
          <w:sz w:val="28"/>
          <w:szCs w:val="28"/>
        </w:rPr>
      </w:pPr>
      <w:r w:rsidRPr="002A578B">
        <w:rPr>
          <w:rFonts w:ascii="Times New Roman" w:hAnsi="Times New Roman" w:cs="Times New Roman"/>
          <w:sz w:val="28"/>
          <w:szCs w:val="28"/>
        </w:rPr>
        <w:t>-</w:t>
      </w:r>
      <w:r w:rsidRPr="002A578B">
        <w:rPr>
          <w:rFonts w:ascii="Times New Roman" w:hAnsi="Times New Roman" w:cs="Times New Roman"/>
          <w:sz w:val="28"/>
          <w:szCs w:val="28"/>
        </w:rPr>
        <w:tab/>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2A578B" w:rsidRPr="002A578B" w:rsidRDefault="002A578B" w:rsidP="00284A7B">
      <w:pPr>
        <w:ind w:firstLine="284"/>
        <w:jc w:val="both"/>
        <w:rPr>
          <w:rFonts w:ascii="Times New Roman" w:hAnsi="Times New Roman" w:cs="Times New Roman"/>
          <w:sz w:val="28"/>
          <w:szCs w:val="28"/>
        </w:rPr>
      </w:pPr>
      <w:r w:rsidRPr="002A578B">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2A578B" w:rsidRPr="002A578B" w:rsidRDefault="002A578B" w:rsidP="00284A7B">
      <w:pPr>
        <w:ind w:firstLine="284"/>
        <w:jc w:val="both"/>
        <w:rPr>
          <w:rFonts w:ascii="Times New Roman" w:hAnsi="Times New Roman" w:cs="Times New Roman"/>
          <w:sz w:val="28"/>
          <w:szCs w:val="28"/>
        </w:rPr>
      </w:pPr>
      <w:r w:rsidRPr="002A578B">
        <w:rPr>
          <w:rFonts w:ascii="Times New Roman" w:hAnsi="Times New Roman" w:cs="Times New Roman"/>
          <w:sz w:val="28"/>
          <w:szCs w:val="28"/>
        </w:rPr>
        <w:t>1.5.</w:t>
      </w:r>
      <w:r w:rsidRPr="002A578B">
        <w:rPr>
          <w:rFonts w:ascii="Times New Roman" w:hAnsi="Times New Roman" w:cs="Times New Roman"/>
          <w:sz w:val="28"/>
          <w:szCs w:val="28"/>
        </w:rPr>
        <w:tab/>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2A578B">
        <w:rPr>
          <w:rFonts w:ascii="Times New Roman" w:hAnsi="Times New Roman" w:cs="Times New Roman"/>
          <w:sz w:val="28"/>
          <w:szCs w:val="28"/>
        </w:rPr>
        <w:t>обратившихся</w:t>
      </w:r>
      <w:proofErr w:type="gramEnd"/>
      <w:r w:rsidRPr="002A578B">
        <w:rPr>
          <w:rFonts w:ascii="Times New Roman" w:hAnsi="Times New Roman" w:cs="Times New Roman"/>
          <w:sz w:val="28"/>
          <w:szCs w:val="28"/>
        </w:rPr>
        <w:t xml:space="preserve"> по интересующим вопросам.</w:t>
      </w:r>
    </w:p>
    <w:p w:rsidR="002A578B" w:rsidRPr="002A578B" w:rsidRDefault="002A578B" w:rsidP="00284A7B">
      <w:pPr>
        <w:ind w:firstLine="284"/>
        <w:jc w:val="both"/>
        <w:rPr>
          <w:rFonts w:ascii="Times New Roman" w:hAnsi="Times New Roman" w:cs="Times New Roman"/>
          <w:sz w:val="28"/>
          <w:szCs w:val="28"/>
        </w:rPr>
      </w:pPr>
      <w:r w:rsidRPr="002A578B">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2A578B" w:rsidRPr="002A578B" w:rsidRDefault="002A578B" w:rsidP="00284A7B">
      <w:pPr>
        <w:ind w:firstLine="284"/>
        <w:jc w:val="both"/>
        <w:rPr>
          <w:rFonts w:ascii="Times New Roman" w:hAnsi="Times New Roman" w:cs="Times New Roman"/>
          <w:sz w:val="28"/>
          <w:szCs w:val="28"/>
        </w:rPr>
      </w:pPr>
      <w:r w:rsidRPr="002A578B">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2A578B" w:rsidRPr="002A578B" w:rsidRDefault="002A578B" w:rsidP="00284A7B">
      <w:pPr>
        <w:ind w:firstLine="284"/>
        <w:jc w:val="both"/>
        <w:rPr>
          <w:rFonts w:ascii="Times New Roman" w:hAnsi="Times New Roman" w:cs="Times New Roman"/>
          <w:sz w:val="28"/>
          <w:szCs w:val="28"/>
        </w:rPr>
      </w:pPr>
      <w:r w:rsidRPr="002A578B">
        <w:rPr>
          <w:rFonts w:ascii="Times New Roman" w:hAnsi="Times New Roman" w:cs="Times New Roman"/>
          <w:sz w:val="28"/>
          <w:szCs w:val="28"/>
        </w:rPr>
        <w:lastRenderedPageBreak/>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2A578B" w:rsidRPr="002A578B" w:rsidRDefault="002A578B" w:rsidP="00284A7B">
      <w:pPr>
        <w:ind w:firstLine="284"/>
        <w:jc w:val="both"/>
        <w:rPr>
          <w:rFonts w:ascii="Times New Roman" w:hAnsi="Times New Roman" w:cs="Times New Roman"/>
          <w:sz w:val="28"/>
          <w:szCs w:val="28"/>
        </w:rPr>
      </w:pPr>
      <w:r w:rsidRPr="002A578B">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2A578B" w:rsidRPr="002A578B" w:rsidRDefault="002A578B" w:rsidP="00284A7B">
      <w:pPr>
        <w:ind w:firstLine="284"/>
        <w:jc w:val="both"/>
        <w:rPr>
          <w:rFonts w:ascii="Times New Roman" w:hAnsi="Times New Roman" w:cs="Times New Roman"/>
          <w:sz w:val="28"/>
          <w:szCs w:val="28"/>
        </w:rPr>
      </w:pPr>
      <w:r w:rsidRPr="002A578B">
        <w:rPr>
          <w:rFonts w:ascii="Times New Roman" w:hAnsi="Times New Roman" w:cs="Times New Roman"/>
          <w:sz w:val="28"/>
          <w:szCs w:val="28"/>
        </w:rPr>
        <w:t>Продолжительность информирования по телефону не должна превышать 10 минут.</w:t>
      </w:r>
    </w:p>
    <w:p w:rsidR="002A578B" w:rsidRPr="002A578B" w:rsidRDefault="002A578B" w:rsidP="00284A7B">
      <w:pPr>
        <w:ind w:firstLine="284"/>
        <w:jc w:val="both"/>
        <w:rPr>
          <w:rFonts w:ascii="Times New Roman" w:hAnsi="Times New Roman" w:cs="Times New Roman"/>
          <w:sz w:val="28"/>
          <w:szCs w:val="28"/>
        </w:rPr>
      </w:pPr>
      <w:r w:rsidRPr="002A578B">
        <w:rPr>
          <w:rFonts w:ascii="Times New Roman" w:hAnsi="Times New Roman" w:cs="Times New Roman"/>
          <w:sz w:val="28"/>
          <w:szCs w:val="28"/>
        </w:rPr>
        <w:t>Информирование осуществляется в соответствии с графиком приема граждан.</w:t>
      </w:r>
    </w:p>
    <w:p w:rsidR="002A578B" w:rsidRPr="002A578B" w:rsidRDefault="002A578B" w:rsidP="00284A7B">
      <w:pPr>
        <w:ind w:firstLine="284"/>
        <w:jc w:val="both"/>
        <w:rPr>
          <w:rFonts w:ascii="Times New Roman" w:hAnsi="Times New Roman" w:cs="Times New Roman"/>
          <w:sz w:val="28"/>
          <w:szCs w:val="28"/>
        </w:rPr>
      </w:pPr>
      <w:r w:rsidRPr="002A578B">
        <w:rPr>
          <w:rFonts w:ascii="Times New Roman" w:hAnsi="Times New Roman" w:cs="Times New Roman"/>
          <w:sz w:val="28"/>
          <w:szCs w:val="28"/>
        </w:rPr>
        <w:t>1.6.</w:t>
      </w:r>
      <w:r w:rsidRPr="002A578B">
        <w:rPr>
          <w:rFonts w:ascii="Times New Roman" w:hAnsi="Times New Roman" w:cs="Times New Roman"/>
          <w:sz w:val="28"/>
          <w:szCs w:val="28"/>
        </w:rPr>
        <w:tab/>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2A578B" w:rsidRPr="002A578B" w:rsidRDefault="002A578B" w:rsidP="00284A7B">
      <w:pPr>
        <w:ind w:firstLine="284"/>
        <w:jc w:val="both"/>
        <w:rPr>
          <w:rFonts w:ascii="Times New Roman" w:hAnsi="Times New Roman" w:cs="Times New Roman"/>
          <w:sz w:val="28"/>
          <w:szCs w:val="28"/>
        </w:rPr>
      </w:pPr>
      <w:r w:rsidRPr="002A578B">
        <w:rPr>
          <w:rFonts w:ascii="Times New Roman" w:hAnsi="Times New Roman" w:cs="Times New Roman"/>
          <w:sz w:val="28"/>
          <w:szCs w:val="28"/>
        </w:rPr>
        <w:t>1.7.</w:t>
      </w:r>
      <w:r w:rsidRPr="002A578B">
        <w:rPr>
          <w:rFonts w:ascii="Times New Roman" w:hAnsi="Times New Roman" w:cs="Times New Roman"/>
          <w:sz w:val="28"/>
          <w:szCs w:val="28"/>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2A578B" w:rsidRPr="002A578B" w:rsidRDefault="002A578B" w:rsidP="00284A7B">
      <w:pPr>
        <w:ind w:firstLine="284"/>
        <w:jc w:val="both"/>
        <w:rPr>
          <w:rFonts w:ascii="Times New Roman" w:hAnsi="Times New Roman" w:cs="Times New Roman"/>
          <w:sz w:val="28"/>
          <w:szCs w:val="28"/>
        </w:rPr>
      </w:pPr>
      <w:proofErr w:type="gramStart"/>
      <w:r w:rsidRPr="002A578B">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w:t>
      </w:r>
      <w:r w:rsidRPr="002A578B">
        <w:t xml:space="preserve"> </w:t>
      </w:r>
      <w:r w:rsidRPr="002A578B">
        <w:rPr>
          <w:rFonts w:ascii="Times New Roman" w:hAnsi="Times New Roman" w:cs="Times New Roman"/>
          <w:sz w:val="28"/>
          <w:szCs w:val="28"/>
        </w:rPr>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A578B" w:rsidRPr="002A578B" w:rsidRDefault="002A578B" w:rsidP="00284A7B">
      <w:pPr>
        <w:ind w:firstLine="284"/>
        <w:jc w:val="both"/>
        <w:rPr>
          <w:rFonts w:ascii="Times New Roman" w:hAnsi="Times New Roman" w:cs="Times New Roman"/>
          <w:sz w:val="28"/>
          <w:szCs w:val="28"/>
        </w:rPr>
      </w:pPr>
      <w:r w:rsidRPr="002A578B">
        <w:rPr>
          <w:rFonts w:ascii="Times New Roman" w:hAnsi="Times New Roman" w:cs="Times New Roman"/>
          <w:sz w:val="28"/>
          <w:szCs w:val="28"/>
        </w:rPr>
        <w:t>1.8.</w:t>
      </w:r>
      <w:r w:rsidRPr="002A578B">
        <w:rPr>
          <w:rFonts w:ascii="Times New Roman" w:hAnsi="Times New Roman" w:cs="Times New Roman"/>
          <w:sz w:val="28"/>
          <w:szCs w:val="28"/>
        </w:rPr>
        <w:tab/>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2A578B" w:rsidRPr="002A578B" w:rsidRDefault="002A578B" w:rsidP="00284A7B">
      <w:pPr>
        <w:ind w:firstLine="284"/>
        <w:jc w:val="both"/>
        <w:rPr>
          <w:rFonts w:ascii="Times New Roman" w:hAnsi="Times New Roman" w:cs="Times New Roman"/>
          <w:sz w:val="28"/>
          <w:szCs w:val="28"/>
        </w:rPr>
      </w:pPr>
      <w:r w:rsidRPr="002A578B">
        <w:rPr>
          <w:rFonts w:ascii="Times New Roman" w:hAnsi="Times New Roman" w:cs="Times New Roman"/>
          <w:sz w:val="28"/>
          <w:szCs w:val="28"/>
        </w:rPr>
        <w:lastRenderedPageBreak/>
        <w:t>-</w:t>
      </w:r>
      <w:r w:rsidRPr="002A578B">
        <w:rPr>
          <w:rFonts w:ascii="Times New Roman" w:hAnsi="Times New Roman" w:cs="Times New Roman"/>
          <w:sz w:val="28"/>
          <w:szCs w:val="28"/>
        </w:rPr>
        <w:tab/>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2A578B" w:rsidRPr="002A578B" w:rsidRDefault="002A578B" w:rsidP="00284A7B">
      <w:pPr>
        <w:ind w:firstLine="284"/>
        <w:jc w:val="both"/>
        <w:rPr>
          <w:rFonts w:ascii="Times New Roman" w:hAnsi="Times New Roman" w:cs="Times New Roman"/>
          <w:sz w:val="28"/>
          <w:szCs w:val="28"/>
        </w:rPr>
      </w:pPr>
      <w:r w:rsidRPr="002A578B">
        <w:rPr>
          <w:rFonts w:ascii="Times New Roman" w:hAnsi="Times New Roman" w:cs="Times New Roman"/>
          <w:sz w:val="28"/>
          <w:szCs w:val="28"/>
        </w:rPr>
        <w:t>-</w:t>
      </w:r>
      <w:r w:rsidRPr="002A578B">
        <w:rPr>
          <w:rFonts w:ascii="Times New Roman" w:hAnsi="Times New Roman" w:cs="Times New Roman"/>
          <w:sz w:val="28"/>
          <w:szCs w:val="28"/>
        </w:rPr>
        <w:tab/>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2A578B" w:rsidRPr="002A578B" w:rsidRDefault="002A578B" w:rsidP="00284A7B">
      <w:pPr>
        <w:ind w:firstLine="284"/>
        <w:jc w:val="both"/>
        <w:rPr>
          <w:rFonts w:ascii="Times New Roman" w:hAnsi="Times New Roman" w:cs="Times New Roman"/>
          <w:sz w:val="28"/>
          <w:szCs w:val="28"/>
        </w:rPr>
      </w:pPr>
      <w:r w:rsidRPr="002A578B">
        <w:rPr>
          <w:rFonts w:ascii="Times New Roman" w:hAnsi="Times New Roman" w:cs="Times New Roman"/>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2A578B" w:rsidRPr="002A578B" w:rsidRDefault="002A578B" w:rsidP="00284A7B">
      <w:pPr>
        <w:ind w:firstLine="284"/>
        <w:jc w:val="both"/>
        <w:rPr>
          <w:rFonts w:ascii="Times New Roman" w:hAnsi="Times New Roman" w:cs="Times New Roman"/>
          <w:sz w:val="28"/>
          <w:szCs w:val="28"/>
        </w:rPr>
      </w:pPr>
      <w:r w:rsidRPr="002A578B">
        <w:rPr>
          <w:rFonts w:ascii="Times New Roman" w:hAnsi="Times New Roman" w:cs="Times New Roman"/>
          <w:sz w:val="28"/>
          <w:szCs w:val="28"/>
        </w:rPr>
        <w:t>1.9.</w:t>
      </w:r>
      <w:r w:rsidRPr="002A578B">
        <w:rPr>
          <w:rFonts w:ascii="Times New Roman" w:hAnsi="Times New Roman" w:cs="Times New Roman"/>
          <w:sz w:val="28"/>
          <w:szCs w:val="28"/>
        </w:rPr>
        <w:tab/>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2A578B" w:rsidRPr="002A578B" w:rsidRDefault="002A578B" w:rsidP="00284A7B">
      <w:pPr>
        <w:ind w:firstLine="284"/>
        <w:jc w:val="both"/>
        <w:rPr>
          <w:rFonts w:ascii="Times New Roman" w:hAnsi="Times New Roman" w:cs="Times New Roman"/>
          <w:sz w:val="28"/>
          <w:szCs w:val="28"/>
        </w:rPr>
      </w:pPr>
      <w:r w:rsidRPr="002A578B">
        <w:rPr>
          <w:rFonts w:ascii="Times New Roman" w:hAnsi="Times New Roman" w:cs="Times New Roman"/>
          <w:sz w:val="28"/>
          <w:szCs w:val="28"/>
        </w:rPr>
        <w:t>1.10.</w:t>
      </w:r>
      <w:r w:rsidRPr="002A578B">
        <w:rPr>
          <w:rFonts w:ascii="Times New Roman" w:hAnsi="Times New Roman" w:cs="Times New Roman"/>
          <w:sz w:val="28"/>
          <w:szCs w:val="28"/>
        </w:rPr>
        <w:tab/>
        <w:t>Размещение информации о порядке предоставления Услуги</w:t>
      </w:r>
    </w:p>
    <w:p w:rsidR="002A578B" w:rsidRPr="002A578B" w:rsidRDefault="002A578B" w:rsidP="00284A7B">
      <w:pPr>
        <w:ind w:firstLine="284"/>
        <w:jc w:val="both"/>
        <w:rPr>
          <w:rFonts w:ascii="Times New Roman" w:hAnsi="Times New Roman" w:cs="Times New Roman"/>
          <w:sz w:val="28"/>
          <w:szCs w:val="28"/>
        </w:rPr>
      </w:pPr>
      <w:r w:rsidRPr="002A578B">
        <w:rPr>
          <w:rFonts w:ascii="Times New Roman" w:hAnsi="Times New Roman" w:cs="Times New Roman"/>
          <w:sz w:val="28"/>
          <w:szCs w:val="28"/>
        </w:rPr>
        <w:t>на информационных стендах в помещении многофункционального центра осуществляется</w:t>
      </w:r>
      <w:r w:rsidRPr="002A578B">
        <w:rPr>
          <w:rFonts w:ascii="Times New Roman" w:hAnsi="Times New Roman" w:cs="Times New Roman"/>
          <w:sz w:val="28"/>
          <w:szCs w:val="28"/>
        </w:rPr>
        <w:tab/>
        <w:t>в</w:t>
      </w:r>
      <w:r w:rsidRPr="002A578B">
        <w:rPr>
          <w:rFonts w:ascii="Times New Roman" w:hAnsi="Times New Roman" w:cs="Times New Roman"/>
          <w:sz w:val="28"/>
          <w:szCs w:val="28"/>
        </w:rPr>
        <w:tab/>
        <w:t>соответствии с</w:t>
      </w:r>
      <w:r w:rsidRPr="002A578B">
        <w:rPr>
          <w:rFonts w:ascii="Times New Roman" w:hAnsi="Times New Roman" w:cs="Times New Roman"/>
          <w:sz w:val="28"/>
          <w:szCs w:val="28"/>
        </w:rPr>
        <w:tab/>
        <w:t>соглашением, заключенным</w:t>
      </w:r>
      <w:r w:rsidRPr="002A578B">
        <w:rPr>
          <w:rFonts w:ascii="Times New Roman" w:hAnsi="Times New Roman" w:cs="Times New Roman"/>
          <w:sz w:val="28"/>
          <w:szCs w:val="28"/>
        </w:rPr>
        <w:tab/>
      </w:r>
      <w:proofErr w:type="gramStart"/>
      <w:r w:rsidRPr="002A578B">
        <w:rPr>
          <w:rFonts w:ascii="Times New Roman" w:hAnsi="Times New Roman" w:cs="Times New Roman"/>
          <w:sz w:val="28"/>
          <w:szCs w:val="28"/>
        </w:rPr>
        <w:t>между</w:t>
      </w:r>
      <w:proofErr w:type="gramEnd"/>
    </w:p>
    <w:p w:rsidR="002A578B" w:rsidRPr="002A578B" w:rsidRDefault="002A578B" w:rsidP="00284A7B">
      <w:pPr>
        <w:ind w:firstLine="284"/>
        <w:jc w:val="both"/>
        <w:rPr>
          <w:rFonts w:ascii="Times New Roman" w:hAnsi="Times New Roman" w:cs="Times New Roman"/>
          <w:sz w:val="28"/>
          <w:szCs w:val="28"/>
        </w:rPr>
      </w:pPr>
      <w:proofErr w:type="gramStart"/>
      <w:r w:rsidRPr="002A578B">
        <w:rPr>
          <w:rFonts w:ascii="Times New Roman" w:hAnsi="Times New Roman" w:cs="Times New Roman"/>
          <w:sz w:val="28"/>
          <w:szCs w:val="28"/>
        </w:rPr>
        <w:t>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w:t>
      </w:r>
      <w:r w:rsidRPr="002A578B">
        <w:rPr>
          <w:rFonts w:ascii="Times New Roman" w:hAnsi="Times New Roman" w:cs="Times New Roman"/>
          <w:sz w:val="28"/>
          <w:szCs w:val="28"/>
        </w:rPr>
        <w:tab/>
        <w:t>27</w:t>
      </w:r>
      <w:r w:rsidRPr="002A578B">
        <w:rPr>
          <w:rFonts w:ascii="Times New Roman" w:hAnsi="Times New Roman" w:cs="Times New Roman"/>
          <w:sz w:val="28"/>
          <w:szCs w:val="28"/>
        </w:rPr>
        <w:tab/>
        <w:t xml:space="preserve">сентября </w:t>
      </w:r>
      <w:r w:rsidR="003C183F">
        <w:rPr>
          <w:rFonts w:ascii="Times New Roman" w:hAnsi="Times New Roman" w:cs="Times New Roman"/>
          <w:sz w:val="28"/>
          <w:szCs w:val="28"/>
        </w:rPr>
        <w:t>2011 г.</w:t>
      </w:r>
      <w:r w:rsidR="003C183F">
        <w:rPr>
          <w:rFonts w:ascii="Times New Roman" w:hAnsi="Times New Roman" w:cs="Times New Roman"/>
          <w:sz w:val="28"/>
          <w:szCs w:val="28"/>
        </w:rPr>
        <w:tab/>
        <w:t xml:space="preserve">№ </w:t>
      </w:r>
      <w:r>
        <w:rPr>
          <w:rFonts w:ascii="Times New Roman" w:hAnsi="Times New Roman" w:cs="Times New Roman"/>
          <w:sz w:val="28"/>
          <w:szCs w:val="28"/>
        </w:rPr>
        <w:t>797 «О</w:t>
      </w:r>
      <w:r>
        <w:rPr>
          <w:rFonts w:ascii="Times New Roman" w:hAnsi="Times New Roman" w:cs="Times New Roman"/>
          <w:sz w:val="28"/>
          <w:szCs w:val="28"/>
        </w:rPr>
        <w:tab/>
        <w:t xml:space="preserve">взаимодействии между </w:t>
      </w:r>
      <w:r w:rsidRPr="002A578B">
        <w:rPr>
          <w:rFonts w:ascii="Times New Roman" w:hAnsi="Times New Roman" w:cs="Times New Roman"/>
          <w:sz w:val="28"/>
          <w:szCs w:val="28"/>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roofErr w:type="gramEnd"/>
    </w:p>
    <w:p w:rsidR="004C34F3" w:rsidRDefault="002A578B" w:rsidP="00284A7B">
      <w:pPr>
        <w:ind w:firstLine="284"/>
        <w:jc w:val="both"/>
        <w:rPr>
          <w:rFonts w:ascii="Times New Roman" w:hAnsi="Times New Roman" w:cs="Times New Roman"/>
          <w:sz w:val="28"/>
          <w:szCs w:val="28"/>
        </w:rPr>
      </w:pPr>
      <w:r w:rsidRPr="002A578B">
        <w:rPr>
          <w:rFonts w:ascii="Times New Roman" w:hAnsi="Times New Roman" w:cs="Times New Roman"/>
          <w:sz w:val="28"/>
          <w:szCs w:val="28"/>
        </w:rPr>
        <w:t>1</w:t>
      </w:r>
      <w:r>
        <w:rPr>
          <w:rFonts w:ascii="Times New Roman" w:hAnsi="Times New Roman" w:cs="Times New Roman"/>
          <w:sz w:val="28"/>
          <w:szCs w:val="28"/>
        </w:rPr>
        <w:t>.1</w:t>
      </w:r>
      <w:r w:rsidRPr="002A578B">
        <w:rPr>
          <w:rFonts w:ascii="Times New Roman" w:hAnsi="Times New Roman" w:cs="Times New Roman"/>
          <w:sz w:val="28"/>
          <w:szCs w:val="28"/>
        </w:rPr>
        <w:t>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D6218" w:rsidRDefault="009D6218" w:rsidP="009D6218">
      <w:pPr>
        <w:jc w:val="center"/>
        <w:rPr>
          <w:rFonts w:ascii="Times New Roman" w:hAnsi="Times New Roman" w:cs="Times New Roman"/>
          <w:b/>
          <w:sz w:val="28"/>
          <w:szCs w:val="28"/>
        </w:rPr>
      </w:pPr>
    </w:p>
    <w:p w:rsidR="009D6218" w:rsidRDefault="009D6218" w:rsidP="009D6218">
      <w:pPr>
        <w:jc w:val="center"/>
        <w:rPr>
          <w:rFonts w:ascii="Times New Roman" w:hAnsi="Times New Roman" w:cs="Times New Roman"/>
          <w:b/>
          <w:sz w:val="28"/>
          <w:szCs w:val="28"/>
        </w:rPr>
      </w:pPr>
      <w:r w:rsidRPr="009D6218">
        <w:rPr>
          <w:rFonts w:ascii="Times New Roman" w:hAnsi="Times New Roman" w:cs="Times New Roman"/>
          <w:b/>
          <w:sz w:val="28"/>
          <w:szCs w:val="28"/>
        </w:rPr>
        <w:lastRenderedPageBreak/>
        <w:t>II.</w:t>
      </w:r>
      <w:r w:rsidRPr="009D6218">
        <w:rPr>
          <w:rFonts w:ascii="Times New Roman" w:hAnsi="Times New Roman" w:cs="Times New Roman"/>
          <w:b/>
          <w:sz w:val="28"/>
          <w:szCs w:val="28"/>
        </w:rPr>
        <w:tab/>
        <w:t>Стандарт предоставления муниципальной услуги</w:t>
      </w:r>
    </w:p>
    <w:p w:rsidR="009D6218" w:rsidRDefault="009D6218" w:rsidP="009D6218">
      <w:pPr>
        <w:tabs>
          <w:tab w:val="left" w:pos="1065"/>
        </w:tabs>
        <w:jc w:val="center"/>
        <w:rPr>
          <w:rFonts w:ascii="Times New Roman" w:hAnsi="Times New Roman" w:cs="Times New Roman"/>
          <w:b/>
          <w:sz w:val="28"/>
          <w:szCs w:val="28"/>
        </w:rPr>
      </w:pPr>
      <w:r w:rsidRPr="009D6218">
        <w:rPr>
          <w:rFonts w:ascii="Times New Roman" w:hAnsi="Times New Roman" w:cs="Times New Roman"/>
          <w:b/>
          <w:sz w:val="28"/>
          <w:szCs w:val="28"/>
        </w:rPr>
        <w:t>Наименование муниципальной услуги</w:t>
      </w:r>
    </w:p>
    <w:p w:rsidR="009D6218" w:rsidRDefault="009D6218" w:rsidP="009D6218">
      <w:pPr>
        <w:jc w:val="both"/>
        <w:rPr>
          <w:rFonts w:ascii="Times New Roman" w:hAnsi="Times New Roman" w:cs="Times New Roman"/>
          <w:sz w:val="28"/>
          <w:szCs w:val="28"/>
        </w:rPr>
      </w:pPr>
      <w:r>
        <w:rPr>
          <w:rFonts w:ascii="Times New Roman" w:hAnsi="Times New Roman" w:cs="Times New Roman"/>
          <w:sz w:val="28"/>
          <w:szCs w:val="28"/>
        </w:rPr>
        <w:tab/>
      </w:r>
      <w:r w:rsidRPr="009D6218">
        <w:rPr>
          <w:rFonts w:ascii="Times New Roman" w:hAnsi="Times New Roman" w:cs="Times New Roman"/>
          <w:sz w:val="28"/>
          <w:szCs w:val="28"/>
        </w:rPr>
        <w:t>2.1.</w:t>
      </w:r>
      <w:r w:rsidRPr="009D6218">
        <w:rPr>
          <w:rFonts w:ascii="Times New Roman" w:hAnsi="Times New Roman" w:cs="Times New Roman"/>
          <w:sz w:val="28"/>
          <w:szCs w:val="28"/>
        </w:rPr>
        <w:tab/>
        <w:t>«Присвоение адреса объекту адресации, изменение и аннулирование такого адреса».</w:t>
      </w:r>
    </w:p>
    <w:p w:rsidR="009D6218" w:rsidRPr="009D6218" w:rsidRDefault="009D6218" w:rsidP="009D6218">
      <w:pPr>
        <w:pStyle w:val="a4"/>
        <w:jc w:val="center"/>
        <w:rPr>
          <w:rFonts w:ascii="Times New Roman" w:hAnsi="Times New Roman" w:cs="Times New Roman"/>
          <w:b/>
          <w:sz w:val="28"/>
          <w:szCs w:val="28"/>
        </w:rPr>
      </w:pPr>
      <w:r w:rsidRPr="009D6218">
        <w:rPr>
          <w:rFonts w:ascii="Times New Roman" w:hAnsi="Times New Roman" w:cs="Times New Roman"/>
          <w:b/>
          <w:sz w:val="28"/>
          <w:szCs w:val="28"/>
        </w:rPr>
        <w:t>Наименование органа государственной власти, органа местного</w:t>
      </w:r>
    </w:p>
    <w:p w:rsidR="009D6218" w:rsidRDefault="009D6218" w:rsidP="009D6218">
      <w:pPr>
        <w:pStyle w:val="a4"/>
        <w:jc w:val="center"/>
        <w:rPr>
          <w:rFonts w:ascii="Times New Roman" w:hAnsi="Times New Roman" w:cs="Times New Roman"/>
          <w:b/>
          <w:sz w:val="28"/>
          <w:szCs w:val="28"/>
        </w:rPr>
      </w:pPr>
      <w:r w:rsidRPr="009D6218">
        <w:rPr>
          <w:rFonts w:ascii="Times New Roman" w:hAnsi="Times New Roman" w:cs="Times New Roman"/>
          <w:b/>
          <w:sz w:val="28"/>
          <w:szCs w:val="28"/>
        </w:rPr>
        <w:t>самоуправления (организации), предоставляющего муниципальную услугу</w:t>
      </w:r>
    </w:p>
    <w:p w:rsidR="009D6218" w:rsidRDefault="009D6218" w:rsidP="009D6218"/>
    <w:p w:rsidR="009D6218" w:rsidRDefault="009D6218" w:rsidP="00255DBC">
      <w:pPr>
        <w:pStyle w:val="a4"/>
        <w:ind w:firstLine="284"/>
        <w:jc w:val="both"/>
        <w:rPr>
          <w:rFonts w:ascii="Times New Roman" w:hAnsi="Times New Roman" w:cs="Times New Roman"/>
          <w:sz w:val="28"/>
          <w:szCs w:val="28"/>
        </w:rPr>
      </w:pPr>
      <w:r w:rsidRPr="009D6218">
        <w:rPr>
          <w:rFonts w:ascii="Times New Roman" w:hAnsi="Times New Roman" w:cs="Times New Roman"/>
          <w:sz w:val="28"/>
          <w:szCs w:val="28"/>
        </w:rPr>
        <w:t>2.2.</w:t>
      </w:r>
      <w:r w:rsidRPr="009D6218">
        <w:rPr>
          <w:rFonts w:ascii="Times New Roman" w:hAnsi="Times New Roman" w:cs="Times New Roman"/>
          <w:sz w:val="28"/>
          <w:szCs w:val="28"/>
        </w:rPr>
        <w:tab/>
        <w:t xml:space="preserve">Услуга предоставляется Уполномоченным органом в лице </w:t>
      </w:r>
      <w:r>
        <w:rPr>
          <w:rFonts w:ascii="Times New Roman" w:hAnsi="Times New Roman" w:cs="Times New Roman"/>
          <w:sz w:val="28"/>
          <w:szCs w:val="28"/>
        </w:rPr>
        <w:t>администрации Каракокшинского сельского поселения</w:t>
      </w:r>
      <w:proofErr w:type="gramStart"/>
      <w:r>
        <w:rPr>
          <w:rFonts w:ascii="Times New Roman" w:hAnsi="Times New Roman" w:cs="Times New Roman"/>
          <w:sz w:val="28"/>
          <w:szCs w:val="28"/>
        </w:rPr>
        <w:t>.</w:t>
      </w:r>
      <w:r w:rsidRPr="009D6218">
        <w:rPr>
          <w:rFonts w:ascii="Times New Roman" w:hAnsi="Times New Roman" w:cs="Times New Roman"/>
          <w:sz w:val="28"/>
          <w:szCs w:val="28"/>
        </w:rPr>
        <w:t>.</w:t>
      </w:r>
      <w:proofErr w:type="gramEnd"/>
    </w:p>
    <w:p w:rsidR="009D6218" w:rsidRPr="009D6218" w:rsidRDefault="009D6218" w:rsidP="00255DBC">
      <w:pPr>
        <w:ind w:firstLine="284"/>
        <w:jc w:val="both"/>
        <w:rPr>
          <w:rFonts w:ascii="Times New Roman" w:hAnsi="Times New Roman" w:cs="Times New Roman"/>
          <w:sz w:val="28"/>
          <w:szCs w:val="28"/>
        </w:rPr>
      </w:pPr>
      <w:r w:rsidRPr="009D6218">
        <w:rPr>
          <w:rFonts w:ascii="Times New Roman" w:hAnsi="Times New Roman" w:cs="Times New Roman"/>
          <w:sz w:val="28"/>
          <w:szCs w:val="28"/>
        </w:rPr>
        <w:t>2.3.</w:t>
      </w:r>
      <w:r w:rsidRPr="009D6218">
        <w:rPr>
          <w:rFonts w:ascii="Times New Roman" w:hAnsi="Times New Roman" w:cs="Times New Roman"/>
          <w:sz w:val="28"/>
          <w:szCs w:val="28"/>
        </w:rPr>
        <w:tab/>
        <w:t xml:space="preserve">При предоставлении Услуги Уполномоченный орган взаимодействует </w:t>
      </w:r>
      <w:proofErr w:type="gramStart"/>
      <w:r w:rsidRPr="009D6218">
        <w:rPr>
          <w:rFonts w:ascii="Times New Roman" w:hAnsi="Times New Roman" w:cs="Times New Roman"/>
          <w:sz w:val="28"/>
          <w:szCs w:val="28"/>
        </w:rPr>
        <w:t>с</w:t>
      </w:r>
      <w:proofErr w:type="gramEnd"/>
      <w:r w:rsidRPr="009D6218">
        <w:rPr>
          <w:rFonts w:ascii="Times New Roman" w:hAnsi="Times New Roman" w:cs="Times New Roman"/>
          <w:sz w:val="28"/>
          <w:szCs w:val="28"/>
        </w:rPr>
        <w:t>:</w:t>
      </w:r>
    </w:p>
    <w:p w:rsidR="009D6218" w:rsidRPr="009D6218" w:rsidRDefault="009D6218" w:rsidP="00255DBC">
      <w:pPr>
        <w:ind w:firstLine="284"/>
        <w:jc w:val="both"/>
        <w:rPr>
          <w:rFonts w:ascii="Times New Roman" w:hAnsi="Times New Roman" w:cs="Times New Roman"/>
          <w:sz w:val="28"/>
          <w:szCs w:val="28"/>
        </w:rPr>
      </w:pPr>
      <w:r w:rsidRPr="009D6218">
        <w:rPr>
          <w:rFonts w:ascii="Times New Roman" w:hAnsi="Times New Roman" w:cs="Times New Roman"/>
          <w:sz w:val="28"/>
          <w:szCs w:val="28"/>
        </w:rPr>
        <w:t>-</w:t>
      </w:r>
      <w:r w:rsidRPr="009D6218">
        <w:rPr>
          <w:rFonts w:ascii="Times New Roman" w:hAnsi="Times New Roman" w:cs="Times New Roman"/>
          <w:sz w:val="28"/>
          <w:szCs w:val="28"/>
        </w:rPr>
        <w:tab/>
        <w:t>оператором федеральной информационной адресной системы (далее - Оператор ФИАС);</w:t>
      </w:r>
    </w:p>
    <w:p w:rsidR="009D6218" w:rsidRPr="009D6218" w:rsidRDefault="009D6218" w:rsidP="00255DBC">
      <w:pPr>
        <w:ind w:firstLine="284"/>
        <w:jc w:val="both"/>
        <w:rPr>
          <w:rFonts w:ascii="Times New Roman" w:hAnsi="Times New Roman" w:cs="Times New Roman"/>
          <w:sz w:val="28"/>
          <w:szCs w:val="28"/>
        </w:rPr>
      </w:pPr>
      <w:r w:rsidRPr="009D6218">
        <w:rPr>
          <w:rFonts w:ascii="Times New Roman" w:hAnsi="Times New Roman" w:cs="Times New Roman"/>
          <w:sz w:val="28"/>
          <w:szCs w:val="28"/>
        </w:rPr>
        <w:t>-</w:t>
      </w:r>
      <w:r w:rsidRPr="009D6218">
        <w:rPr>
          <w:rFonts w:ascii="Times New Roman" w:hAnsi="Times New Roman" w:cs="Times New Roman"/>
          <w:sz w:val="28"/>
          <w:szCs w:val="28"/>
        </w:rPr>
        <w:tab/>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9D6218" w:rsidRPr="009D6218" w:rsidRDefault="009D6218" w:rsidP="00255DBC">
      <w:pPr>
        <w:ind w:firstLine="284"/>
        <w:jc w:val="both"/>
        <w:rPr>
          <w:rFonts w:ascii="Times New Roman" w:hAnsi="Times New Roman" w:cs="Times New Roman"/>
          <w:sz w:val="28"/>
          <w:szCs w:val="28"/>
        </w:rPr>
      </w:pPr>
      <w:r w:rsidRPr="009D6218">
        <w:rPr>
          <w:rFonts w:ascii="Times New Roman" w:hAnsi="Times New Roman" w:cs="Times New Roman"/>
          <w:sz w:val="28"/>
          <w:szCs w:val="28"/>
        </w:rPr>
        <w:t>-</w:t>
      </w:r>
      <w:r w:rsidRPr="009D6218">
        <w:rPr>
          <w:rFonts w:ascii="Times New Roman" w:hAnsi="Times New Roman" w:cs="Times New Roman"/>
          <w:sz w:val="28"/>
          <w:szCs w:val="28"/>
        </w:rPr>
        <w:tab/>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9D6218" w:rsidRPr="009D6218" w:rsidRDefault="009D6218" w:rsidP="00255DBC">
      <w:pPr>
        <w:ind w:firstLine="284"/>
        <w:jc w:val="both"/>
        <w:rPr>
          <w:rFonts w:ascii="Times New Roman" w:hAnsi="Times New Roman" w:cs="Times New Roman"/>
          <w:sz w:val="28"/>
          <w:szCs w:val="28"/>
        </w:rPr>
      </w:pPr>
      <w:r w:rsidRPr="009D6218">
        <w:rPr>
          <w:rFonts w:ascii="Times New Roman" w:hAnsi="Times New Roman" w:cs="Times New Roman"/>
          <w:sz w:val="28"/>
          <w:szCs w:val="28"/>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9D6218" w:rsidRPr="009D6218" w:rsidRDefault="009D6218" w:rsidP="00255DBC">
      <w:pPr>
        <w:ind w:firstLine="284"/>
        <w:jc w:val="both"/>
        <w:rPr>
          <w:rFonts w:ascii="Times New Roman" w:hAnsi="Times New Roman" w:cs="Times New Roman"/>
          <w:sz w:val="28"/>
          <w:szCs w:val="28"/>
        </w:rPr>
      </w:pPr>
      <w:r w:rsidRPr="009D6218">
        <w:rPr>
          <w:rFonts w:ascii="Times New Roman" w:hAnsi="Times New Roman" w:cs="Times New Roman"/>
          <w:sz w:val="28"/>
          <w:szCs w:val="28"/>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13A3F" w:rsidRDefault="009D6218" w:rsidP="00255DBC">
      <w:pPr>
        <w:ind w:firstLine="284"/>
        <w:jc w:val="both"/>
        <w:rPr>
          <w:rFonts w:ascii="Times New Roman" w:hAnsi="Times New Roman" w:cs="Times New Roman"/>
          <w:sz w:val="28"/>
          <w:szCs w:val="28"/>
        </w:rPr>
      </w:pPr>
      <w:r w:rsidRPr="009D6218">
        <w:rPr>
          <w:rFonts w:ascii="Times New Roman" w:hAnsi="Times New Roman" w:cs="Times New Roman"/>
          <w:sz w:val="28"/>
          <w:szCs w:val="28"/>
        </w:rPr>
        <w:t>2.4.</w:t>
      </w:r>
      <w:r w:rsidRPr="009D6218">
        <w:rPr>
          <w:rFonts w:ascii="Times New Roman" w:hAnsi="Times New Roman" w:cs="Times New Roman"/>
          <w:sz w:val="28"/>
          <w:szCs w:val="28"/>
        </w:rPr>
        <w:tab/>
        <w:t xml:space="preserve">При предоставлении Услуги Уполномоченному органу запрещается требовать от Заявителя осуществления действий, в том числе согласований, </w:t>
      </w:r>
      <w:r w:rsidRPr="009D6218">
        <w:rPr>
          <w:rFonts w:ascii="Times New Roman" w:hAnsi="Times New Roman" w:cs="Times New Roman"/>
          <w:sz w:val="28"/>
          <w:szCs w:val="28"/>
        </w:rPr>
        <w:lastRenderedPageBreak/>
        <w:t>необходимых для получения Услуги и связанных с обращением в иные государственные органы и организации, за исключением получения услуг,</w:t>
      </w:r>
      <w:r w:rsidR="00713A3F" w:rsidRPr="00713A3F">
        <w:t xml:space="preserve"> </w:t>
      </w:r>
      <w:r w:rsidR="00713A3F" w:rsidRPr="00713A3F">
        <w:rPr>
          <w:rFonts w:ascii="Times New Roman" w:hAnsi="Times New Roman" w:cs="Times New Roman"/>
          <w:sz w:val="28"/>
          <w:szCs w:val="28"/>
        </w:rPr>
        <w:t>включенных в перечень услуг, которые являются необходимыми и обязательными для предоставления Услуги.</w:t>
      </w:r>
    </w:p>
    <w:p w:rsidR="00DE4DC7" w:rsidRDefault="00713A3F" w:rsidP="00713A3F">
      <w:pPr>
        <w:jc w:val="center"/>
        <w:rPr>
          <w:rFonts w:ascii="Times New Roman" w:hAnsi="Times New Roman" w:cs="Times New Roman"/>
          <w:b/>
          <w:sz w:val="28"/>
          <w:szCs w:val="28"/>
        </w:rPr>
      </w:pPr>
      <w:r w:rsidRPr="00713A3F">
        <w:rPr>
          <w:rFonts w:ascii="Times New Roman" w:hAnsi="Times New Roman" w:cs="Times New Roman"/>
          <w:b/>
          <w:sz w:val="28"/>
          <w:szCs w:val="28"/>
        </w:rPr>
        <w:t>Описание результата предоставления муниципальной услуги</w:t>
      </w:r>
    </w:p>
    <w:p w:rsidR="00DE4DC7" w:rsidRPr="00DE4DC7" w:rsidRDefault="00DE4DC7" w:rsidP="00DE4DC7">
      <w:pPr>
        <w:ind w:firstLine="284"/>
        <w:jc w:val="both"/>
        <w:rPr>
          <w:rFonts w:ascii="Times New Roman" w:hAnsi="Times New Roman" w:cs="Times New Roman"/>
          <w:sz w:val="28"/>
          <w:szCs w:val="28"/>
        </w:rPr>
      </w:pPr>
      <w:r w:rsidRPr="00DE4DC7">
        <w:rPr>
          <w:rFonts w:ascii="Times New Roman" w:hAnsi="Times New Roman" w:cs="Times New Roman"/>
          <w:sz w:val="28"/>
          <w:szCs w:val="28"/>
        </w:rPr>
        <w:t>2.5.</w:t>
      </w:r>
      <w:r w:rsidRPr="00DE4DC7">
        <w:rPr>
          <w:rFonts w:ascii="Times New Roman" w:hAnsi="Times New Roman" w:cs="Times New Roman"/>
          <w:sz w:val="28"/>
          <w:szCs w:val="28"/>
        </w:rPr>
        <w:tab/>
        <w:t>Результатом предоставления Услуги является:</w:t>
      </w:r>
    </w:p>
    <w:p w:rsidR="00DE4DC7" w:rsidRPr="00DE4DC7" w:rsidRDefault="00DE4DC7" w:rsidP="00DE4DC7">
      <w:pPr>
        <w:ind w:firstLine="284"/>
        <w:jc w:val="both"/>
        <w:rPr>
          <w:rFonts w:ascii="Times New Roman" w:hAnsi="Times New Roman" w:cs="Times New Roman"/>
          <w:sz w:val="28"/>
          <w:szCs w:val="28"/>
        </w:rPr>
      </w:pPr>
      <w:r w:rsidRPr="00DE4DC7">
        <w:rPr>
          <w:rFonts w:ascii="Times New Roman" w:hAnsi="Times New Roman" w:cs="Times New Roman"/>
          <w:sz w:val="28"/>
          <w:szCs w:val="28"/>
        </w:rPr>
        <w:t>-</w:t>
      </w:r>
      <w:r w:rsidRPr="00DE4DC7">
        <w:rPr>
          <w:rFonts w:ascii="Times New Roman" w:hAnsi="Times New Roman" w:cs="Times New Roman"/>
          <w:sz w:val="28"/>
          <w:szCs w:val="28"/>
        </w:rPr>
        <w:tab/>
        <w:t>выдача (направление) решения Уполномоченного органа о присвоении адреса объекту адресации;</w:t>
      </w:r>
    </w:p>
    <w:p w:rsidR="00DE4DC7" w:rsidRPr="00DE4DC7" w:rsidRDefault="00DE4DC7" w:rsidP="00DE4DC7">
      <w:pPr>
        <w:ind w:firstLine="284"/>
        <w:jc w:val="both"/>
        <w:rPr>
          <w:rFonts w:ascii="Times New Roman" w:hAnsi="Times New Roman" w:cs="Times New Roman"/>
          <w:sz w:val="28"/>
          <w:szCs w:val="28"/>
        </w:rPr>
      </w:pPr>
      <w:r w:rsidRPr="00DE4DC7">
        <w:rPr>
          <w:rFonts w:ascii="Times New Roman" w:hAnsi="Times New Roman" w:cs="Times New Roman"/>
          <w:sz w:val="28"/>
          <w:szCs w:val="28"/>
        </w:rPr>
        <w:t>-</w:t>
      </w:r>
      <w:r w:rsidRPr="00DE4DC7">
        <w:rPr>
          <w:rFonts w:ascii="Times New Roman" w:hAnsi="Times New Roman" w:cs="Times New Roman"/>
          <w:sz w:val="28"/>
          <w:szCs w:val="28"/>
        </w:rPr>
        <w:tab/>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DE4DC7" w:rsidRPr="00DE4DC7" w:rsidRDefault="00DE4DC7" w:rsidP="00DE4DC7">
      <w:pPr>
        <w:ind w:firstLine="284"/>
        <w:jc w:val="both"/>
        <w:rPr>
          <w:rFonts w:ascii="Times New Roman" w:hAnsi="Times New Roman" w:cs="Times New Roman"/>
          <w:sz w:val="28"/>
          <w:szCs w:val="28"/>
        </w:rPr>
      </w:pPr>
      <w:r w:rsidRPr="00DE4DC7">
        <w:rPr>
          <w:rFonts w:ascii="Times New Roman" w:hAnsi="Times New Roman" w:cs="Times New Roman"/>
          <w:sz w:val="28"/>
          <w:szCs w:val="28"/>
        </w:rPr>
        <w:t>-</w:t>
      </w:r>
      <w:r w:rsidRPr="00DE4DC7">
        <w:rPr>
          <w:rFonts w:ascii="Times New Roman" w:hAnsi="Times New Roman" w:cs="Times New Roman"/>
          <w:sz w:val="28"/>
          <w:szCs w:val="28"/>
        </w:rPr>
        <w:tab/>
        <w:t>выдача (направление) решения Уполномоченного органа об отказе в присвоении объекту адресации адреса или аннулировании его адреса.</w:t>
      </w:r>
    </w:p>
    <w:p w:rsidR="00DE4DC7" w:rsidRPr="00DE4DC7" w:rsidRDefault="00DE4DC7" w:rsidP="00DE4DC7">
      <w:pPr>
        <w:ind w:firstLine="284"/>
        <w:jc w:val="both"/>
        <w:rPr>
          <w:rFonts w:ascii="Times New Roman" w:hAnsi="Times New Roman" w:cs="Times New Roman"/>
          <w:sz w:val="28"/>
          <w:szCs w:val="28"/>
        </w:rPr>
      </w:pPr>
      <w:r w:rsidRPr="00DE4DC7">
        <w:rPr>
          <w:rFonts w:ascii="Times New Roman" w:hAnsi="Times New Roman" w:cs="Times New Roman"/>
          <w:sz w:val="28"/>
          <w:szCs w:val="28"/>
        </w:rPr>
        <w:t>2.5.1.</w:t>
      </w:r>
      <w:r w:rsidRPr="00DE4DC7">
        <w:rPr>
          <w:rFonts w:ascii="Times New Roman" w:hAnsi="Times New Roman" w:cs="Times New Roman"/>
          <w:sz w:val="28"/>
          <w:szCs w:val="28"/>
        </w:rPr>
        <w:tab/>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DE4DC7" w:rsidRPr="00DE4DC7" w:rsidRDefault="00DE4DC7" w:rsidP="00DE4DC7">
      <w:pPr>
        <w:ind w:firstLine="284"/>
        <w:jc w:val="both"/>
        <w:rPr>
          <w:rFonts w:ascii="Times New Roman" w:hAnsi="Times New Roman" w:cs="Times New Roman"/>
          <w:sz w:val="28"/>
          <w:szCs w:val="28"/>
        </w:rPr>
      </w:pPr>
      <w:r w:rsidRPr="00DE4DC7">
        <w:rPr>
          <w:rFonts w:ascii="Times New Roman" w:hAnsi="Times New Roman" w:cs="Times New Roman"/>
          <w:sz w:val="28"/>
          <w:szCs w:val="28"/>
        </w:rPr>
        <w:t>Рекомендуемый образец формы решения о присвоении адреса объекту адресации справочно приведен в Приложении № 1 к настоящему Регламенту.</w:t>
      </w:r>
    </w:p>
    <w:p w:rsidR="00DE4DC7" w:rsidRPr="00DE4DC7" w:rsidRDefault="00DE4DC7" w:rsidP="00DE4DC7">
      <w:pPr>
        <w:ind w:firstLine="284"/>
        <w:jc w:val="both"/>
        <w:rPr>
          <w:rFonts w:ascii="Times New Roman" w:hAnsi="Times New Roman" w:cs="Times New Roman"/>
          <w:sz w:val="28"/>
          <w:szCs w:val="28"/>
        </w:rPr>
      </w:pPr>
      <w:r w:rsidRPr="00DE4DC7">
        <w:rPr>
          <w:rFonts w:ascii="Times New Roman" w:hAnsi="Times New Roman" w:cs="Times New Roman"/>
          <w:sz w:val="28"/>
          <w:szCs w:val="28"/>
        </w:rPr>
        <w:t>2.5.2.</w:t>
      </w:r>
      <w:r w:rsidRPr="00DE4DC7">
        <w:rPr>
          <w:rFonts w:ascii="Times New Roman" w:hAnsi="Times New Roman" w:cs="Times New Roman"/>
          <w:sz w:val="28"/>
          <w:szCs w:val="28"/>
        </w:rPr>
        <w:tab/>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DE4DC7" w:rsidRPr="00DE4DC7" w:rsidRDefault="00DE4DC7" w:rsidP="00DE4DC7">
      <w:pPr>
        <w:ind w:firstLine="284"/>
        <w:jc w:val="both"/>
        <w:rPr>
          <w:rFonts w:ascii="Times New Roman" w:hAnsi="Times New Roman" w:cs="Times New Roman"/>
          <w:sz w:val="28"/>
          <w:szCs w:val="28"/>
        </w:rPr>
      </w:pPr>
      <w:r w:rsidRPr="00DE4DC7">
        <w:rPr>
          <w:rFonts w:ascii="Times New Roman" w:hAnsi="Times New Roman" w:cs="Times New Roman"/>
          <w:sz w:val="28"/>
          <w:szCs w:val="28"/>
        </w:rPr>
        <w:t>Рекомендуемый образец формы решения об аннулировании адреса объекта адресации справочно приведен в Приложении № 1 к настоящему Регламенту.</w:t>
      </w:r>
    </w:p>
    <w:p w:rsidR="00DE4DC7" w:rsidRPr="00DE4DC7" w:rsidRDefault="00DE4DC7" w:rsidP="00DE4DC7">
      <w:pPr>
        <w:ind w:firstLine="284"/>
        <w:jc w:val="both"/>
        <w:rPr>
          <w:rFonts w:ascii="Times New Roman" w:hAnsi="Times New Roman" w:cs="Times New Roman"/>
          <w:sz w:val="28"/>
          <w:szCs w:val="28"/>
        </w:rPr>
      </w:pPr>
      <w:proofErr w:type="gramStart"/>
      <w:r w:rsidRPr="00DE4DC7">
        <w:rPr>
          <w:rFonts w:ascii="Times New Roman" w:hAnsi="Times New Roman" w:cs="Times New Roman"/>
          <w:sz w:val="28"/>
          <w:szCs w:val="28"/>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DE4DC7">
        <w:rPr>
          <w:rFonts w:ascii="Times New Roman" w:hAnsi="Times New Roman" w:cs="Times New Roman"/>
          <w:sz w:val="28"/>
          <w:szCs w:val="28"/>
        </w:rPr>
        <w:t xml:space="preserve"> </w:t>
      </w:r>
      <w:proofErr w:type="gramStart"/>
      <w:r w:rsidRPr="00DE4DC7">
        <w:rPr>
          <w:rFonts w:ascii="Times New Roman" w:hAnsi="Times New Roman" w:cs="Times New Roman"/>
          <w:sz w:val="28"/>
          <w:szCs w:val="28"/>
        </w:rPr>
        <w:t>числе</w:t>
      </w:r>
      <w:proofErr w:type="gramEnd"/>
      <w:r w:rsidRPr="00DE4DC7">
        <w:rPr>
          <w:rFonts w:ascii="Times New Roman" w:hAnsi="Times New Roman" w:cs="Times New Roman"/>
          <w:sz w:val="28"/>
          <w:szCs w:val="28"/>
        </w:rPr>
        <w:t xml:space="preserve"> посредством обеспечения доступа к федеральной информационной адресной системе».</w:t>
      </w:r>
    </w:p>
    <w:p w:rsidR="00DE4DC7" w:rsidRPr="00DE4DC7" w:rsidRDefault="00DE4DC7" w:rsidP="00DE4DC7">
      <w:pPr>
        <w:ind w:firstLine="284"/>
        <w:jc w:val="both"/>
        <w:rPr>
          <w:rFonts w:ascii="Times New Roman" w:hAnsi="Times New Roman" w:cs="Times New Roman"/>
          <w:sz w:val="28"/>
          <w:szCs w:val="28"/>
        </w:rPr>
      </w:pPr>
      <w:r w:rsidRPr="00DE4DC7">
        <w:rPr>
          <w:rFonts w:ascii="Times New Roman" w:hAnsi="Times New Roman" w:cs="Times New Roman"/>
          <w:sz w:val="28"/>
          <w:szCs w:val="28"/>
        </w:rPr>
        <w:lastRenderedPageBreak/>
        <w:t>2.5.3.</w:t>
      </w:r>
      <w:r w:rsidRPr="00DE4DC7">
        <w:rPr>
          <w:rFonts w:ascii="Times New Roman" w:hAnsi="Times New Roman" w:cs="Times New Roman"/>
          <w:sz w:val="28"/>
          <w:szCs w:val="28"/>
        </w:rPr>
        <w:tab/>
        <w:t>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Справочно форма данного решения приведена в Приложении № 1 к настоящему Регламенту.</w:t>
      </w:r>
    </w:p>
    <w:p w:rsidR="00DE4DC7" w:rsidRDefault="00DE4DC7" w:rsidP="00DE4DC7">
      <w:pPr>
        <w:ind w:firstLine="284"/>
        <w:jc w:val="both"/>
        <w:rPr>
          <w:rFonts w:ascii="Times New Roman" w:hAnsi="Times New Roman" w:cs="Times New Roman"/>
          <w:sz w:val="28"/>
          <w:szCs w:val="28"/>
        </w:rPr>
      </w:pPr>
      <w:r w:rsidRPr="00DE4DC7">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w:t>
      </w:r>
      <w:r w:rsidRPr="00DE4DC7">
        <w:t xml:space="preserve"> </w:t>
      </w:r>
      <w:r w:rsidRPr="00DE4DC7">
        <w:rPr>
          <w:rFonts w:ascii="Times New Roman" w:hAnsi="Times New Roman" w:cs="Times New Roman"/>
          <w:sz w:val="28"/>
          <w:szCs w:val="28"/>
        </w:rPr>
        <w:t>должностного лица с использованием федеральной информационной адресной системы.</w:t>
      </w:r>
    </w:p>
    <w:p w:rsidR="00DE4DC7" w:rsidRDefault="00DE4DC7" w:rsidP="00DE4DC7">
      <w:pPr>
        <w:jc w:val="center"/>
        <w:rPr>
          <w:rFonts w:ascii="Times New Roman" w:hAnsi="Times New Roman" w:cs="Times New Roman"/>
          <w:b/>
          <w:sz w:val="28"/>
          <w:szCs w:val="28"/>
        </w:rPr>
      </w:pPr>
      <w:r w:rsidRPr="00DE4DC7">
        <w:rPr>
          <w:rFonts w:ascii="Times New Roman" w:hAnsi="Times New Roman" w:cs="Times New Roman"/>
          <w:b/>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p>
    <w:p w:rsidR="00DE4DC7" w:rsidRDefault="00DE4DC7" w:rsidP="00DE4DC7">
      <w:pPr>
        <w:ind w:firstLine="284"/>
        <w:jc w:val="both"/>
        <w:rPr>
          <w:rFonts w:ascii="Times New Roman" w:hAnsi="Times New Roman" w:cs="Times New Roman"/>
          <w:sz w:val="28"/>
          <w:szCs w:val="28"/>
        </w:rPr>
      </w:pPr>
      <w:r w:rsidRPr="00DE4DC7">
        <w:rPr>
          <w:rFonts w:ascii="Times New Roman" w:hAnsi="Times New Roman" w:cs="Times New Roman"/>
          <w:sz w:val="28"/>
          <w:szCs w:val="28"/>
        </w:rPr>
        <w:t>2.6.</w:t>
      </w:r>
      <w:r w:rsidRPr="00DE4DC7">
        <w:rPr>
          <w:rFonts w:ascii="Times New Roman" w:hAnsi="Times New Roman" w:cs="Times New Roman"/>
          <w:sz w:val="28"/>
          <w:szCs w:val="28"/>
        </w:rPr>
        <w:tab/>
      </w:r>
      <w:proofErr w:type="gramStart"/>
      <w:r w:rsidRPr="00DE4DC7">
        <w:rPr>
          <w:rFonts w:ascii="Times New Roman" w:hAnsi="Times New Roman" w:cs="Times New Roman"/>
          <w:sz w:val="28"/>
          <w:szCs w:val="28"/>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DE4DC7" w:rsidRPr="00DE4DC7" w:rsidRDefault="00DE4DC7" w:rsidP="00DE4DC7">
      <w:pPr>
        <w:tabs>
          <w:tab w:val="left" w:pos="1275"/>
        </w:tabs>
        <w:jc w:val="center"/>
        <w:rPr>
          <w:rFonts w:ascii="Times New Roman" w:hAnsi="Times New Roman" w:cs="Times New Roman"/>
          <w:b/>
          <w:sz w:val="28"/>
          <w:szCs w:val="28"/>
        </w:rPr>
      </w:pPr>
      <w:r w:rsidRPr="00DE4DC7">
        <w:rPr>
          <w:rFonts w:ascii="Times New Roman" w:hAnsi="Times New Roman" w:cs="Times New Roman"/>
          <w:b/>
          <w:sz w:val="28"/>
          <w:szCs w:val="28"/>
        </w:rPr>
        <w:t>Нормативные правовые акты, регулирующие предоставление</w:t>
      </w:r>
    </w:p>
    <w:p w:rsidR="00DE4DC7" w:rsidRDefault="00DE4DC7" w:rsidP="00DE4DC7">
      <w:pPr>
        <w:tabs>
          <w:tab w:val="left" w:pos="1275"/>
        </w:tabs>
        <w:jc w:val="center"/>
        <w:rPr>
          <w:rFonts w:ascii="Times New Roman" w:hAnsi="Times New Roman" w:cs="Times New Roman"/>
          <w:b/>
          <w:sz w:val="28"/>
          <w:szCs w:val="28"/>
        </w:rPr>
      </w:pPr>
      <w:r w:rsidRPr="00DE4DC7">
        <w:rPr>
          <w:rFonts w:ascii="Times New Roman" w:hAnsi="Times New Roman" w:cs="Times New Roman"/>
          <w:b/>
          <w:sz w:val="28"/>
          <w:szCs w:val="28"/>
        </w:rPr>
        <w:t>муниципальной услуги</w:t>
      </w:r>
    </w:p>
    <w:p w:rsidR="00DE4DC7" w:rsidRPr="00DE4DC7" w:rsidRDefault="00DE4DC7" w:rsidP="00DE4DC7">
      <w:pPr>
        <w:pStyle w:val="a4"/>
        <w:ind w:firstLine="284"/>
        <w:jc w:val="both"/>
        <w:rPr>
          <w:rFonts w:ascii="Times New Roman" w:hAnsi="Times New Roman" w:cs="Times New Roman"/>
          <w:sz w:val="28"/>
          <w:szCs w:val="28"/>
        </w:rPr>
      </w:pPr>
      <w:r w:rsidRPr="00DE4DC7">
        <w:rPr>
          <w:rFonts w:ascii="Times New Roman" w:hAnsi="Times New Roman" w:cs="Times New Roman"/>
          <w:sz w:val="28"/>
          <w:szCs w:val="28"/>
        </w:rPr>
        <w:t>2.7.</w:t>
      </w:r>
      <w:r w:rsidRPr="00DE4DC7">
        <w:rPr>
          <w:rFonts w:ascii="Times New Roman" w:hAnsi="Times New Roman" w:cs="Times New Roman"/>
          <w:sz w:val="28"/>
          <w:szCs w:val="28"/>
        </w:rPr>
        <w:tab/>
        <w:t xml:space="preserve">Предоставление Услуги осуществляется в соответствии </w:t>
      </w:r>
      <w:proofErr w:type="gramStart"/>
      <w:r w:rsidRPr="00DE4DC7">
        <w:rPr>
          <w:rFonts w:ascii="Times New Roman" w:hAnsi="Times New Roman" w:cs="Times New Roman"/>
          <w:sz w:val="28"/>
          <w:szCs w:val="28"/>
        </w:rPr>
        <w:t>с</w:t>
      </w:r>
      <w:proofErr w:type="gramEnd"/>
      <w:r w:rsidRPr="00DE4DC7">
        <w:rPr>
          <w:rFonts w:ascii="Times New Roman" w:hAnsi="Times New Roman" w:cs="Times New Roman"/>
          <w:sz w:val="28"/>
          <w:szCs w:val="28"/>
        </w:rPr>
        <w:t>:</w:t>
      </w:r>
    </w:p>
    <w:p w:rsidR="00DE4DC7" w:rsidRPr="00DE4DC7" w:rsidRDefault="00DE4DC7" w:rsidP="00DE4DC7">
      <w:pPr>
        <w:pStyle w:val="a4"/>
        <w:ind w:firstLine="284"/>
        <w:jc w:val="both"/>
        <w:rPr>
          <w:rFonts w:ascii="Times New Roman" w:hAnsi="Times New Roman" w:cs="Times New Roman"/>
          <w:sz w:val="28"/>
          <w:szCs w:val="28"/>
        </w:rPr>
      </w:pPr>
      <w:r w:rsidRPr="00DE4DC7">
        <w:rPr>
          <w:rFonts w:ascii="Times New Roman" w:hAnsi="Times New Roman" w:cs="Times New Roman"/>
          <w:sz w:val="28"/>
          <w:szCs w:val="28"/>
        </w:rPr>
        <w:t>-</w:t>
      </w:r>
      <w:r w:rsidRPr="00DE4DC7">
        <w:rPr>
          <w:rFonts w:ascii="Times New Roman" w:hAnsi="Times New Roman" w:cs="Times New Roman"/>
          <w:sz w:val="28"/>
          <w:szCs w:val="28"/>
        </w:rPr>
        <w:tab/>
        <w:t>Земельным кодексом Российской Федерации;</w:t>
      </w:r>
    </w:p>
    <w:p w:rsidR="00DE4DC7" w:rsidRPr="00DE4DC7" w:rsidRDefault="00DE4DC7" w:rsidP="00DE4DC7">
      <w:pPr>
        <w:pStyle w:val="a4"/>
        <w:ind w:firstLine="284"/>
        <w:jc w:val="both"/>
        <w:rPr>
          <w:rFonts w:ascii="Times New Roman" w:hAnsi="Times New Roman" w:cs="Times New Roman"/>
          <w:sz w:val="28"/>
          <w:szCs w:val="28"/>
        </w:rPr>
      </w:pPr>
      <w:r w:rsidRPr="00DE4DC7">
        <w:rPr>
          <w:rFonts w:ascii="Times New Roman" w:hAnsi="Times New Roman" w:cs="Times New Roman"/>
          <w:sz w:val="28"/>
          <w:szCs w:val="28"/>
        </w:rPr>
        <w:t>-</w:t>
      </w:r>
      <w:r w:rsidRPr="00DE4DC7">
        <w:rPr>
          <w:rFonts w:ascii="Times New Roman" w:hAnsi="Times New Roman" w:cs="Times New Roman"/>
          <w:sz w:val="28"/>
          <w:szCs w:val="28"/>
        </w:rPr>
        <w:tab/>
        <w:t>Градостроительным кодексом Российской Федерации;</w:t>
      </w:r>
    </w:p>
    <w:p w:rsidR="00DE4DC7" w:rsidRPr="00DE4DC7" w:rsidRDefault="00DE4DC7" w:rsidP="00DE4DC7">
      <w:pPr>
        <w:pStyle w:val="a4"/>
        <w:ind w:firstLine="284"/>
        <w:jc w:val="both"/>
        <w:rPr>
          <w:rFonts w:ascii="Times New Roman" w:hAnsi="Times New Roman" w:cs="Times New Roman"/>
          <w:sz w:val="28"/>
          <w:szCs w:val="28"/>
        </w:rPr>
      </w:pPr>
      <w:r w:rsidRPr="00DE4DC7">
        <w:rPr>
          <w:rFonts w:ascii="Times New Roman" w:hAnsi="Times New Roman" w:cs="Times New Roman"/>
          <w:sz w:val="28"/>
          <w:szCs w:val="28"/>
        </w:rPr>
        <w:t>-</w:t>
      </w:r>
      <w:r w:rsidRPr="00DE4DC7">
        <w:rPr>
          <w:rFonts w:ascii="Times New Roman" w:hAnsi="Times New Roman" w:cs="Times New Roman"/>
          <w:sz w:val="28"/>
          <w:szCs w:val="28"/>
        </w:rPr>
        <w:tab/>
        <w:t>Федеральным законом от 24 июля 2007 г. № 221-ФЗ «О государственном кадастре недвижимости»;</w:t>
      </w:r>
    </w:p>
    <w:p w:rsidR="00DE4DC7" w:rsidRPr="00DE4DC7" w:rsidRDefault="00DE4DC7" w:rsidP="00DE4DC7">
      <w:pPr>
        <w:pStyle w:val="a4"/>
        <w:ind w:firstLine="284"/>
        <w:jc w:val="both"/>
        <w:rPr>
          <w:rFonts w:ascii="Times New Roman" w:hAnsi="Times New Roman" w:cs="Times New Roman"/>
          <w:sz w:val="28"/>
          <w:szCs w:val="28"/>
        </w:rPr>
      </w:pPr>
      <w:r w:rsidRPr="00DE4DC7">
        <w:rPr>
          <w:rFonts w:ascii="Times New Roman" w:hAnsi="Times New Roman" w:cs="Times New Roman"/>
          <w:sz w:val="28"/>
          <w:szCs w:val="28"/>
        </w:rPr>
        <w:t>-Федеральным законом от 27 июля 2010 г. № 210-ФЗ «Об организации предоставления государственных и муниципальных услуг»;</w:t>
      </w:r>
    </w:p>
    <w:p w:rsidR="00DE4DC7" w:rsidRPr="00DE4DC7" w:rsidRDefault="00DE4DC7" w:rsidP="00DE4DC7">
      <w:pPr>
        <w:pStyle w:val="a4"/>
        <w:ind w:firstLine="284"/>
        <w:jc w:val="both"/>
        <w:rPr>
          <w:rFonts w:ascii="Times New Roman" w:hAnsi="Times New Roman" w:cs="Times New Roman"/>
          <w:sz w:val="28"/>
          <w:szCs w:val="28"/>
        </w:rPr>
      </w:pPr>
      <w:r w:rsidRPr="00DE4DC7">
        <w:rPr>
          <w:rFonts w:ascii="Times New Roman" w:hAnsi="Times New Roman" w:cs="Times New Roman"/>
          <w:sz w:val="28"/>
          <w:szCs w:val="28"/>
        </w:rPr>
        <w:t>-</w:t>
      </w:r>
      <w:r w:rsidRPr="00DE4DC7">
        <w:rPr>
          <w:rFonts w:ascii="Times New Roman" w:hAnsi="Times New Roman" w:cs="Times New Roman"/>
          <w:sz w:val="28"/>
          <w:szCs w:val="28"/>
        </w:rPr>
        <w:tab/>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DE4DC7" w:rsidRPr="00DE4DC7" w:rsidRDefault="00DE4DC7" w:rsidP="00DE4DC7">
      <w:pPr>
        <w:pStyle w:val="a4"/>
        <w:ind w:firstLine="284"/>
        <w:jc w:val="both"/>
        <w:rPr>
          <w:rFonts w:ascii="Times New Roman" w:hAnsi="Times New Roman" w:cs="Times New Roman"/>
          <w:sz w:val="28"/>
          <w:szCs w:val="28"/>
        </w:rPr>
      </w:pPr>
      <w:r w:rsidRPr="00DE4DC7">
        <w:rPr>
          <w:rFonts w:ascii="Times New Roman" w:hAnsi="Times New Roman" w:cs="Times New Roman"/>
          <w:sz w:val="28"/>
          <w:szCs w:val="28"/>
        </w:rPr>
        <w:t>-</w:t>
      </w:r>
      <w:r w:rsidRPr="00DE4DC7">
        <w:rPr>
          <w:rFonts w:ascii="Times New Roman" w:hAnsi="Times New Roman" w:cs="Times New Roman"/>
          <w:sz w:val="28"/>
          <w:szCs w:val="28"/>
        </w:rPr>
        <w:tab/>
        <w:t>Федеральным законом от 27 июля 2006 г. № 149-ФЗ «Об информации, информационных технологиях и о защите информации»;</w:t>
      </w:r>
    </w:p>
    <w:p w:rsidR="00DE4DC7" w:rsidRPr="00DE4DC7" w:rsidRDefault="00DE4DC7" w:rsidP="00DE4DC7">
      <w:pPr>
        <w:pStyle w:val="a4"/>
        <w:ind w:firstLine="284"/>
        <w:jc w:val="both"/>
        <w:rPr>
          <w:rFonts w:ascii="Times New Roman" w:hAnsi="Times New Roman" w:cs="Times New Roman"/>
          <w:sz w:val="28"/>
          <w:szCs w:val="28"/>
        </w:rPr>
      </w:pPr>
      <w:r w:rsidRPr="00DE4DC7">
        <w:rPr>
          <w:rFonts w:ascii="Times New Roman" w:hAnsi="Times New Roman" w:cs="Times New Roman"/>
          <w:sz w:val="28"/>
          <w:szCs w:val="28"/>
        </w:rPr>
        <w:t>-Федеральным законом от 27 июля 2006 г. № 152-ФЗ «О персональных данных»;</w:t>
      </w:r>
    </w:p>
    <w:p w:rsidR="00DE4DC7" w:rsidRPr="00DE4DC7" w:rsidRDefault="00DE4DC7" w:rsidP="00DE4DC7">
      <w:pPr>
        <w:pStyle w:val="a4"/>
        <w:ind w:firstLine="284"/>
        <w:jc w:val="both"/>
        <w:rPr>
          <w:rFonts w:ascii="Times New Roman" w:hAnsi="Times New Roman" w:cs="Times New Roman"/>
          <w:sz w:val="28"/>
          <w:szCs w:val="28"/>
        </w:rPr>
      </w:pPr>
      <w:r w:rsidRPr="00DE4DC7">
        <w:rPr>
          <w:rFonts w:ascii="Times New Roman" w:hAnsi="Times New Roman" w:cs="Times New Roman"/>
          <w:sz w:val="28"/>
          <w:szCs w:val="28"/>
        </w:rPr>
        <w:lastRenderedPageBreak/>
        <w:t>-Федеральным законом от 6 апреля 2011 г. № 63-ФЗ «Об электронной подписи»;</w:t>
      </w:r>
    </w:p>
    <w:p w:rsidR="00DE4DC7" w:rsidRPr="00DE4DC7" w:rsidRDefault="00DE4DC7" w:rsidP="00DE4DC7">
      <w:pPr>
        <w:pStyle w:val="a4"/>
        <w:ind w:firstLine="284"/>
        <w:jc w:val="both"/>
        <w:rPr>
          <w:rFonts w:ascii="Times New Roman" w:hAnsi="Times New Roman" w:cs="Times New Roman"/>
          <w:sz w:val="28"/>
          <w:szCs w:val="28"/>
        </w:rPr>
      </w:pPr>
      <w:r w:rsidRPr="00DE4DC7">
        <w:rPr>
          <w:rFonts w:ascii="Times New Roman" w:hAnsi="Times New Roman" w:cs="Times New Roman"/>
          <w:sz w:val="28"/>
          <w:szCs w:val="28"/>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DE4DC7" w:rsidRPr="00DE4DC7" w:rsidRDefault="00DE4DC7" w:rsidP="00DE4DC7">
      <w:pPr>
        <w:pStyle w:val="a4"/>
        <w:ind w:firstLine="284"/>
        <w:jc w:val="both"/>
        <w:rPr>
          <w:rFonts w:ascii="Times New Roman" w:hAnsi="Times New Roman" w:cs="Times New Roman"/>
          <w:sz w:val="28"/>
          <w:szCs w:val="28"/>
        </w:rPr>
      </w:pPr>
      <w:r w:rsidRPr="00DE4DC7">
        <w:rPr>
          <w:rFonts w:ascii="Times New Roman" w:hAnsi="Times New Roman" w:cs="Times New Roman"/>
          <w:sz w:val="28"/>
          <w:szCs w:val="28"/>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DE4DC7" w:rsidRPr="00DE4DC7" w:rsidRDefault="00DE4DC7" w:rsidP="00DE4DC7">
      <w:pPr>
        <w:pStyle w:val="a4"/>
        <w:ind w:firstLine="284"/>
        <w:jc w:val="both"/>
        <w:rPr>
          <w:rFonts w:ascii="Times New Roman" w:hAnsi="Times New Roman" w:cs="Times New Roman"/>
          <w:sz w:val="28"/>
          <w:szCs w:val="28"/>
        </w:rPr>
      </w:pPr>
      <w:r w:rsidRPr="00DE4DC7">
        <w:rPr>
          <w:rFonts w:ascii="Times New Roman" w:hAnsi="Times New Roman" w:cs="Times New Roman"/>
          <w:sz w:val="28"/>
          <w:szCs w:val="28"/>
        </w:rPr>
        <w:t>-</w:t>
      </w:r>
      <w:r w:rsidRPr="00DE4DC7">
        <w:rPr>
          <w:rFonts w:ascii="Times New Roman" w:hAnsi="Times New Roman" w:cs="Times New Roman"/>
          <w:sz w:val="28"/>
          <w:szCs w:val="28"/>
        </w:rPr>
        <w:tab/>
        <w:t>постановлением Правительства Российской Федерации от 30 сентября 2004 г. № 506 «Об утверждении Положения о Федеральной налоговой службе»;</w:t>
      </w:r>
    </w:p>
    <w:p w:rsidR="00DE4DC7" w:rsidRPr="00DE4DC7" w:rsidRDefault="00DE4DC7" w:rsidP="00DE4DC7">
      <w:pPr>
        <w:pStyle w:val="a4"/>
        <w:ind w:firstLine="284"/>
        <w:jc w:val="both"/>
        <w:rPr>
          <w:rFonts w:ascii="Times New Roman" w:hAnsi="Times New Roman" w:cs="Times New Roman"/>
          <w:sz w:val="28"/>
          <w:szCs w:val="28"/>
        </w:rPr>
      </w:pPr>
      <w:r w:rsidRPr="00DE4DC7">
        <w:rPr>
          <w:rFonts w:ascii="Times New Roman" w:hAnsi="Times New Roman" w:cs="Times New Roman"/>
          <w:sz w:val="28"/>
          <w:szCs w:val="28"/>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E4DC7" w:rsidRPr="00DE4DC7" w:rsidRDefault="00DE4DC7" w:rsidP="00DE4DC7">
      <w:pPr>
        <w:pStyle w:val="a4"/>
        <w:ind w:firstLine="284"/>
        <w:jc w:val="both"/>
        <w:rPr>
          <w:rFonts w:ascii="Times New Roman" w:hAnsi="Times New Roman" w:cs="Times New Roman"/>
          <w:sz w:val="28"/>
          <w:szCs w:val="28"/>
        </w:rPr>
      </w:pPr>
      <w:r w:rsidRPr="00DE4DC7">
        <w:rPr>
          <w:rFonts w:ascii="Times New Roman" w:hAnsi="Times New Roman" w:cs="Times New Roman"/>
          <w:sz w:val="28"/>
          <w:szCs w:val="28"/>
        </w:rPr>
        <w:t>-</w:t>
      </w:r>
      <w:r w:rsidRPr="00DE4DC7">
        <w:rPr>
          <w:rFonts w:ascii="Times New Roman" w:hAnsi="Times New Roman" w:cs="Times New Roman"/>
          <w:sz w:val="28"/>
          <w:szCs w:val="28"/>
        </w:rPr>
        <w:tab/>
        <w:t>постановлением Правительства Российской Федерации от 29 апреля 2014 г.</w:t>
      </w:r>
    </w:p>
    <w:p w:rsidR="00DE4DC7" w:rsidRPr="00DE4DC7" w:rsidRDefault="00DE4DC7" w:rsidP="00DE4DC7">
      <w:pPr>
        <w:pStyle w:val="a4"/>
        <w:ind w:firstLine="284"/>
        <w:jc w:val="both"/>
        <w:rPr>
          <w:rFonts w:ascii="Times New Roman" w:hAnsi="Times New Roman" w:cs="Times New Roman"/>
          <w:sz w:val="28"/>
          <w:szCs w:val="28"/>
        </w:rPr>
      </w:pPr>
      <w:r w:rsidRPr="00DE4DC7">
        <w:rPr>
          <w:rFonts w:ascii="Times New Roman" w:hAnsi="Times New Roman" w:cs="Times New Roman"/>
          <w:sz w:val="28"/>
          <w:szCs w:val="28"/>
        </w:rPr>
        <w:t>№</w:t>
      </w:r>
      <w:r w:rsidRPr="00DE4DC7">
        <w:rPr>
          <w:rFonts w:ascii="Times New Roman" w:hAnsi="Times New Roman" w:cs="Times New Roman"/>
          <w:sz w:val="28"/>
          <w:szCs w:val="28"/>
        </w:rPr>
        <w:tab/>
        <w:t>384 «Об определении федерального органа исполнительной власти,</w:t>
      </w:r>
    </w:p>
    <w:p w:rsidR="00DE4DC7" w:rsidRPr="00DE4DC7" w:rsidRDefault="00DE4DC7" w:rsidP="00DE4DC7">
      <w:pPr>
        <w:pStyle w:val="a4"/>
        <w:ind w:firstLine="284"/>
        <w:jc w:val="both"/>
        <w:rPr>
          <w:rFonts w:ascii="Times New Roman" w:hAnsi="Times New Roman" w:cs="Times New Roman"/>
          <w:sz w:val="28"/>
          <w:szCs w:val="28"/>
        </w:rPr>
      </w:pPr>
      <w:proofErr w:type="gramStart"/>
      <w:r w:rsidRPr="00DE4DC7">
        <w:rPr>
          <w:rFonts w:ascii="Times New Roman" w:hAnsi="Times New Roman" w:cs="Times New Roman"/>
          <w:sz w:val="28"/>
          <w:szCs w:val="28"/>
        </w:rPr>
        <w:t>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DE4DC7" w:rsidRPr="00DE4DC7" w:rsidRDefault="00DE4DC7" w:rsidP="00DE4DC7">
      <w:pPr>
        <w:pStyle w:val="a4"/>
        <w:ind w:firstLine="284"/>
        <w:jc w:val="both"/>
        <w:rPr>
          <w:rFonts w:ascii="Times New Roman" w:hAnsi="Times New Roman" w:cs="Times New Roman"/>
          <w:sz w:val="28"/>
          <w:szCs w:val="28"/>
        </w:rPr>
      </w:pPr>
      <w:r w:rsidRPr="00DE4DC7">
        <w:rPr>
          <w:rFonts w:ascii="Times New Roman" w:hAnsi="Times New Roman" w:cs="Times New Roman"/>
          <w:sz w:val="28"/>
          <w:szCs w:val="28"/>
        </w:rPr>
        <w:t>-</w:t>
      </w:r>
      <w:r w:rsidRPr="00DE4DC7">
        <w:rPr>
          <w:rFonts w:ascii="Times New Roman" w:hAnsi="Times New Roman" w:cs="Times New Roman"/>
          <w:sz w:val="28"/>
          <w:szCs w:val="28"/>
        </w:rPr>
        <w:tab/>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DE4DC7" w:rsidRPr="00DE4DC7" w:rsidRDefault="00DE4DC7" w:rsidP="00DE4DC7">
      <w:pPr>
        <w:pStyle w:val="a4"/>
        <w:ind w:firstLine="284"/>
        <w:jc w:val="both"/>
        <w:rPr>
          <w:rFonts w:ascii="Times New Roman" w:hAnsi="Times New Roman" w:cs="Times New Roman"/>
          <w:sz w:val="28"/>
          <w:szCs w:val="28"/>
        </w:rPr>
      </w:pPr>
      <w:r w:rsidRPr="00DE4DC7">
        <w:rPr>
          <w:rFonts w:ascii="Times New Roman" w:hAnsi="Times New Roman" w:cs="Times New Roman"/>
          <w:sz w:val="28"/>
          <w:szCs w:val="28"/>
        </w:rPr>
        <w:t>-</w:t>
      </w:r>
      <w:r w:rsidRPr="00DE4DC7">
        <w:rPr>
          <w:rFonts w:ascii="Times New Roman" w:hAnsi="Times New Roman" w:cs="Times New Roman"/>
          <w:sz w:val="28"/>
          <w:szCs w:val="28"/>
        </w:rPr>
        <w:tab/>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DE4DC7">
        <w:rPr>
          <w:rFonts w:ascii="Times New Roman" w:hAnsi="Times New Roman" w:cs="Times New Roman"/>
          <w:sz w:val="28"/>
          <w:szCs w:val="28"/>
        </w:rPr>
        <w:t>адресообразующих</w:t>
      </w:r>
      <w:proofErr w:type="spellEnd"/>
      <w:r w:rsidRPr="00DE4DC7">
        <w:rPr>
          <w:rFonts w:ascii="Times New Roman" w:hAnsi="Times New Roman" w:cs="Times New Roman"/>
          <w:sz w:val="28"/>
          <w:szCs w:val="28"/>
        </w:rPr>
        <w:t xml:space="preserve"> элементов»;</w:t>
      </w:r>
    </w:p>
    <w:p w:rsidR="009D6218" w:rsidRDefault="00DE4DC7" w:rsidP="00DE4DC7">
      <w:pPr>
        <w:pStyle w:val="a4"/>
        <w:ind w:firstLine="284"/>
        <w:jc w:val="both"/>
        <w:rPr>
          <w:rFonts w:ascii="Times New Roman" w:hAnsi="Times New Roman" w:cs="Times New Roman"/>
          <w:sz w:val="28"/>
          <w:szCs w:val="28"/>
        </w:rPr>
      </w:pPr>
      <w:r w:rsidRPr="00DE4DC7">
        <w:rPr>
          <w:rFonts w:ascii="Times New Roman" w:hAnsi="Times New Roman" w:cs="Times New Roman"/>
          <w:sz w:val="28"/>
          <w:szCs w:val="28"/>
        </w:rPr>
        <w:t>-</w:t>
      </w:r>
      <w:r w:rsidRPr="00DE4DC7">
        <w:rPr>
          <w:rFonts w:ascii="Times New Roman" w:hAnsi="Times New Roman" w:cs="Times New Roman"/>
          <w:sz w:val="28"/>
          <w:szCs w:val="28"/>
        </w:rPr>
        <w:tab/>
        <w:t>приказом Министерства финансов Российской Федерации от 31 марта 2016 г. № 37н «Об утверждении Порядка ведения государственного адресного реестра».</w:t>
      </w:r>
    </w:p>
    <w:p w:rsidR="00210905" w:rsidRDefault="00210905" w:rsidP="00DE4DC7">
      <w:pPr>
        <w:pStyle w:val="a4"/>
        <w:ind w:firstLine="284"/>
        <w:jc w:val="both"/>
        <w:rPr>
          <w:rFonts w:ascii="Times New Roman" w:hAnsi="Times New Roman" w:cs="Times New Roman"/>
          <w:sz w:val="28"/>
          <w:szCs w:val="28"/>
        </w:rPr>
      </w:pPr>
    </w:p>
    <w:p w:rsidR="00210905" w:rsidRPr="00210905" w:rsidRDefault="00210905" w:rsidP="00210905">
      <w:pPr>
        <w:pStyle w:val="a4"/>
        <w:ind w:firstLine="284"/>
        <w:jc w:val="center"/>
        <w:rPr>
          <w:rFonts w:ascii="Times New Roman" w:hAnsi="Times New Roman" w:cs="Times New Roman"/>
          <w:b/>
          <w:sz w:val="28"/>
          <w:szCs w:val="28"/>
        </w:rPr>
      </w:pPr>
      <w:r w:rsidRPr="00210905">
        <w:rPr>
          <w:rFonts w:ascii="Times New Roman" w:hAnsi="Times New Roman" w:cs="Times New Roman"/>
          <w:b/>
          <w:sz w:val="28"/>
          <w:szCs w:val="28"/>
        </w:rPr>
        <w:t>Исчерпывающий перечень документов и сведений, необходимых</w:t>
      </w:r>
    </w:p>
    <w:p w:rsidR="00210905" w:rsidRPr="00210905" w:rsidRDefault="00210905" w:rsidP="00210905">
      <w:pPr>
        <w:pStyle w:val="a4"/>
        <w:ind w:firstLine="284"/>
        <w:jc w:val="center"/>
        <w:rPr>
          <w:rFonts w:ascii="Times New Roman" w:hAnsi="Times New Roman" w:cs="Times New Roman"/>
          <w:b/>
          <w:sz w:val="28"/>
          <w:szCs w:val="28"/>
        </w:rPr>
      </w:pPr>
      <w:r w:rsidRPr="00210905">
        <w:rPr>
          <w:rFonts w:ascii="Times New Roman" w:hAnsi="Times New Roman" w:cs="Times New Roman"/>
          <w:b/>
          <w:sz w:val="28"/>
          <w:szCs w:val="28"/>
        </w:rPr>
        <w:t>в соответствии с нормативными прав</w:t>
      </w:r>
      <w:r>
        <w:rPr>
          <w:rFonts w:ascii="Times New Roman" w:hAnsi="Times New Roman" w:cs="Times New Roman"/>
          <w:b/>
          <w:sz w:val="28"/>
          <w:szCs w:val="28"/>
        </w:rPr>
        <w:t xml:space="preserve">овыми актами для предоставления </w:t>
      </w:r>
      <w:r w:rsidRPr="00210905">
        <w:rPr>
          <w:rFonts w:ascii="Times New Roman" w:hAnsi="Times New Roman" w:cs="Times New Roman"/>
          <w:b/>
          <w:sz w:val="28"/>
          <w:szCs w:val="28"/>
        </w:rPr>
        <w:t>муниципальной услуги и услуг, которые являются необходимыми</w:t>
      </w:r>
    </w:p>
    <w:p w:rsidR="00CD7825" w:rsidRDefault="00210905" w:rsidP="00210905">
      <w:pPr>
        <w:pStyle w:val="a4"/>
        <w:ind w:firstLine="284"/>
        <w:jc w:val="center"/>
        <w:rPr>
          <w:rFonts w:ascii="Times New Roman" w:hAnsi="Times New Roman" w:cs="Times New Roman"/>
          <w:b/>
          <w:sz w:val="28"/>
          <w:szCs w:val="28"/>
        </w:rPr>
      </w:pPr>
      <w:r w:rsidRPr="00210905">
        <w:rPr>
          <w:rFonts w:ascii="Times New Roman" w:hAnsi="Times New Roman" w:cs="Times New Roman"/>
          <w:b/>
          <w:sz w:val="28"/>
          <w:szCs w:val="28"/>
        </w:rPr>
        <w:lastRenderedPageBreak/>
        <w:t xml:space="preserve">и </w:t>
      </w:r>
      <w:proofErr w:type="gramStart"/>
      <w:r w:rsidRPr="00210905">
        <w:rPr>
          <w:rFonts w:ascii="Times New Roman" w:hAnsi="Times New Roman" w:cs="Times New Roman"/>
          <w:b/>
          <w:sz w:val="28"/>
          <w:szCs w:val="28"/>
        </w:rPr>
        <w:t>обязательными</w:t>
      </w:r>
      <w:proofErr w:type="gramEnd"/>
      <w:r w:rsidRPr="00210905">
        <w:rPr>
          <w:rFonts w:ascii="Times New Roman" w:hAnsi="Times New Roman" w:cs="Times New Roman"/>
          <w:b/>
          <w:sz w:val="28"/>
          <w:szCs w:val="28"/>
        </w:rPr>
        <w:t xml:space="preserve"> для предоставления м</w:t>
      </w:r>
      <w:r>
        <w:rPr>
          <w:rFonts w:ascii="Times New Roman" w:hAnsi="Times New Roman" w:cs="Times New Roman"/>
          <w:b/>
          <w:sz w:val="28"/>
          <w:szCs w:val="28"/>
        </w:rPr>
        <w:t xml:space="preserve">униципальной услуги, подлежащих </w:t>
      </w:r>
      <w:r w:rsidRPr="00210905">
        <w:rPr>
          <w:rFonts w:ascii="Times New Roman" w:hAnsi="Times New Roman" w:cs="Times New Roman"/>
          <w:b/>
          <w:sz w:val="28"/>
          <w:szCs w:val="28"/>
        </w:rPr>
        <w:t>представлению заявителем, способы их получения заявителем, в том числе</w:t>
      </w:r>
      <w:r>
        <w:rPr>
          <w:rFonts w:ascii="Times New Roman" w:hAnsi="Times New Roman" w:cs="Times New Roman"/>
          <w:b/>
          <w:sz w:val="28"/>
          <w:szCs w:val="28"/>
        </w:rPr>
        <w:t xml:space="preserve"> </w:t>
      </w:r>
      <w:r w:rsidRPr="00210905">
        <w:rPr>
          <w:rFonts w:ascii="Times New Roman" w:hAnsi="Times New Roman" w:cs="Times New Roman"/>
          <w:b/>
          <w:sz w:val="28"/>
          <w:szCs w:val="28"/>
        </w:rPr>
        <w:t>в электронной форме, порядок их представления</w:t>
      </w:r>
    </w:p>
    <w:p w:rsidR="00CD7825" w:rsidRDefault="00CD7825" w:rsidP="00CD7825"/>
    <w:p w:rsidR="00CD7825" w:rsidRPr="00CD7825" w:rsidRDefault="00CD7825" w:rsidP="00CD7825">
      <w:pPr>
        <w:pStyle w:val="a4"/>
        <w:ind w:firstLine="284"/>
        <w:jc w:val="both"/>
        <w:rPr>
          <w:rFonts w:ascii="Times New Roman" w:hAnsi="Times New Roman" w:cs="Times New Roman"/>
          <w:sz w:val="28"/>
          <w:szCs w:val="28"/>
        </w:rPr>
      </w:pPr>
      <w:r w:rsidRPr="00CD7825">
        <w:rPr>
          <w:rFonts w:ascii="Times New Roman" w:hAnsi="Times New Roman" w:cs="Times New Roman"/>
          <w:sz w:val="28"/>
          <w:szCs w:val="28"/>
        </w:rPr>
        <w:t>2.8.</w:t>
      </w:r>
      <w:r w:rsidRPr="00CD7825">
        <w:rPr>
          <w:rFonts w:ascii="Times New Roman" w:hAnsi="Times New Roman" w:cs="Times New Roman"/>
          <w:sz w:val="28"/>
          <w:szCs w:val="28"/>
        </w:rPr>
        <w:tab/>
        <w:t>Предоставление Услуги осуществляется на основании заполненного и подписанного Заявителем заявления.</w:t>
      </w:r>
    </w:p>
    <w:p w:rsidR="00CD7825" w:rsidRPr="00CD7825" w:rsidRDefault="00CD7825" w:rsidP="00CD7825">
      <w:pPr>
        <w:pStyle w:val="a4"/>
        <w:ind w:firstLine="284"/>
        <w:jc w:val="both"/>
        <w:rPr>
          <w:rFonts w:ascii="Times New Roman" w:hAnsi="Times New Roman" w:cs="Times New Roman"/>
          <w:sz w:val="28"/>
          <w:szCs w:val="28"/>
        </w:rPr>
      </w:pPr>
      <w:r w:rsidRPr="00CD7825">
        <w:rPr>
          <w:rFonts w:ascii="Times New Roman" w:hAnsi="Times New Roman" w:cs="Times New Roman"/>
          <w:sz w:val="28"/>
          <w:szCs w:val="28"/>
        </w:rPr>
        <w:t xml:space="preserve">Форма заявления установлена приложением № 1 к приказу Министерства финансов Российской Федерации от </w:t>
      </w:r>
      <w:r w:rsidR="004703FC">
        <w:rPr>
          <w:rFonts w:ascii="Times New Roman" w:hAnsi="Times New Roman" w:cs="Times New Roman"/>
          <w:sz w:val="28"/>
          <w:szCs w:val="28"/>
        </w:rPr>
        <w:t>11</w:t>
      </w:r>
      <w:r w:rsidRPr="00CD7825">
        <w:rPr>
          <w:rFonts w:ascii="Times New Roman" w:hAnsi="Times New Roman" w:cs="Times New Roman"/>
          <w:sz w:val="28"/>
          <w:szCs w:val="28"/>
        </w:rPr>
        <w:t xml:space="preserve"> декабря 2014 г. № 146н. Справочно форма данного заявления приведена в Приложении № 2 к настоящему Регламенту.</w:t>
      </w:r>
    </w:p>
    <w:p w:rsidR="00CD7825" w:rsidRPr="00CD7825" w:rsidRDefault="00CD7825" w:rsidP="00CD7825">
      <w:pPr>
        <w:pStyle w:val="a4"/>
        <w:ind w:firstLine="284"/>
        <w:jc w:val="both"/>
        <w:rPr>
          <w:rFonts w:ascii="Times New Roman" w:hAnsi="Times New Roman" w:cs="Times New Roman"/>
          <w:sz w:val="28"/>
          <w:szCs w:val="28"/>
        </w:rPr>
      </w:pPr>
      <w:r w:rsidRPr="00CD7825">
        <w:rPr>
          <w:rFonts w:ascii="Times New Roman" w:hAnsi="Times New Roman" w:cs="Times New Roman"/>
          <w:sz w:val="28"/>
          <w:szCs w:val="28"/>
        </w:rPr>
        <w:t>2.9.</w:t>
      </w:r>
      <w:r w:rsidRPr="00CD7825">
        <w:rPr>
          <w:rFonts w:ascii="Times New Roman" w:hAnsi="Times New Roman" w:cs="Times New Roman"/>
          <w:sz w:val="28"/>
          <w:szCs w:val="28"/>
        </w:rPr>
        <w:tab/>
        <w:t>В случае</w:t>
      </w:r>
      <w:proofErr w:type="gramStart"/>
      <w:r w:rsidRPr="00CD7825">
        <w:rPr>
          <w:rFonts w:ascii="Times New Roman" w:hAnsi="Times New Roman" w:cs="Times New Roman"/>
          <w:sz w:val="28"/>
          <w:szCs w:val="28"/>
        </w:rPr>
        <w:t>,</w:t>
      </w:r>
      <w:proofErr w:type="gramEnd"/>
      <w:r w:rsidRPr="00CD7825">
        <w:rPr>
          <w:rFonts w:ascii="Times New Roman" w:hAnsi="Times New Roman" w:cs="Times New Roman"/>
          <w:sz w:val="28"/>
          <w:szCs w:val="28"/>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CD7825" w:rsidRPr="00CD7825" w:rsidRDefault="00CD7825" w:rsidP="00CD7825">
      <w:pPr>
        <w:pStyle w:val="a4"/>
        <w:ind w:firstLine="284"/>
        <w:jc w:val="both"/>
        <w:rPr>
          <w:rFonts w:ascii="Times New Roman" w:hAnsi="Times New Roman" w:cs="Times New Roman"/>
          <w:sz w:val="28"/>
          <w:szCs w:val="28"/>
        </w:rPr>
      </w:pPr>
      <w:r w:rsidRPr="00CD7825">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CD7825" w:rsidRPr="00CD7825" w:rsidRDefault="00CD7825" w:rsidP="00CD7825">
      <w:pPr>
        <w:pStyle w:val="a4"/>
        <w:ind w:firstLine="284"/>
        <w:jc w:val="both"/>
        <w:rPr>
          <w:rFonts w:ascii="Times New Roman" w:hAnsi="Times New Roman" w:cs="Times New Roman"/>
          <w:sz w:val="28"/>
          <w:szCs w:val="28"/>
        </w:rPr>
      </w:pPr>
      <w:r w:rsidRPr="00CD7825">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D7825" w:rsidRPr="00CD7825" w:rsidRDefault="00CD7825" w:rsidP="00CD7825">
      <w:pPr>
        <w:pStyle w:val="a4"/>
        <w:ind w:firstLine="284"/>
        <w:jc w:val="both"/>
        <w:rPr>
          <w:rFonts w:ascii="Times New Roman" w:hAnsi="Times New Roman" w:cs="Times New Roman"/>
          <w:sz w:val="28"/>
          <w:szCs w:val="28"/>
        </w:rPr>
      </w:pPr>
      <w:r w:rsidRPr="00CD7825">
        <w:rPr>
          <w:rFonts w:ascii="Times New Roman" w:hAnsi="Times New Roman" w:cs="Times New Roman"/>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CD7825" w:rsidRPr="00CD7825" w:rsidRDefault="00CD7825" w:rsidP="00CD7825">
      <w:pPr>
        <w:pStyle w:val="a4"/>
        <w:ind w:firstLine="284"/>
        <w:jc w:val="both"/>
        <w:rPr>
          <w:rFonts w:ascii="Times New Roman" w:hAnsi="Times New Roman" w:cs="Times New Roman"/>
          <w:sz w:val="28"/>
          <w:szCs w:val="28"/>
        </w:rPr>
      </w:pPr>
      <w:r w:rsidRPr="00CD7825">
        <w:rPr>
          <w:rFonts w:ascii="Times New Roman" w:hAnsi="Times New Roman" w:cs="Times New Roman"/>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CD7825" w:rsidRPr="00CD7825" w:rsidRDefault="00CD7825" w:rsidP="00CD7825">
      <w:pPr>
        <w:pStyle w:val="a4"/>
        <w:ind w:firstLine="284"/>
        <w:jc w:val="both"/>
        <w:rPr>
          <w:rFonts w:ascii="Times New Roman" w:hAnsi="Times New Roman" w:cs="Times New Roman"/>
          <w:sz w:val="28"/>
          <w:szCs w:val="28"/>
        </w:rPr>
      </w:pPr>
      <w:r w:rsidRPr="00CD7825">
        <w:rPr>
          <w:rFonts w:ascii="Times New Roman" w:hAnsi="Times New Roman" w:cs="Times New Roman"/>
          <w:sz w:val="28"/>
          <w:szCs w:val="28"/>
        </w:rPr>
        <w:t>2.10.</w:t>
      </w:r>
      <w:r w:rsidRPr="00CD7825">
        <w:rPr>
          <w:rFonts w:ascii="Times New Roman" w:hAnsi="Times New Roman" w:cs="Times New Roman"/>
          <w:sz w:val="28"/>
          <w:szCs w:val="28"/>
        </w:rPr>
        <w:tab/>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CD7825" w:rsidRPr="00CD7825" w:rsidRDefault="00CD7825" w:rsidP="00CD7825">
      <w:pPr>
        <w:pStyle w:val="a4"/>
        <w:ind w:firstLine="284"/>
        <w:jc w:val="both"/>
        <w:rPr>
          <w:rFonts w:ascii="Times New Roman" w:hAnsi="Times New Roman" w:cs="Times New Roman"/>
          <w:sz w:val="28"/>
          <w:szCs w:val="28"/>
        </w:rPr>
      </w:pPr>
      <w:r w:rsidRPr="00CD7825">
        <w:rPr>
          <w:rFonts w:ascii="Times New Roman" w:hAnsi="Times New Roman" w:cs="Times New Roman"/>
          <w:sz w:val="28"/>
          <w:szCs w:val="28"/>
        </w:rPr>
        <w:t>2.11.</w:t>
      </w:r>
      <w:r w:rsidRPr="00CD7825">
        <w:rPr>
          <w:rFonts w:ascii="Times New Roman" w:hAnsi="Times New Roman" w:cs="Times New Roman"/>
          <w:sz w:val="28"/>
          <w:szCs w:val="28"/>
        </w:rPr>
        <w:tab/>
        <w:t>Заявление представляется в форме:</w:t>
      </w:r>
    </w:p>
    <w:p w:rsidR="00CD7825" w:rsidRPr="00CD7825" w:rsidRDefault="004703FC" w:rsidP="00CD7825">
      <w:pPr>
        <w:pStyle w:val="a4"/>
        <w:ind w:firstLine="284"/>
        <w:jc w:val="both"/>
        <w:rPr>
          <w:rFonts w:ascii="Times New Roman" w:hAnsi="Times New Roman" w:cs="Times New Roman"/>
          <w:sz w:val="28"/>
          <w:szCs w:val="28"/>
        </w:rPr>
      </w:pPr>
      <w:r>
        <w:rPr>
          <w:rFonts w:ascii="Times New Roman" w:hAnsi="Times New Roman" w:cs="Times New Roman"/>
          <w:sz w:val="28"/>
          <w:szCs w:val="28"/>
        </w:rPr>
        <w:lastRenderedPageBreak/>
        <w:t>-</w:t>
      </w:r>
      <w:r w:rsidR="00CD7825" w:rsidRPr="00CD7825">
        <w:rPr>
          <w:rFonts w:ascii="Times New Roman" w:hAnsi="Times New Roman" w:cs="Times New Roman"/>
          <w:sz w:val="28"/>
          <w:szCs w:val="28"/>
        </w:rPr>
        <w:t xml:space="preserve"> документа на бумажном носителе посредством почтового отправления с описью вложения и уведомлением о вручении;</w:t>
      </w:r>
    </w:p>
    <w:p w:rsidR="00CD7825" w:rsidRPr="00CD7825" w:rsidRDefault="00CD7825" w:rsidP="00CD7825">
      <w:pPr>
        <w:pStyle w:val="a4"/>
        <w:ind w:firstLine="284"/>
        <w:jc w:val="both"/>
        <w:rPr>
          <w:rFonts w:ascii="Times New Roman" w:hAnsi="Times New Roman" w:cs="Times New Roman"/>
          <w:sz w:val="28"/>
          <w:szCs w:val="28"/>
        </w:rPr>
      </w:pPr>
      <w:r w:rsidRPr="00CD7825">
        <w:rPr>
          <w:rFonts w:ascii="Times New Roman" w:hAnsi="Times New Roman" w:cs="Times New Roman"/>
          <w:sz w:val="28"/>
          <w:szCs w:val="28"/>
        </w:rPr>
        <w:t>-</w:t>
      </w:r>
      <w:r w:rsidRPr="00CD7825">
        <w:rPr>
          <w:rFonts w:ascii="Times New Roman" w:hAnsi="Times New Roman" w:cs="Times New Roman"/>
          <w:sz w:val="28"/>
          <w:szCs w:val="28"/>
        </w:rPr>
        <w:tab/>
        <w:t>документа на бумажном носителе при личном обращении в Уполномоченный орган или многофункциональный центр;</w:t>
      </w:r>
    </w:p>
    <w:p w:rsidR="00CD7825" w:rsidRPr="00CD7825" w:rsidRDefault="00CD7825" w:rsidP="00CD7825">
      <w:pPr>
        <w:pStyle w:val="a4"/>
        <w:ind w:firstLine="284"/>
        <w:jc w:val="both"/>
        <w:rPr>
          <w:rFonts w:ascii="Times New Roman" w:hAnsi="Times New Roman" w:cs="Times New Roman"/>
          <w:sz w:val="28"/>
          <w:szCs w:val="28"/>
        </w:rPr>
      </w:pPr>
      <w:r w:rsidRPr="00CD7825">
        <w:rPr>
          <w:rFonts w:ascii="Times New Roman" w:hAnsi="Times New Roman" w:cs="Times New Roman"/>
          <w:sz w:val="28"/>
          <w:szCs w:val="28"/>
        </w:rPr>
        <w:t>-</w:t>
      </w:r>
      <w:r w:rsidRPr="00CD7825">
        <w:rPr>
          <w:rFonts w:ascii="Times New Roman" w:hAnsi="Times New Roman" w:cs="Times New Roman"/>
          <w:sz w:val="28"/>
          <w:szCs w:val="28"/>
        </w:rPr>
        <w:tab/>
        <w:t>электронного документа с использованием портала ФИАС;</w:t>
      </w:r>
    </w:p>
    <w:p w:rsidR="00CD7825" w:rsidRPr="00CD7825" w:rsidRDefault="00CD7825" w:rsidP="00CD7825">
      <w:pPr>
        <w:pStyle w:val="a4"/>
        <w:ind w:firstLine="284"/>
        <w:jc w:val="both"/>
        <w:rPr>
          <w:rFonts w:ascii="Times New Roman" w:hAnsi="Times New Roman" w:cs="Times New Roman"/>
          <w:sz w:val="28"/>
          <w:szCs w:val="28"/>
        </w:rPr>
      </w:pPr>
      <w:r w:rsidRPr="00CD7825">
        <w:rPr>
          <w:rFonts w:ascii="Times New Roman" w:hAnsi="Times New Roman" w:cs="Times New Roman"/>
          <w:sz w:val="28"/>
          <w:szCs w:val="28"/>
        </w:rPr>
        <w:t>-</w:t>
      </w:r>
      <w:r w:rsidRPr="00CD7825">
        <w:rPr>
          <w:rFonts w:ascii="Times New Roman" w:hAnsi="Times New Roman" w:cs="Times New Roman"/>
          <w:sz w:val="28"/>
          <w:szCs w:val="28"/>
        </w:rPr>
        <w:tab/>
        <w:t>электронного документа с использованием ЕПГУ;</w:t>
      </w:r>
    </w:p>
    <w:p w:rsidR="00CD7825" w:rsidRPr="00CD7825" w:rsidRDefault="00CD7825" w:rsidP="00CD7825">
      <w:pPr>
        <w:pStyle w:val="a4"/>
        <w:ind w:firstLine="284"/>
        <w:jc w:val="both"/>
        <w:rPr>
          <w:rFonts w:ascii="Times New Roman" w:hAnsi="Times New Roman" w:cs="Times New Roman"/>
          <w:sz w:val="28"/>
          <w:szCs w:val="28"/>
        </w:rPr>
      </w:pPr>
      <w:r w:rsidRPr="00CD7825">
        <w:rPr>
          <w:rFonts w:ascii="Times New Roman" w:hAnsi="Times New Roman" w:cs="Times New Roman"/>
          <w:sz w:val="28"/>
          <w:szCs w:val="28"/>
        </w:rPr>
        <w:t>-</w:t>
      </w:r>
      <w:r w:rsidRPr="00CD7825">
        <w:rPr>
          <w:rFonts w:ascii="Times New Roman" w:hAnsi="Times New Roman" w:cs="Times New Roman"/>
          <w:sz w:val="28"/>
          <w:szCs w:val="28"/>
        </w:rPr>
        <w:tab/>
        <w:t>электронного документа с использованием регионального портала.</w:t>
      </w:r>
    </w:p>
    <w:p w:rsidR="00CD7825" w:rsidRPr="00CD7825" w:rsidRDefault="00CD7825" w:rsidP="00CD7825">
      <w:pPr>
        <w:pStyle w:val="a4"/>
        <w:ind w:firstLine="284"/>
        <w:jc w:val="both"/>
        <w:rPr>
          <w:rFonts w:ascii="Times New Roman" w:hAnsi="Times New Roman" w:cs="Times New Roman"/>
          <w:sz w:val="28"/>
          <w:szCs w:val="28"/>
        </w:rPr>
      </w:pPr>
      <w:r w:rsidRPr="00CD7825">
        <w:rPr>
          <w:rFonts w:ascii="Times New Roman" w:hAnsi="Times New Roman" w:cs="Times New Roman"/>
          <w:sz w:val="28"/>
          <w:szCs w:val="28"/>
        </w:rPr>
        <w:t>2.12.</w:t>
      </w:r>
      <w:r w:rsidRPr="00CD7825">
        <w:rPr>
          <w:rFonts w:ascii="Times New Roman" w:hAnsi="Times New Roman" w:cs="Times New Roman"/>
          <w:sz w:val="28"/>
          <w:szCs w:val="28"/>
        </w:rPr>
        <w:tab/>
        <w:t>Заявление представляется в Уполномоченный орган или многофункциональный центр по месту нахождения объекта адресации.</w:t>
      </w:r>
    </w:p>
    <w:p w:rsidR="00CD7825" w:rsidRPr="00CD7825" w:rsidRDefault="00CD7825" w:rsidP="00CD7825">
      <w:pPr>
        <w:pStyle w:val="a4"/>
        <w:ind w:firstLine="284"/>
        <w:jc w:val="both"/>
        <w:rPr>
          <w:rFonts w:ascii="Times New Roman" w:hAnsi="Times New Roman" w:cs="Times New Roman"/>
          <w:sz w:val="28"/>
          <w:szCs w:val="28"/>
        </w:rPr>
      </w:pPr>
      <w:r w:rsidRPr="00CD7825">
        <w:rPr>
          <w:rFonts w:ascii="Times New Roman" w:hAnsi="Times New Roman" w:cs="Times New Roman"/>
          <w:sz w:val="28"/>
          <w:szCs w:val="28"/>
        </w:rPr>
        <w:t>Заявление в форме документа на бумажном носителе подписывается заявителем.</w:t>
      </w:r>
    </w:p>
    <w:p w:rsidR="004703FC" w:rsidRDefault="00CD7825" w:rsidP="00CD7825">
      <w:pPr>
        <w:pStyle w:val="a4"/>
        <w:ind w:firstLine="284"/>
        <w:jc w:val="both"/>
        <w:rPr>
          <w:rFonts w:ascii="Times New Roman" w:hAnsi="Times New Roman" w:cs="Times New Roman"/>
          <w:sz w:val="28"/>
          <w:szCs w:val="28"/>
        </w:rPr>
      </w:pPr>
      <w:r w:rsidRPr="00CD7825">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4703FC" w:rsidRPr="004703FC" w:rsidRDefault="004703FC" w:rsidP="004703FC">
      <w:pPr>
        <w:pStyle w:val="a4"/>
        <w:ind w:firstLine="284"/>
        <w:jc w:val="both"/>
        <w:rPr>
          <w:rFonts w:ascii="Times New Roman" w:hAnsi="Times New Roman" w:cs="Times New Roman"/>
          <w:sz w:val="28"/>
          <w:szCs w:val="28"/>
        </w:rPr>
      </w:pPr>
      <w:r w:rsidRPr="004703FC">
        <w:rPr>
          <w:rFonts w:ascii="Times New Roman" w:hAnsi="Times New Roman" w:cs="Times New Roman"/>
          <w:sz w:val="28"/>
          <w:szCs w:val="28"/>
        </w:rPr>
        <w:t>2.13.</w:t>
      </w:r>
      <w:r w:rsidRPr="004703FC">
        <w:rPr>
          <w:rFonts w:ascii="Times New Roman" w:hAnsi="Times New Roman" w:cs="Times New Roman"/>
          <w:sz w:val="28"/>
          <w:szCs w:val="28"/>
        </w:rPr>
        <w:tab/>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4703FC" w:rsidRPr="004703FC" w:rsidRDefault="004703FC" w:rsidP="004703FC">
      <w:pPr>
        <w:pStyle w:val="a4"/>
        <w:ind w:firstLine="284"/>
        <w:jc w:val="both"/>
        <w:rPr>
          <w:rFonts w:ascii="Times New Roman" w:hAnsi="Times New Roman" w:cs="Times New Roman"/>
          <w:sz w:val="28"/>
          <w:szCs w:val="28"/>
        </w:rPr>
      </w:pPr>
      <w:r w:rsidRPr="004703FC">
        <w:rPr>
          <w:rFonts w:ascii="Times New Roman" w:hAnsi="Times New Roman" w:cs="Times New Roman"/>
          <w:sz w:val="28"/>
          <w:szCs w:val="28"/>
        </w:rPr>
        <w:t>2.14.</w:t>
      </w:r>
      <w:r w:rsidRPr="004703FC">
        <w:rPr>
          <w:rFonts w:ascii="Times New Roman" w:hAnsi="Times New Roman" w:cs="Times New Roman"/>
          <w:sz w:val="28"/>
          <w:szCs w:val="28"/>
        </w:rPr>
        <w:tab/>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703FC" w:rsidRPr="004703FC" w:rsidRDefault="004703FC" w:rsidP="004703FC">
      <w:pPr>
        <w:pStyle w:val="a4"/>
        <w:ind w:firstLine="284"/>
        <w:jc w:val="both"/>
        <w:rPr>
          <w:rFonts w:ascii="Times New Roman" w:hAnsi="Times New Roman" w:cs="Times New Roman"/>
          <w:sz w:val="28"/>
          <w:szCs w:val="28"/>
        </w:rPr>
      </w:pPr>
      <w:r w:rsidRPr="004703FC">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4703FC" w:rsidRPr="004703FC" w:rsidRDefault="004703FC" w:rsidP="004703FC">
      <w:pPr>
        <w:pStyle w:val="a4"/>
        <w:ind w:firstLine="284"/>
        <w:jc w:val="both"/>
        <w:rPr>
          <w:rFonts w:ascii="Times New Roman" w:hAnsi="Times New Roman" w:cs="Times New Roman"/>
          <w:sz w:val="28"/>
          <w:szCs w:val="28"/>
        </w:rPr>
      </w:pPr>
      <w:r w:rsidRPr="004703FC">
        <w:rPr>
          <w:rFonts w:ascii="Times New Roman" w:hAnsi="Times New Roman" w:cs="Times New Roman"/>
          <w:sz w:val="28"/>
          <w:szCs w:val="28"/>
        </w:rPr>
        <w:t>В</w:t>
      </w:r>
      <w:r w:rsidRPr="004703FC">
        <w:rPr>
          <w:rFonts w:ascii="Times New Roman" w:hAnsi="Times New Roman" w:cs="Times New Roman"/>
          <w:sz w:val="28"/>
          <w:szCs w:val="28"/>
        </w:rPr>
        <w:tab/>
        <w:t>случае</w:t>
      </w:r>
      <w:r w:rsidRPr="004703FC">
        <w:rPr>
          <w:rFonts w:ascii="Times New Roman" w:hAnsi="Times New Roman" w:cs="Times New Roman"/>
          <w:sz w:val="28"/>
          <w:szCs w:val="28"/>
        </w:rPr>
        <w:tab/>
      </w:r>
      <w:r>
        <w:rPr>
          <w:rFonts w:ascii="Times New Roman" w:hAnsi="Times New Roman" w:cs="Times New Roman"/>
          <w:sz w:val="28"/>
          <w:szCs w:val="28"/>
        </w:rPr>
        <w:t>направления</w:t>
      </w:r>
      <w:r>
        <w:rPr>
          <w:rFonts w:ascii="Times New Roman" w:hAnsi="Times New Roman" w:cs="Times New Roman"/>
          <w:sz w:val="28"/>
          <w:szCs w:val="28"/>
        </w:rPr>
        <w:tab/>
        <w:t>в</w:t>
      </w:r>
      <w:r>
        <w:rPr>
          <w:rFonts w:ascii="Times New Roman" w:hAnsi="Times New Roman" w:cs="Times New Roman"/>
          <w:sz w:val="28"/>
          <w:szCs w:val="28"/>
        </w:rPr>
        <w:tab/>
        <w:t>электронной</w:t>
      </w:r>
      <w:r>
        <w:rPr>
          <w:rFonts w:ascii="Times New Roman" w:hAnsi="Times New Roman" w:cs="Times New Roman"/>
          <w:sz w:val="28"/>
          <w:szCs w:val="28"/>
        </w:rPr>
        <w:tab/>
        <w:t xml:space="preserve">форме заявления </w:t>
      </w:r>
      <w:r w:rsidRPr="004703FC">
        <w:rPr>
          <w:rFonts w:ascii="Times New Roman" w:hAnsi="Times New Roman" w:cs="Times New Roman"/>
          <w:sz w:val="28"/>
          <w:szCs w:val="28"/>
        </w:rPr>
        <w:t>представителем</w:t>
      </w:r>
    </w:p>
    <w:p w:rsidR="004703FC" w:rsidRPr="004703FC" w:rsidRDefault="004703FC" w:rsidP="004703FC">
      <w:pPr>
        <w:pStyle w:val="a4"/>
        <w:ind w:firstLine="284"/>
        <w:jc w:val="both"/>
        <w:rPr>
          <w:rFonts w:ascii="Times New Roman" w:hAnsi="Times New Roman" w:cs="Times New Roman"/>
          <w:sz w:val="28"/>
          <w:szCs w:val="28"/>
        </w:rPr>
      </w:pPr>
      <w:r w:rsidRPr="004703FC">
        <w:rPr>
          <w:rFonts w:ascii="Times New Roman" w:hAnsi="Times New Roman" w:cs="Times New Roman"/>
          <w:sz w:val="28"/>
          <w:szCs w:val="28"/>
        </w:rPr>
        <w:t xml:space="preserve">Заявителя, действующим от имени юридического лица, </w:t>
      </w:r>
      <w:proofErr w:type="gramStart"/>
      <w:r w:rsidRPr="004703FC">
        <w:rPr>
          <w:rFonts w:ascii="Times New Roman" w:hAnsi="Times New Roman" w:cs="Times New Roman"/>
          <w:sz w:val="28"/>
          <w:szCs w:val="28"/>
        </w:rPr>
        <w:t>документ</w:t>
      </w:r>
      <w:proofErr w:type="gramEnd"/>
      <w:r w:rsidRPr="004703FC">
        <w:rPr>
          <w:rFonts w:ascii="Times New Roman" w:hAnsi="Times New Roman" w:cs="Times New Roman"/>
          <w:sz w:val="28"/>
          <w:szCs w:val="28"/>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4703FC" w:rsidRPr="004703FC" w:rsidRDefault="004703FC" w:rsidP="004703FC">
      <w:pPr>
        <w:pStyle w:val="a4"/>
        <w:ind w:firstLine="284"/>
        <w:jc w:val="both"/>
        <w:rPr>
          <w:rFonts w:ascii="Times New Roman" w:hAnsi="Times New Roman" w:cs="Times New Roman"/>
          <w:sz w:val="28"/>
          <w:szCs w:val="28"/>
        </w:rPr>
      </w:pPr>
      <w:r w:rsidRPr="004703FC">
        <w:rPr>
          <w:rFonts w:ascii="Times New Roman" w:hAnsi="Times New Roman" w:cs="Times New Roman"/>
          <w:sz w:val="28"/>
          <w:szCs w:val="28"/>
        </w:rPr>
        <w:t>В</w:t>
      </w:r>
      <w:r w:rsidRPr="004703FC">
        <w:rPr>
          <w:rFonts w:ascii="Times New Roman" w:hAnsi="Times New Roman" w:cs="Times New Roman"/>
          <w:sz w:val="28"/>
          <w:szCs w:val="28"/>
        </w:rPr>
        <w:tab/>
        <w:t>случае</w:t>
      </w:r>
      <w:r w:rsidRPr="004703FC">
        <w:rPr>
          <w:rFonts w:ascii="Times New Roman" w:hAnsi="Times New Roman" w:cs="Times New Roman"/>
          <w:sz w:val="28"/>
          <w:szCs w:val="28"/>
        </w:rPr>
        <w:tab/>
      </w:r>
      <w:r w:rsidR="00361881">
        <w:rPr>
          <w:rFonts w:ascii="Times New Roman" w:hAnsi="Times New Roman" w:cs="Times New Roman"/>
          <w:sz w:val="28"/>
          <w:szCs w:val="28"/>
        </w:rPr>
        <w:t>направления</w:t>
      </w:r>
      <w:r w:rsidR="00361881">
        <w:rPr>
          <w:rFonts w:ascii="Times New Roman" w:hAnsi="Times New Roman" w:cs="Times New Roman"/>
          <w:sz w:val="28"/>
          <w:szCs w:val="28"/>
        </w:rPr>
        <w:tab/>
        <w:t>в</w:t>
      </w:r>
      <w:r w:rsidR="00361881">
        <w:rPr>
          <w:rFonts w:ascii="Times New Roman" w:hAnsi="Times New Roman" w:cs="Times New Roman"/>
          <w:sz w:val="28"/>
          <w:szCs w:val="28"/>
        </w:rPr>
        <w:tab/>
      </w:r>
      <w:proofErr w:type="gramStart"/>
      <w:r w:rsidR="00361881">
        <w:rPr>
          <w:rFonts w:ascii="Times New Roman" w:hAnsi="Times New Roman" w:cs="Times New Roman"/>
          <w:sz w:val="28"/>
          <w:szCs w:val="28"/>
        </w:rPr>
        <w:t>электронной</w:t>
      </w:r>
      <w:proofErr w:type="gramEnd"/>
      <w:r w:rsidR="00361881">
        <w:rPr>
          <w:rFonts w:ascii="Times New Roman" w:hAnsi="Times New Roman" w:cs="Times New Roman"/>
          <w:sz w:val="28"/>
          <w:szCs w:val="28"/>
        </w:rPr>
        <w:tab/>
        <w:t xml:space="preserve">форм </w:t>
      </w:r>
      <w:r w:rsidRPr="004703FC">
        <w:rPr>
          <w:rFonts w:ascii="Times New Roman" w:hAnsi="Times New Roman" w:cs="Times New Roman"/>
          <w:sz w:val="28"/>
          <w:szCs w:val="28"/>
        </w:rPr>
        <w:t>заявления</w:t>
      </w:r>
      <w:r w:rsidRPr="004703FC">
        <w:rPr>
          <w:rFonts w:ascii="Times New Roman" w:hAnsi="Times New Roman" w:cs="Times New Roman"/>
          <w:sz w:val="28"/>
          <w:szCs w:val="28"/>
        </w:rPr>
        <w:tab/>
        <w:t>представителем</w:t>
      </w:r>
    </w:p>
    <w:p w:rsidR="004703FC" w:rsidRPr="004703FC" w:rsidRDefault="004703FC" w:rsidP="004703FC">
      <w:pPr>
        <w:pStyle w:val="a4"/>
        <w:ind w:firstLine="284"/>
        <w:jc w:val="both"/>
        <w:rPr>
          <w:rFonts w:ascii="Times New Roman" w:hAnsi="Times New Roman" w:cs="Times New Roman"/>
          <w:sz w:val="28"/>
          <w:szCs w:val="28"/>
        </w:rPr>
      </w:pPr>
      <w:r w:rsidRPr="004703FC">
        <w:rPr>
          <w:rFonts w:ascii="Times New Roman" w:hAnsi="Times New Roman" w:cs="Times New Roman"/>
          <w:sz w:val="28"/>
          <w:szCs w:val="28"/>
        </w:rPr>
        <w:t xml:space="preserve">Заявителя, действующим от имени индивидуального предпринимателя, </w:t>
      </w:r>
      <w:proofErr w:type="gramStart"/>
      <w:r w:rsidRPr="004703FC">
        <w:rPr>
          <w:rFonts w:ascii="Times New Roman" w:hAnsi="Times New Roman" w:cs="Times New Roman"/>
          <w:sz w:val="28"/>
          <w:szCs w:val="28"/>
        </w:rPr>
        <w:t>документ</w:t>
      </w:r>
      <w:proofErr w:type="gramEnd"/>
      <w:r w:rsidRPr="004703FC">
        <w:rPr>
          <w:rFonts w:ascii="Times New Roman" w:hAnsi="Times New Roman" w:cs="Times New Roman"/>
          <w:sz w:val="28"/>
          <w:szCs w:val="28"/>
        </w:rPr>
        <w:t xml:space="preserve"> подтверждающий полномочия</w:t>
      </w:r>
      <w:r w:rsidRPr="004703FC">
        <w:rPr>
          <w:rFonts w:ascii="Times New Roman" w:hAnsi="Times New Roman" w:cs="Times New Roman"/>
          <w:sz w:val="28"/>
          <w:szCs w:val="28"/>
        </w:rPr>
        <w:tab/>
        <w:t>Заявителя</w:t>
      </w:r>
      <w:r w:rsidRPr="004703FC">
        <w:rPr>
          <w:rFonts w:ascii="Times New Roman" w:hAnsi="Times New Roman" w:cs="Times New Roman"/>
          <w:sz w:val="28"/>
          <w:szCs w:val="28"/>
        </w:rPr>
        <w:tab/>
        <w:t>на</w:t>
      </w:r>
      <w:r w:rsidRPr="004703FC">
        <w:rPr>
          <w:rFonts w:ascii="Times New Roman" w:hAnsi="Times New Roman" w:cs="Times New Roman"/>
          <w:sz w:val="28"/>
          <w:szCs w:val="28"/>
        </w:rPr>
        <w:tab/>
        <w:t>представление интересов</w:t>
      </w:r>
    </w:p>
    <w:p w:rsidR="004703FC" w:rsidRPr="004703FC" w:rsidRDefault="004703FC" w:rsidP="004703FC">
      <w:pPr>
        <w:pStyle w:val="a4"/>
        <w:ind w:firstLine="284"/>
        <w:jc w:val="both"/>
        <w:rPr>
          <w:rFonts w:ascii="Times New Roman" w:hAnsi="Times New Roman" w:cs="Times New Roman"/>
          <w:sz w:val="28"/>
          <w:szCs w:val="28"/>
        </w:rPr>
      </w:pPr>
      <w:r w:rsidRPr="004703FC">
        <w:rPr>
          <w:rFonts w:ascii="Times New Roman" w:hAnsi="Times New Roman" w:cs="Times New Roman"/>
          <w:sz w:val="28"/>
          <w:szCs w:val="28"/>
        </w:rPr>
        <w:t>индивидуального предпринимателя, должен быть подписан усиленной квалифицированной электронной подписью индивидуального предпринимателя.</w:t>
      </w:r>
    </w:p>
    <w:p w:rsidR="004703FC" w:rsidRPr="004703FC" w:rsidRDefault="004703FC" w:rsidP="004703FC">
      <w:pPr>
        <w:pStyle w:val="a4"/>
        <w:ind w:firstLine="284"/>
        <w:jc w:val="both"/>
        <w:rPr>
          <w:rFonts w:ascii="Times New Roman" w:hAnsi="Times New Roman" w:cs="Times New Roman"/>
          <w:sz w:val="28"/>
          <w:szCs w:val="28"/>
        </w:rPr>
      </w:pPr>
      <w:r w:rsidRPr="004703FC">
        <w:rPr>
          <w:rFonts w:ascii="Times New Roman" w:hAnsi="Times New Roman" w:cs="Times New Roman"/>
          <w:sz w:val="28"/>
          <w:szCs w:val="28"/>
        </w:rPr>
        <w:lastRenderedPageBreak/>
        <w:t>В</w:t>
      </w:r>
      <w:r w:rsidRPr="004703FC">
        <w:rPr>
          <w:rFonts w:ascii="Times New Roman" w:hAnsi="Times New Roman" w:cs="Times New Roman"/>
          <w:sz w:val="28"/>
          <w:szCs w:val="28"/>
        </w:rPr>
        <w:tab/>
        <w:t>случае</w:t>
      </w:r>
      <w:r w:rsidRPr="004703FC">
        <w:rPr>
          <w:rFonts w:ascii="Times New Roman" w:hAnsi="Times New Roman" w:cs="Times New Roman"/>
          <w:sz w:val="28"/>
          <w:szCs w:val="28"/>
        </w:rPr>
        <w:tab/>
      </w:r>
      <w:r>
        <w:rPr>
          <w:rFonts w:ascii="Times New Roman" w:hAnsi="Times New Roman" w:cs="Times New Roman"/>
          <w:sz w:val="28"/>
          <w:szCs w:val="28"/>
        </w:rPr>
        <w:t>направления</w:t>
      </w:r>
      <w:r>
        <w:rPr>
          <w:rFonts w:ascii="Times New Roman" w:hAnsi="Times New Roman" w:cs="Times New Roman"/>
          <w:sz w:val="28"/>
          <w:szCs w:val="28"/>
        </w:rPr>
        <w:tab/>
        <w:t>в</w:t>
      </w:r>
      <w:r>
        <w:rPr>
          <w:rFonts w:ascii="Times New Roman" w:hAnsi="Times New Roman" w:cs="Times New Roman"/>
          <w:sz w:val="28"/>
          <w:szCs w:val="28"/>
        </w:rPr>
        <w:tab/>
        <w:t>электронной</w:t>
      </w:r>
      <w:r>
        <w:rPr>
          <w:rFonts w:ascii="Times New Roman" w:hAnsi="Times New Roman" w:cs="Times New Roman"/>
          <w:sz w:val="28"/>
          <w:szCs w:val="28"/>
        </w:rPr>
        <w:tab/>
        <w:t xml:space="preserve">форме </w:t>
      </w:r>
      <w:r w:rsidRPr="004703FC">
        <w:rPr>
          <w:rFonts w:ascii="Times New Roman" w:hAnsi="Times New Roman" w:cs="Times New Roman"/>
          <w:sz w:val="28"/>
          <w:szCs w:val="28"/>
        </w:rPr>
        <w:t>заявления</w:t>
      </w:r>
      <w:r w:rsidRPr="004703FC">
        <w:rPr>
          <w:rFonts w:ascii="Times New Roman" w:hAnsi="Times New Roman" w:cs="Times New Roman"/>
          <w:sz w:val="28"/>
          <w:szCs w:val="28"/>
        </w:rPr>
        <w:tab/>
        <w:t>представителем</w:t>
      </w:r>
    </w:p>
    <w:p w:rsidR="004703FC" w:rsidRPr="004703FC" w:rsidRDefault="004703FC" w:rsidP="00361881">
      <w:pPr>
        <w:pStyle w:val="a4"/>
        <w:ind w:firstLine="284"/>
        <w:jc w:val="both"/>
        <w:rPr>
          <w:rFonts w:ascii="Times New Roman" w:hAnsi="Times New Roman" w:cs="Times New Roman"/>
          <w:sz w:val="28"/>
          <w:szCs w:val="28"/>
        </w:rPr>
      </w:pPr>
      <w:r w:rsidRPr="004703FC">
        <w:rPr>
          <w:rFonts w:ascii="Times New Roman" w:hAnsi="Times New Roman" w:cs="Times New Roman"/>
          <w:sz w:val="28"/>
          <w:szCs w:val="28"/>
        </w:rPr>
        <w:t xml:space="preserve">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w:t>
      </w:r>
      <w:r w:rsidR="00361881">
        <w:rPr>
          <w:rFonts w:ascii="Times New Roman" w:hAnsi="Times New Roman" w:cs="Times New Roman"/>
          <w:sz w:val="28"/>
          <w:szCs w:val="28"/>
        </w:rPr>
        <w:t>случаях представления</w:t>
      </w:r>
      <w:r w:rsidR="00361881">
        <w:rPr>
          <w:rFonts w:ascii="Times New Roman" w:hAnsi="Times New Roman" w:cs="Times New Roman"/>
          <w:sz w:val="28"/>
          <w:szCs w:val="28"/>
        </w:rPr>
        <w:tab/>
        <w:t xml:space="preserve">заявления </w:t>
      </w:r>
      <w:r w:rsidRPr="004703FC">
        <w:rPr>
          <w:rFonts w:ascii="Times New Roman" w:hAnsi="Times New Roman" w:cs="Times New Roman"/>
          <w:sz w:val="28"/>
          <w:szCs w:val="28"/>
        </w:rPr>
        <w:t>в электронной форме - подписанный простой электронной подписью.</w:t>
      </w:r>
    </w:p>
    <w:p w:rsidR="004703FC" w:rsidRPr="004703FC" w:rsidRDefault="004703FC" w:rsidP="004703FC">
      <w:pPr>
        <w:pStyle w:val="a4"/>
        <w:ind w:firstLine="284"/>
        <w:jc w:val="both"/>
        <w:rPr>
          <w:rFonts w:ascii="Times New Roman" w:hAnsi="Times New Roman" w:cs="Times New Roman"/>
          <w:sz w:val="28"/>
          <w:szCs w:val="28"/>
        </w:rPr>
      </w:pPr>
      <w:r w:rsidRPr="004703FC">
        <w:rPr>
          <w:rFonts w:ascii="Times New Roman" w:hAnsi="Times New Roman" w:cs="Times New Roman"/>
          <w:sz w:val="28"/>
          <w:szCs w:val="28"/>
        </w:rPr>
        <w:t>2.15.</w:t>
      </w:r>
      <w:r w:rsidRPr="004703FC">
        <w:rPr>
          <w:rFonts w:ascii="Times New Roman" w:hAnsi="Times New Roman" w:cs="Times New Roman"/>
          <w:sz w:val="28"/>
          <w:szCs w:val="28"/>
        </w:rPr>
        <w:tab/>
        <w:t>Предоставление Услуги осуществляется на основании следующих документов, определенных пунктом 34 Правил:</w:t>
      </w:r>
    </w:p>
    <w:p w:rsidR="004703FC" w:rsidRPr="004703FC" w:rsidRDefault="004703FC" w:rsidP="004703FC">
      <w:pPr>
        <w:pStyle w:val="a4"/>
        <w:ind w:firstLine="284"/>
        <w:jc w:val="both"/>
        <w:rPr>
          <w:rFonts w:ascii="Times New Roman" w:hAnsi="Times New Roman" w:cs="Times New Roman"/>
          <w:sz w:val="28"/>
          <w:szCs w:val="28"/>
        </w:rPr>
      </w:pPr>
      <w:r w:rsidRPr="004703FC">
        <w:rPr>
          <w:rFonts w:ascii="Times New Roman" w:hAnsi="Times New Roman" w:cs="Times New Roman"/>
          <w:sz w:val="28"/>
          <w:szCs w:val="28"/>
        </w:rPr>
        <w:t>а)</w:t>
      </w:r>
      <w:r w:rsidRPr="004703FC">
        <w:rPr>
          <w:rFonts w:ascii="Times New Roman" w:hAnsi="Times New Roman" w:cs="Times New Roman"/>
          <w:sz w:val="28"/>
          <w:szCs w:val="28"/>
        </w:rPr>
        <w:tab/>
        <w:t xml:space="preserve">правоустанавливающие и (или) </w:t>
      </w:r>
      <w:proofErr w:type="spellStart"/>
      <w:r w:rsidRPr="004703FC">
        <w:rPr>
          <w:rFonts w:ascii="Times New Roman" w:hAnsi="Times New Roman" w:cs="Times New Roman"/>
          <w:sz w:val="28"/>
          <w:szCs w:val="28"/>
        </w:rPr>
        <w:t>правоудостоверяющие</w:t>
      </w:r>
      <w:proofErr w:type="spellEnd"/>
      <w:r w:rsidRPr="004703FC">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4703FC">
        <w:rPr>
          <w:rFonts w:ascii="Times New Roman" w:hAnsi="Times New Roman" w:cs="Times New Roman"/>
          <w:sz w:val="28"/>
          <w:szCs w:val="28"/>
        </w:rPr>
        <w:t>строительства</w:t>
      </w:r>
      <w:proofErr w:type="gramEnd"/>
      <w:r w:rsidRPr="004703FC">
        <w:rPr>
          <w:rFonts w:ascii="Times New Roman" w:hAnsi="Times New Roman" w:cs="Times New Roman"/>
          <w:sz w:val="28"/>
          <w:szCs w:val="28"/>
        </w:rPr>
        <w:t xml:space="preserve"> которых получение разрешения на строительство не требуется, правоустанавливающие и (или) </w:t>
      </w:r>
      <w:proofErr w:type="spellStart"/>
      <w:r w:rsidRPr="004703FC">
        <w:rPr>
          <w:rFonts w:ascii="Times New Roman" w:hAnsi="Times New Roman" w:cs="Times New Roman"/>
          <w:sz w:val="28"/>
          <w:szCs w:val="28"/>
        </w:rPr>
        <w:t>правоудостоверяющие</w:t>
      </w:r>
      <w:proofErr w:type="spellEnd"/>
      <w:r w:rsidRPr="004703FC">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w:t>
      </w:r>
    </w:p>
    <w:p w:rsidR="00F107F2" w:rsidRPr="00F107F2" w:rsidRDefault="004703FC" w:rsidP="00F107F2">
      <w:pPr>
        <w:pStyle w:val="a4"/>
        <w:ind w:firstLine="284"/>
        <w:jc w:val="both"/>
        <w:rPr>
          <w:rFonts w:ascii="Times New Roman" w:hAnsi="Times New Roman" w:cs="Times New Roman"/>
          <w:sz w:val="28"/>
          <w:szCs w:val="28"/>
        </w:rPr>
      </w:pPr>
      <w:r w:rsidRPr="004703FC">
        <w:rPr>
          <w:rFonts w:ascii="Times New Roman" w:hAnsi="Times New Roman" w:cs="Times New Roman"/>
          <w:sz w:val="28"/>
          <w:szCs w:val="28"/>
        </w:rPr>
        <w:t>б)</w:t>
      </w:r>
      <w:r w:rsidRPr="004703FC">
        <w:rPr>
          <w:rFonts w:ascii="Times New Roman" w:hAnsi="Times New Roman" w:cs="Times New Roman"/>
          <w:sz w:val="28"/>
          <w:szCs w:val="28"/>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w:t>
      </w:r>
      <w:r w:rsidR="00F107F2" w:rsidRPr="00F107F2">
        <w:t xml:space="preserve"> </w:t>
      </w:r>
      <w:r w:rsidR="00F107F2" w:rsidRPr="00F107F2">
        <w:rPr>
          <w:rFonts w:ascii="Times New Roman" w:hAnsi="Times New Roman" w:cs="Times New Roman"/>
          <w:sz w:val="28"/>
          <w:szCs w:val="28"/>
        </w:rPr>
        <w:t>и более объекта адресации (в случае преобразования объектов недвижимости с образованием одного и более новых объектов адресации);</w:t>
      </w:r>
    </w:p>
    <w:p w:rsidR="00F107F2" w:rsidRPr="00F107F2" w:rsidRDefault="00F107F2" w:rsidP="00F107F2">
      <w:pPr>
        <w:pStyle w:val="a4"/>
        <w:ind w:firstLine="284"/>
        <w:jc w:val="both"/>
        <w:rPr>
          <w:rFonts w:ascii="Times New Roman" w:hAnsi="Times New Roman" w:cs="Times New Roman"/>
          <w:sz w:val="28"/>
          <w:szCs w:val="28"/>
        </w:rPr>
      </w:pPr>
      <w:r w:rsidRPr="00F107F2">
        <w:rPr>
          <w:rFonts w:ascii="Times New Roman" w:hAnsi="Times New Roman" w:cs="Times New Roman"/>
          <w:sz w:val="28"/>
          <w:szCs w:val="28"/>
        </w:rPr>
        <w:t>в)</w:t>
      </w:r>
      <w:r w:rsidRPr="00F107F2">
        <w:rPr>
          <w:rFonts w:ascii="Times New Roman" w:hAnsi="Times New Roman" w:cs="Times New Roman"/>
          <w:sz w:val="28"/>
          <w:szCs w:val="28"/>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F107F2" w:rsidRPr="00F107F2" w:rsidRDefault="00F107F2" w:rsidP="00F107F2">
      <w:pPr>
        <w:pStyle w:val="a4"/>
        <w:ind w:firstLine="284"/>
        <w:jc w:val="both"/>
        <w:rPr>
          <w:rFonts w:ascii="Times New Roman" w:hAnsi="Times New Roman" w:cs="Times New Roman"/>
          <w:sz w:val="28"/>
          <w:szCs w:val="28"/>
        </w:rPr>
      </w:pPr>
      <w:r w:rsidRPr="00F107F2">
        <w:rPr>
          <w:rFonts w:ascii="Times New Roman" w:hAnsi="Times New Roman" w:cs="Times New Roman"/>
          <w:sz w:val="28"/>
          <w:szCs w:val="28"/>
        </w:rPr>
        <w:t>г)</w:t>
      </w:r>
      <w:r w:rsidRPr="00F107F2">
        <w:rPr>
          <w:rFonts w:ascii="Times New Roman" w:hAnsi="Times New Roman" w:cs="Times New Roman"/>
          <w:sz w:val="28"/>
          <w:szCs w:val="28"/>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107F2" w:rsidRPr="00F107F2" w:rsidRDefault="00F107F2" w:rsidP="00F107F2">
      <w:pPr>
        <w:pStyle w:val="a4"/>
        <w:ind w:firstLine="284"/>
        <w:jc w:val="both"/>
        <w:rPr>
          <w:rFonts w:ascii="Times New Roman" w:hAnsi="Times New Roman" w:cs="Times New Roman"/>
          <w:sz w:val="28"/>
          <w:szCs w:val="28"/>
        </w:rPr>
      </w:pPr>
      <w:r w:rsidRPr="00F107F2">
        <w:rPr>
          <w:rFonts w:ascii="Times New Roman" w:hAnsi="Times New Roman" w:cs="Times New Roman"/>
          <w:sz w:val="28"/>
          <w:szCs w:val="28"/>
        </w:rPr>
        <w:t>д)</w:t>
      </w:r>
      <w:r w:rsidRPr="00F107F2">
        <w:rPr>
          <w:rFonts w:ascii="Times New Roman" w:hAnsi="Times New Roman" w:cs="Times New Roman"/>
          <w:sz w:val="28"/>
          <w:szCs w:val="28"/>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F107F2" w:rsidRPr="00F107F2" w:rsidRDefault="00F107F2" w:rsidP="00F107F2">
      <w:pPr>
        <w:pStyle w:val="a4"/>
        <w:ind w:firstLine="284"/>
        <w:jc w:val="both"/>
        <w:rPr>
          <w:rFonts w:ascii="Times New Roman" w:hAnsi="Times New Roman" w:cs="Times New Roman"/>
          <w:sz w:val="28"/>
          <w:szCs w:val="28"/>
        </w:rPr>
      </w:pPr>
      <w:r w:rsidRPr="00F107F2">
        <w:rPr>
          <w:rFonts w:ascii="Times New Roman" w:hAnsi="Times New Roman" w:cs="Times New Roman"/>
          <w:sz w:val="28"/>
          <w:szCs w:val="28"/>
        </w:rPr>
        <w:t>е)</w:t>
      </w:r>
      <w:r w:rsidRPr="00F107F2">
        <w:rPr>
          <w:rFonts w:ascii="Times New Roman" w:hAnsi="Times New Roman" w:cs="Times New Roman"/>
          <w:sz w:val="28"/>
          <w:szCs w:val="28"/>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107F2" w:rsidRPr="00F107F2" w:rsidRDefault="00F107F2" w:rsidP="00F107F2">
      <w:pPr>
        <w:pStyle w:val="a4"/>
        <w:ind w:firstLine="284"/>
        <w:jc w:val="both"/>
        <w:rPr>
          <w:rFonts w:ascii="Times New Roman" w:hAnsi="Times New Roman" w:cs="Times New Roman"/>
          <w:sz w:val="28"/>
          <w:szCs w:val="28"/>
        </w:rPr>
      </w:pPr>
      <w:r w:rsidRPr="00F107F2">
        <w:rPr>
          <w:rFonts w:ascii="Times New Roman" w:hAnsi="Times New Roman" w:cs="Times New Roman"/>
          <w:sz w:val="28"/>
          <w:szCs w:val="28"/>
        </w:rPr>
        <w:t>ж)</w:t>
      </w:r>
      <w:r w:rsidRPr="00F107F2">
        <w:rPr>
          <w:rFonts w:ascii="Times New Roman" w:hAnsi="Times New Roman" w:cs="Times New Roman"/>
          <w:sz w:val="28"/>
          <w:szCs w:val="28"/>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107F2" w:rsidRPr="00F107F2" w:rsidRDefault="00F107F2" w:rsidP="00F107F2">
      <w:pPr>
        <w:pStyle w:val="a4"/>
        <w:jc w:val="both"/>
        <w:rPr>
          <w:rFonts w:ascii="Times New Roman" w:hAnsi="Times New Roman" w:cs="Times New Roman"/>
          <w:sz w:val="28"/>
          <w:szCs w:val="28"/>
        </w:rPr>
      </w:pPr>
      <w:r w:rsidRPr="00F107F2">
        <w:rPr>
          <w:rFonts w:ascii="Times New Roman" w:hAnsi="Times New Roman" w:cs="Times New Roman"/>
          <w:sz w:val="28"/>
          <w:szCs w:val="28"/>
        </w:rPr>
        <w:t>з)</w:t>
      </w:r>
      <w:r w:rsidRPr="00F107F2">
        <w:rPr>
          <w:rFonts w:ascii="Times New Roman" w:hAnsi="Times New Roman" w:cs="Times New Roman"/>
          <w:sz w:val="28"/>
          <w:szCs w:val="28"/>
        </w:rPr>
        <w:tab/>
        <w:t>выписка из Единого государственного реестра недвижимости об объекте</w:t>
      </w:r>
      <w:r>
        <w:rPr>
          <w:rFonts w:ascii="Times New Roman" w:hAnsi="Times New Roman" w:cs="Times New Roman"/>
          <w:sz w:val="28"/>
          <w:szCs w:val="28"/>
        </w:rPr>
        <w:t xml:space="preserve"> </w:t>
      </w:r>
      <w:r w:rsidRPr="00F107F2">
        <w:rPr>
          <w:rFonts w:ascii="Times New Roman" w:hAnsi="Times New Roman" w:cs="Times New Roman"/>
          <w:sz w:val="28"/>
          <w:szCs w:val="28"/>
        </w:rPr>
        <w:t xml:space="preserve">недвижимости, который снят с государственного кадастрового учета, </w:t>
      </w:r>
      <w:r w:rsidRPr="00F107F2">
        <w:rPr>
          <w:rFonts w:ascii="Times New Roman" w:hAnsi="Times New Roman" w:cs="Times New Roman"/>
          <w:sz w:val="28"/>
          <w:szCs w:val="28"/>
        </w:rPr>
        <w:lastRenderedPageBreak/>
        <w:t>являющемся объектом</w:t>
      </w:r>
      <w:r w:rsidRPr="00F107F2">
        <w:rPr>
          <w:rFonts w:ascii="Times New Roman" w:hAnsi="Times New Roman" w:cs="Times New Roman"/>
          <w:sz w:val="28"/>
          <w:szCs w:val="28"/>
        </w:rPr>
        <w:tab/>
        <w:t>адресации</w:t>
      </w:r>
      <w:r w:rsidRPr="00F107F2">
        <w:rPr>
          <w:rFonts w:ascii="Times New Roman" w:hAnsi="Times New Roman" w:cs="Times New Roman"/>
          <w:sz w:val="28"/>
          <w:szCs w:val="28"/>
        </w:rPr>
        <w:tab/>
        <w:t>(в</w:t>
      </w:r>
      <w:r w:rsidRPr="00F107F2">
        <w:rPr>
          <w:rFonts w:ascii="Times New Roman" w:hAnsi="Times New Roman" w:cs="Times New Roman"/>
          <w:sz w:val="28"/>
          <w:szCs w:val="28"/>
        </w:rPr>
        <w:tab/>
        <w:t>случае</w:t>
      </w:r>
      <w:r w:rsidRPr="00F107F2">
        <w:rPr>
          <w:rFonts w:ascii="Times New Roman" w:hAnsi="Times New Roman" w:cs="Times New Roman"/>
          <w:sz w:val="28"/>
          <w:szCs w:val="28"/>
        </w:rPr>
        <w:tab/>
        <w:t>аннулирования</w:t>
      </w:r>
      <w:r w:rsidRPr="00F107F2">
        <w:rPr>
          <w:rFonts w:ascii="Times New Roman" w:hAnsi="Times New Roman" w:cs="Times New Roman"/>
          <w:sz w:val="28"/>
          <w:szCs w:val="28"/>
        </w:rPr>
        <w:tab/>
        <w:t>адреса</w:t>
      </w:r>
      <w:r w:rsidRPr="00F107F2">
        <w:rPr>
          <w:rFonts w:ascii="Times New Roman" w:hAnsi="Times New Roman" w:cs="Times New Roman"/>
          <w:sz w:val="28"/>
          <w:szCs w:val="28"/>
        </w:rPr>
        <w:tab/>
        <w:t>объекта</w:t>
      </w:r>
      <w:r w:rsidRPr="00F107F2">
        <w:rPr>
          <w:rFonts w:ascii="Times New Roman" w:hAnsi="Times New Roman" w:cs="Times New Roman"/>
          <w:sz w:val="28"/>
          <w:szCs w:val="28"/>
        </w:rPr>
        <w:tab/>
        <w:t>адресации</w:t>
      </w:r>
    </w:p>
    <w:p w:rsidR="00F107F2" w:rsidRPr="00F107F2" w:rsidRDefault="00F107F2" w:rsidP="00F107F2">
      <w:pPr>
        <w:pStyle w:val="a4"/>
        <w:ind w:firstLine="284"/>
        <w:jc w:val="both"/>
        <w:rPr>
          <w:rFonts w:ascii="Times New Roman" w:hAnsi="Times New Roman" w:cs="Times New Roman"/>
          <w:sz w:val="28"/>
          <w:szCs w:val="28"/>
        </w:rPr>
      </w:pPr>
      <w:r w:rsidRPr="00F107F2">
        <w:rPr>
          <w:rFonts w:ascii="Times New Roman" w:hAnsi="Times New Roman" w:cs="Times New Roman"/>
          <w:sz w:val="28"/>
          <w:szCs w:val="28"/>
        </w:rPr>
        <w:t>по основаниям, указанным в подпункте «а» пункта 14 Правил;</w:t>
      </w:r>
    </w:p>
    <w:p w:rsidR="00F107F2" w:rsidRPr="00F107F2" w:rsidRDefault="00F107F2" w:rsidP="00F107F2">
      <w:pPr>
        <w:pStyle w:val="a4"/>
        <w:ind w:firstLine="284"/>
        <w:jc w:val="both"/>
        <w:rPr>
          <w:rFonts w:ascii="Times New Roman" w:hAnsi="Times New Roman" w:cs="Times New Roman"/>
          <w:sz w:val="28"/>
          <w:szCs w:val="28"/>
        </w:rPr>
      </w:pPr>
      <w:r w:rsidRPr="00F107F2">
        <w:rPr>
          <w:rFonts w:ascii="Times New Roman" w:hAnsi="Times New Roman" w:cs="Times New Roman"/>
          <w:sz w:val="28"/>
          <w:szCs w:val="28"/>
        </w:rPr>
        <w:t>и)</w:t>
      </w:r>
      <w:r w:rsidRPr="00F107F2">
        <w:rPr>
          <w:rFonts w:ascii="Times New Roman" w:hAnsi="Times New Roman" w:cs="Times New Roman"/>
          <w:sz w:val="28"/>
          <w:szCs w:val="28"/>
        </w:rPr>
        <w:tab/>
        <w:t>уведомление об отсутствии в Едином государственном реестре</w:t>
      </w:r>
    </w:p>
    <w:p w:rsidR="00F107F2" w:rsidRPr="00F107F2" w:rsidRDefault="00F107F2" w:rsidP="00F107F2">
      <w:pPr>
        <w:pStyle w:val="a4"/>
        <w:jc w:val="both"/>
        <w:rPr>
          <w:rFonts w:ascii="Times New Roman" w:hAnsi="Times New Roman" w:cs="Times New Roman"/>
          <w:sz w:val="28"/>
          <w:szCs w:val="28"/>
        </w:rPr>
      </w:pPr>
      <w:r w:rsidRPr="00F107F2">
        <w:rPr>
          <w:rFonts w:ascii="Times New Roman" w:hAnsi="Times New Roman" w:cs="Times New Roman"/>
          <w:sz w:val="28"/>
          <w:szCs w:val="28"/>
        </w:rPr>
        <w:t>недвижимости запрашиваемых сведений по объекту недвижимости, являющемуся объектом</w:t>
      </w:r>
      <w:r w:rsidRPr="00F107F2">
        <w:rPr>
          <w:rFonts w:ascii="Times New Roman" w:hAnsi="Times New Roman" w:cs="Times New Roman"/>
          <w:sz w:val="28"/>
          <w:szCs w:val="28"/>
        </w:rPr>
        <w:tab/>
        <w:t>адресации</w:t>
      </w:r>
      <w:r w:rsidRPr="00F107F2">
        <w:rPr>
          <w:rFonts w:ascii="Times New Roman" w:hAnsi="Times New Roman" w:cs="Times New Roman"/>
          <w:sz w:val="28"/>
          <w:szCs w:val="28"/>
        </w:rPr>
        <w:tab/>
        <w:t>(в</w:t>
      </w:r>
      <w:r w:rsidRPr="00F107F2">
        <w:rPr>
          <w:rFonts w:ascii="Times New Roman" w:hAnsi="Times New Roman" w:cs="Times New Roman"/>
          <w:sz w:val="28"/>
          <w:szCs w:val="28"/>
        </w:rPr>
        <w:tab/>
        <w:t>случае</w:t>
      </w:r>
      <w:r w:rsidRPr="00F107F2">
        <w:rPr>
          <w:rFonts w:ascii="Times New Roman" w:hAnsi="Times New Roman" w:cs="Times New Roman"/>
          <w:sz w:val="28"/>
          <w:szCs w:val="28"/>
        </w:rPr>
        <w:tab/>
        <w:t>аннулирования</w:t>
      </w:r>
      <w:r>
        <w:rPr>
          <w:rFonts w:ascii="Times New Roman" w:hAnsi="Times New Roman" w:cs="Times New Roman"/>
          <w:sz w:val="28"/>
          <w:szCs w:val="28"/>
        </w:rPr>
        <w:t xml:space="preserve"> </w:t>
      </w:r>
      <w:r w:rsidRPr="00F107F2">
        <w:rPr>
          <w:rFonts w:ascii="Times New Roman" w:hAnsi="Times New Roman" w:cs="Times New Roman"/>
          <w:sz w:val="28"/>
          <w:szCs w:val="28"/>
        </w:rPr>
        <w:t>адреса</w:t>
      </w:r>
      <w:r w:rsidRPr="00F107F2">
        <w:rPr>
          <w:rFonts w:ascii="Times New Roman" w:hAnsi="Times New Roman" w:cs="Times New Roman"/>
          <w:sz w:val="28"/>
          <w:szCs w:val="28"/>
        </w:rPr>
        <w:tab/>
        <w:t>объекта</w:t>
      </w:r>
      <w:r w:rsidRPr="00F107F2">
        <w:rPr>
          <w:rFonts w:ascii="Times New Roman" w:hAnsi="Times New Roman" w:cs="Times New Roman"/>
          <w:sz w:val="28"/>
          <w:szCs w:val="28"/>
        </w:rPr>
        <w:tab/>
        <w:t>адресации</w:t>
      </w:r>
      <w:r>
        <w:rPr>
          <w:rFonts w:ascii="Times New Roman" w:hAnsi="Times New Roman" w:cs="Times New Roman"/>
          <w:sz w:val="28"/>
          <w:szCs w:val="28"/>
        </w:rPr>
        <w:t xml:space="preserve"> </w:t>
      </w:r>
      <w:r w:rsidRPr="00F107F2">
        <w:rPr>
          <w:rFonts w:ascii="Times New Roman" w:hAnsi="Times New Roman" w:cs="Times New Roman"/>
          <w:sz w:val="28"/>
          <w:szCs w:val="28"/>
        </w:rPr>
        <w:t>по основаниям, указанным в подпункте «а» пункта 14 Правил).</w:t>
      </w:r>
    </w:p>
    <w:p w:rsidR="00F107F2" w:rsidRPr="00F107F2" w:rsidRDefault="00F107F2" w:rsidP="00F107F2">
      <w:pPr>
        <w:pStyle w:val="a4"/>
        <w:ind w:firstLine="284"/>
        <w:jc w:val="both"/>
        <w:rPr>
          <w:rFonts w:ascii="Times New Roman" w:hAnsi="Times New Roman" w:cs="Times New Roman"/>
          <w:sz w:val="28"/>
          <w:szCs w:val="28"/>
        </w:rPr>
      </w:pPr>
      <w:r w:rsidRPr="00F107F2">
        <w:rPr>
          <w:rFonts w:ascii="Times New Roman" w:hAnsi="Times New Roman" w:cs="Times New Roman"/>
          <w:sz w:val="28"/>
          <w:szCs w:val="28"/>
        </w:rPr>
        <w:t>2.16.</w:t>
      </w:r>
      <w:r w:rsidRPr="00F107F2">
        <w:rPr>
          <w:rFonts w:ascii="Times New Roman" w:hAnsi="Times New Roman" w:cs="Times New Roman"/>
          <w:sz w:val="28"/>
          <w:szCs w:val="28"/>
        </w:rPr>
        <w:tab/>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F107F2" w:rsidRPr="00F107F2" w:rsidRDefault="00F107F2" w:rsidP="00F107F2">
      <w:pPr>
        <w:pStyle w:val="a4"/>
        <w:ind w:firstLine="284"/>
        <w:jc w:val="both"/>
        <w:rPr>
          <w:rFonts w:ascii="Times New Roman" w:hAnsi="Times New Roman" w:cs="Times New Roman"/>
          <w:sz w:val="28"/>
          <w:szCs w:val="28"/>
        </w:rPr>
      </w:pPr>
      <w:r w:rsidRPr="00F107F2">
        <w:rPr>
          <w:rFonts w:ascii="Times New Roman" w:hAnsi="Times New Roman" w:cs="Times New Roman"/>
          <w:sz w:val="28"/>
          <w:szCs w:val="28"/>
        </w:rPr>
        <w:t>- выписка</w:t>
      </w:r>
      <w:r w:rsidRPr="00F107F2">
        <w:rPr>
          <w:rFonts w:ascii="Times New Roman" w:hAnsi="Times New Roman" w:cs="Times New Roman"/>
          <w:sz w:val="28"/>
          <w:szCs w:val="28"/>
        </w:rPr>
        <w:tab/>
        <w:t>из</w:t>
      </w:r>
      <w:r w:rsidRPr="00F107F2">
        <w:rPr>
          <w:rFonts w:ascii="Times New Roman" w:hAnsi="Times New Roman" w:cs="Times New Roman"/>
          <w:sz w:val="28"/>
          <w:szCs w:val="28"/>
        </w:rPr>
        <w:tab/>
        <w:t>Единого</w:t>
      </w:r>
      <w:r w:rsidRPr="00F107F2">
        <w:rPr>
          <w:rFonts w:ascii="Times New Roman" w:hAnsi="Times New Roman" w:cs="Times New Roman"/>
          <w:sz w:val="28"/>
          <w:szCs w:val="28"/>
        </w:rPr>
        <w:tab/>
        <w:t>государственного</w:t>
      </w:r>
      <w:r w:rsidRPr="00F107F2">
        <w:rPr>
          <w:rFonts w:ascii="Times New Roman" w:hAnsi="Times New Roman" w:cs="Times New Roman"/>
          <w:sz w:val="28"/>
          <w:szCs w:val="28"/>
        </w:rPr>
        <w:tab/>
      </w:r>
      <w:r>
        <w:rPr>
          <w:rFonts w:ascii="Times New Roman" w:hAnsi="Times New Roman" w:cs="Times New Roman"/>
          <w:sz w:val="28"/>
          <w:szCs w:val="28"/>
        </w:rPr>
        <w:t xml:space="preserve"> </w:t>
      </w:r>
      <w:r w:rsidRPr="00F107F2">
        <w:rPr>
          <w:rFonts w:ascii="Times New Roman" w:hAnsi="Times New Roman" w:cs="Times New Roman"/>
          <w:sz w:val="28"/>
          <w:szCs w:val="28"/>
        </w:rPr>
        <w:t>реестра прав</w:t>
      </w:r>
      <w:r w:rsidRPr="00F107F2">
        <w:rPr>
          <w:rFonts w:ascii="Times New Roman" w:hAnsi="Times New Roman" w:cs="Times New Roman"/>
          <w:sz w:val="28"/>
          <w:szCs w:val="28"/>
        </w:rPr>
        <w:tab/>
        <w:t>на</w:t>
      </w:r>
      <w:r>
        <w:rPr>
          <w:rFonts w:ascii="Times New Roman" w:hAnsi="Times New Roman" w:cs="Times New Roman"/>
          <w:sz w:val="28"/>
          <w:szCs w:val="28"/>
        </w:rPr>
        <w:t xml:space="preserve"> недвижимое </w:t>
      </w:r>
      <w:r w:rsidRPr="00F107F2">
        <w:rPr>
          <w:rFonts w:ascii="Times New Roman" w:hAnsi="Times New Roman" w:cs="Times New Roman"/>
          <w:sz w:val="28"/>
          <w:szCs w:val="28"/>
        </w:rPr>
        <w:t>имущество и сделок с ним о правах заявителя на земельный участок, на котором расположен объект адресации;</w:t>
      </w:r>
    </w:p>
    <w:p w:rsidR="00375FFB" w:rsidRDefault="00F107F2" w:rsidP="00F107F2">
      <w:pPr>
        <w:pStyle w:val="a4"/>
        <w:ind w:firstLine="284"/>
        <w:jc w:val="both"/>
        <w:rPr>
          <w:rFonts w:ascii="Times New Roman" w:hAnsi="Times New Roman" w:cs="Times New Roman"/>
          <w:sz w:val="28"/>
          <w:szCs w:val="28"/>
        </w:rPr>
      </w:pPr>
      <w:r w:rsidRPr="00F107F2">
        <w:rPr>
          <w:rFonts w:ascii="Times New Roman" w:hAnsi="Times New Roman" w:cs="Times New Roman"/>
          <w:sz w:val="28"/>
          <w:szCs w:val="28"/>
        </w:rPr>
        <w:t>-выписка</w:t>
      </w:r>
      <w:r w:rsidR="00375FFB">
        <w:rPr>
          <w:rFonts w:ascii="Times New Roman" w:hAnsi="Times New Roman" w:cs="Times New Roman"/>
          <w:sz w:val="28"/>
          <w:szCs w:val="28"/>
        </w:rPr>
        <w:t xml:space="preserve"> </w:t>
      </w:r>
      <w:r w:rsidRPr="00F107F2">
        <w:rPr>
          <w:rFonts w:ascii="Times New Roman" w:hAnsi="Times New Roman" w:cs="Times New Roman"/>
          <w:sz w:val="28"/>
          <w:szCs w:val="28"/>
        </w:rPr>
        <w:tab/>
        <w:t>из</w:t>
      </w:r>
      <w:r w:rsidRPr="00F107F2">
        <w:rPr>
          <w:rFonts w:ascii="Times New Roman" w:hAnsi="Times New Roman" w:cs="Times New Roman"/>
          <w:sz w:val="28"/>
          <w:szCs w:val="28"/>
        </w:rPr>
        <w:tab/>
        <w:t>Единого</w:t>
      </w:r>
      <w:r w:rsidRPr="00F107F2">
        <w:rPr>
          <w:rFonts w:ascii="Times New Roman" w:hAnsi="Times New Roman" w:cs="Times New Roman"/>
          <w:sz w:val="28"/>
          <w:szCs w:val="28"/>
        </w:rPr>
        <w:tab/>
        <w:t>государствен</w:t>
      </w:r>
      <w:r>
        <w:rPr>
          <w:rFonts w:ascii="Times New Roman" w:hAnsi="Times New Roman" w:cs="Times New Roman"/>
          <w:sz w:val="28"/>
          <w:szCs w:val="28"/>
        </w:rPr>
        <w:t>ного</w:t>
      </w:r>
      <w:r>
        <w:rPr>
          <w:rFonts w:ascii="Times New Roman" w:hAnsi="Times New Roman" w:cs="Times New Roman"/>
          <w:sz w:val="28"/>
          <w:szCs w:val="28"/>
        </w:rPr>
        <w:tab/>
        <w:t>реестра прав</w:t>
      </w:r>
      <w:r>
        <w:rPr>
          <w:rFonts w:ascii="Times New Roman" w:hAnsi="Times New Roman" w:cs="Times New Roman"/>
          <w:sz w:val="28"/>
          <w:szCs w:val="28"/>
        </w:rPr>
        <w:tab/>
        <w:t xml:space="preserve">на недвижимое </w:t>
      </w:r>
      <w:r w:rsidRPr="00F107F2">
        <w:rPr>
          <w:rFonts w:ascii="Times New Roman" w:hAnsi="Times New Roman" w:cs="Times New Roman"/>
          <w:sz w:val="28"/>
          <w:szCs w:val="28"/>
        </w:rPr>
        <w:t>имущество и сделок с ним о правах на здания, сооружения, объект незавершенного строительства, находящиеся на земельном участке;</w:t>
      </w:r>
    </w:p>
    <w:p w:rsidR="00375FFB" w:rsidRPr="00375FFB" w:rsidRDefault="00375FFB" w:rsidP="00375FFB">
      <w:pPr>
        <w:pStyle w:val="a4"/>
        <w:ind w:firstLine="284"/>
        <w:jc w:val="both"/>
        <w:rPr>
          <w:rFonts w:ascii="Times New Roman" w:hAnsi="Times New Roman" w:cs="Times New Roman"/>
          <w:sz w:val="28"/>
          <w:szCs w:val="28"/>
        </w:rPr>
      </w:pPr>
      <w:r w:rsidRPr="00375FFB">
        <w:rPr>
          <w:rFonts w:ascii="Times New Roman" w:hAnsi="Times New Roman" w:cs="Times New Roman"/>
          <w:sz w:val="28"/>
          <w:szCs w:val="28"/>
        </w:rPr>
        <w:t>-</w:t>
      </w:r>
      <w:r w:rsidRPr="00375FFB">
        <w:rPr>
          <w:rFonts w:ascii="Times New Roman" w:hAnsi="Times New Roman" w:cs="Times New Roman"/>
          <w:sz w:val="28"/>
          <w:szCs w:val="28"/>
        </w:rPr>
        <w:tab/>
        <w:t>кадастровый паспорт здания, сооружения, объекта незавершенного строительства, помещения;</w:t>
      </w:r>
    </w:p>
    <w:p w:rsidR="00375FFB" w:rsidRPr="00375FFB" w:rsidRDefault="00375FFB" w:rsidP="00375FFB">
      <w:pPr>
        <w:pStyle w:val="a4"/>
        <w:ind w:firstLine="284"/>
        <w:jc w:val="both"/>
        <w:rPr>
          <w:rFonts w:ascii="Times New Roman" w:hAnsi="Times New Roman" w:cs="Times New Roman"/>
          <w:sz w:val="28"/>
          <w:szCs w:val="28"/>
        </w:rPr>
      </w:pPr>
      <w:r w:rsidRPr="00375FFB">
        <w:rPr>
          <w:rFonts w:ascii="Times New Roman" w:hAnsi="Times New Roman" w:cs="Times New Roman"/>
          <w:sz w:val="28"/>
          <w:szCs w:val="28"/>
        </w:rPr>
        <w:t>-</w:t>
      </w:r>
      <w:r w:rsidRPr="00375FFB">
        <w:rPr>
          <w:rFonts w:ascii="Times New Roman" w:hAnsi="Times New Roman" w:cs="Times New Roman"/>
          <w:sz w:val="28"/>
          <w:szCs w:val="28"/>
        </w:rPr>
        <w:tab/>
        <w:t>кадастровая выписка о земельном участке;</w:t>
      </w:r>
    </w:p>
    <w:p w:rsidR="00375FFB" w:rsidRPr="00375FFB" w:rsidRDefault="00375FFB" w:rsidP="00375FFB">
      <w:pPr>
        <w:pStyle w:val="a4"/>
        <w:ind w:firstLine="284"/>
        <w:jc w:val="both"/>
        <w:rPr>
          <w:rFonts w:ascii="Times New Roman" w:hAnsi="Times New Roman" w:cs="Times New Roman"/>
          <w:sz w:val="28"/>
          <w:szCs w:val="28"/>
        </w:rPr>
      </w:pPr>
      <w:r w:rsidRPr="00375FFB">
        <w:rPr>
          <w:rFonts w:ascii="Times New Roman" w:hAnsi="Times New Roman" w:cs="Times New Roman"/>
          <w:sz w:val="28"/>
          <w:szCs w:val="28"/>
        </w:rPr>
        <w:t>-</w:t>
      </w:r>
      <w:r w:rsidRPr="00375FFB">
        <w:rPr>
          <w:rFonts w:ascii="Times New Roman" w:hAnsi="Times New Roman" w:cs="Times New Roman"/>
          <w:sz w:val="28"/>
          <w:szCs w:val="28"/>
        </w:rPr>
        <w:tab/>
        <w:t>градостроительный план земельного участка (в случае присвоения адреса строящимся/реконструируемым объектам адресации);</w:t>
      </w:r>
    </w:p>
    <w:p w:rsidR="00375FFB" w:rsidRPr="00375FFB" w:rsidRDefault="00375FFB" w:rsidP="00375FFB">
      <w:pPr>
        <w:pStyle w:val="a4"/>
        <w:ind w:firstLine="284"/>
        <w:jc w:val="both"/>
        <w:rPr>
          <w:rFonts w:ascii="Times New Roman" w:hAnsi="Times New Roman" w:cs="Times New Roman"/>
          <w:sz w:val="28"/>
          <w:szCs w:val="28"/>
        </w:rPr>
      </w:pPr>
      <w:r w:rsidRPr="00375FFB">
        <w:rPr>
          <w:rFonts w:ascii="Times New Roman" w:hAnsi="Times New Roman" w:cs="Times New Roman"/>
          <w:sz w:val="28"/>
          <w:szCs w:val="28"/>
        </w:rPr>
        <w:t>-</w:t>
      </w:r>
      <w:r w:rsidRPr="00375FFB">
        <w:rPr>
          <w:rFonts w:ascii="Times New Roman" w:hAnsi="Times New Roman" w:cs="Times New Roman"/>
          <w:sz w:val="28"/>
          <w:szCs w:val="28"/>
        </w:rPr>
        <w:tab/>
        <w:t>разрешение на строительство объекта адресации (в случае присвоения адреса строящимся объектам адресации);</w:t>
      </w:r>
    </w:p>
    <w:p w:rsidR="00375FFB" w:rsidRPr="00375FFB" w:rsidRDefault="00375FFB" w:rsidP="00375FFB">
      <w:pPr>
        <w:pStyle w:val="a4"/>
        <w:ind w:firstLine="284"/>
        <w:jc w:val="both"/>
        <w:rPr>
          <w:rFonts w:ascii="Times New Roman" w:hAnsi="Times New Roman" w:cs="Times New Roman"/>
          <w:sz w:val="28"/>
          <w:szCs w:val="28"/>
        </w:rPr>
      </w:pPr>
      <w:r w:rsidRPr="00375FFB">
        <w:rPr>
          <w:rFonts w:ascii="Times New Roman" w:hAnsi="Times New Roman" w:cs="Times New Roman"/>
          <w:sz w:val="28"/>
          <w:szCs w:val="28"/>
        </w:rPr>
        <w:t>-</w:t>
      </w:r>
      <w:r w:rsidRPr="00375FFB">
        <w:rPr>
          <w:rFonts w:ascii="Times New Roman" w:hAnsi="Times New Roman" w:cs="Times New Roman"/>
          <w:sz w:val="28"/>
          <w:szCs w:val="28"/>
        </w:rPr>
        <w:tab/>
        <w:t>разрешение на ввод объекта адресации в эксплуатацию (в случае присвоения адреса строящимся объектам адресации);</w:t>
      </w:r>
    </w:p>
    <w:p w:rsidR="00375FFB" w:rsidRPr="00375FFB" w:rsidRDefault="00375FFB" w:rsidP="00375FFB">
      <w:pPr>
        <w:pStyle w:val="a4"/>
        <w:ind w:firstLine="284"/>
        <w:jc w:val="both"/>
        <w:rPr>
          <w:rFonts w:ascii="Times New Roman" w:hAnsi="Times New Roman" w:cs="Times New Roman"/>
          <w:sz w:val="28"/>
          <w:szCs w:val="28"/>
        </w:rPr>
      </w:pPr>
      <w:r w:rsidRPr="00375FFB">
        <w:rPr>
          <w:rFonts w:ascii="Times New Roman" w:hAnsi="Times New Roman" w:cs="Times New Roman"/>
          <w:sz w:val="28"/>
          <w:szCs w:val="28"/>
        </w:rPr>
        <w:t>-</w:t>
      </w:r>
      <w:r w:rsidRPr="00375FFB">
        <w:rPr>
          <w:rFonts w:ascii="Times New Roman" w:hAnsi="Times New Roman" w:cs="Times New Roman"/>
          <w:sz w:val="28"/>
          <w:szCs w:val="28"/>
        </w:rPr>
        <w:tab/>
        <w:t>кадастровая выписка об объекте недвижимости, который снят с учета (в случае аннулирования адреса объекта адресации);</w:t>
      </w:r>
    </w:p>
    <w:p w:rsidR="00375FFB" w:rsidRPr="00375FFB" w:rsidRDefault="00375FFB" w:rsidP="00375FFB">
      <w:pPr>
        <w:pStyle w:val="a4"/>
        <w:ind w:firstLine="284"/>
        <w:jc w:val="both"/>
        <w:rPr>
          <w:rFonts w:ascii="Times New Roman" w:hAnsi="Times New Roman" w:cs="Times New Roman"/>
          <w:sz w:val="28"/>
          <w:szCs w:val="28"/>
        </w:rPr>
      </w:pPr>
      <w:proofErr w:type="gramStart"/>
      <w:r w:rsidRPr="00375FFB">
        <w:rPr>
          <w:rFonts w:ascii="Times New Roman" w:hAnsi="Times New Roman" w:cs="Times New Roman"/>
          <w:sz w:val="28"/>
          <w:szCs w:val="28"/>
        </w:rPr>
        <w:t>-</w:t>
      </w:r>
      <w:r w:rsidRPr="00375FFB">
        <w:rPr>
          <w:rFonts w:ascii="Times New Roman" w:hAnsi="Times New Roman" w:cs="Times New Roman"/>
          <w:sz w:val="28"/>
          <w:szCs w:val="28"/>
        </w:rPr>
        <w:tab/>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375FFB" w:rsidRPr="00375FFB" w:rsidRDefault="00375FFB" w:rsidP="00375FFB">
      <w:pPr>
        <w:pStyle w:val="a4"/>
        <w:ind w:firstLine="284"/>
        <w:jc w:val="both"/>
        <w:rPr>
          <w:rFonts w:ascii="Times New Roman" w:hAnsi="Times New Roman" w:cs="Times New Roman"/>
          <w:sz w:val="28"/>
          <w:szCs w:val="28"/>
        </w:rPr>
      </w:pPr>
      <w:r w:rsidRPr="00375FFB">
        <w:rPr>
          <w:rFonts w:ascii="Times New Roman" w:hAnsi="Times New Roman" w:cs="Times New Roman"/>
          <w:sz w:val="28"/>
          <w:szCs w:val="28"/>
        </w:rPr>
        <w:t>-</w:t>
      </w:r>
      <w:r w:rsidRPr="00375FFB">
        <w:rPr>
          <w:rFonts w:ascii="Times New Roman" w:hAnsi="Times New Roman" w:cs="Times New Roman"/>
          <w:sz w:val="28"/>
          <w:szCs w:val="28"/>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75FFB" w:rsidRPr="00375FFB" w:rsidRDefault="00375FFB" w:rsidP="00375FFB">
      <w:pPr>
        <w:pStyle w:val="a4"/>
        <w:ind w:firstLine="284"/>
        <w:jc w:val="both"/>
        <w:rPr>
          <w:rFonts w:ascii="Times New Roman" w:hAnsi="Times New Roman" w:cs="Times New Roman"/>
          <w:sz w:val="28"/>
          <w:szCs w:val="28"/>
        </w:rPr>
      </w:pPr>
      <w:r w:rsidRPr="00375FFB">
        <w:rPr>
          <w:rFonts w:ascii="Times New Roman" w:hAnsi="Times New Roman" w:cs="Times New Roman"/>
          <w:sz w:val="28"/>
          <w:szCs w:val="28"/>
        </w:rPr>
        <w:t>-</w:t>
      </w:r>
      <w:r w:rsidRPr="00375FFB">
        <w:rPr>
          <w:rFonts w:ascii="Times New Roman" w:hAnsi="Times New Roman" w:cs="Times New Roman"/>
          <w:sz w:val="28"/>
          <w:szCs w:val="28"/>
        </w:rPr>
        <w:tab/>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75FFB" w:rsidRPr="00375FFB" w:rsidRDefault="00375FFB" w:rsidP="00375FFB">
      <w:pPr>
        <w:pStyle w:val="a4"/>
        <w:ind w:firstLine="284"/>
        <w:jc w:val="both"/>
        <w:rPr>
          <w:rFonts w:ascii="Times New Roman" w:hAnsi="Times New Roman" w:cs="Times New Roman"/>
          <w:sz w:val="28"/>
          <w:szCs w:val="28"/>
        </w:rPr>
      </w:pPr>
      <w:r w:rsidRPr="00375FFB">
        <w:rPr>
          <w:rFonts w:ascii="Times New Roman" w:hAnsi="Times New Roman" w:cs="Times New Roman"/>
          <w:sz w:val="28"/>
          <w:szCs w:val="28"/>
        </w:rPr>
        <w:t>2.17.</w:t>
      </w:r>
      <w:r w:rsidRPr="00375FFB">
        <w:rPr>
          <w:rFonts w:ascii="Times New Roman" w:hAnsi="Times New Roman" w:cs="Times New Roman"/>
          <w:sz w:val="28"/>
          <w:szCs w:val="28"/>
        </w:rPr>
        <w:tab/>
        <w:t xml:space="preserve">Заявители (представители Заявителя) при подаче заявления вправе приложить к нему документы, указанные в подпунктах «а», «в», «г», </w:t>
      </w:r>
      <w:r w:rsidRPr="00375FFB">
        <w:rPr>
          <w:rFonts w:ascii="Times New Roman" w:hAnsi="Times New Roman" w:cs="Times New Roman"/>
          <w:sz w:val="28"/>
          <w:szCs w:val="28"/>
        </w:rPr>
        <w:lastRenderedPageBreak/>
        <w:t>«е»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75FFB" w:rsidRPr="00375FFB" w:rsidRDefault="00375FFB" w:rsidP="00375FFB">
      <w:pPr>
        <w:pStyle w:val="a4"/>
        <w:ind w:firstLine="284"/>
        <w:jc w:val="both"/>
        <w:rPr>
          <w:rFonts w:ascii="Times New Roman" w:hAnsi="Times New Roman" w:cs="Times New Roman"/>
          <w:sz w:val="28"/>
          <w:szCs w:val="28"/>
        </w:rPr>
      </w:pPr>
      <w:r w:rsidRPr="00375FFB">
        <w:rPr>
          <w:rFonts w:ascii="Times New Roman" w:hAnsi="Times New Roman" w:cs="Times New Roman"/>
          <w:sz w:val="28"/>
          <w:szCs w:val="28"/>
        </w:rPr>
        <w:t>2.18.</w:t>
      </w:r>
      <w:r w:rsidRPr="00375FFB">
        <w:rPr>
          <w:rFonts w:ascii="Times New Roman" w:hAnsi="Times New Roman" w:cs="Times New Roman"/>
          <w:sz w:val="28"/>
          <w:szCs w:val="28"/>
        </w:rPr>
        <w:tab/>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375FFB" w:rsidRPr="00375FFB" w:rsidRDefault="00375FFB" w:rsidP="00375FFB">
      <w:pPr>
        <w:pStyle w:val="a4"/>
        <w:ind w:firstLine="284"/>
        <w:jc w:val="both"/>
        <w:rPr>
          <w:rFonts w:ascii="Times New Roman" w:hAnsi="Times New Roman" w:cs="Times New Roman"/>
          <w:sz w:val="28"/>
          <w:szCs w:val="28"/>
        </w:rPr>
      </w:pPr>
      <w:r w:rsidRPr="00375FFB">
        <w:rPr>
          <w:rFonts w:ascii="Times New Roman" w:hAnsi="Times New Roman" w:cs="Times New Roman"/>
          <w:sz w:val="28"/>
          <w:szCs w:val="28"/>
        </w:rPr>
        <w:t>2.19.</w:t>
      </w:r>
      <w:r w:rsidRPr="00375FFB">
        <w:rPr>
          <w:rFonts w:ascii="Times New Roman" w:hAnsi="Times New Roman" w:cs="Times New Roman"/>
          <w:sz w:val="28"/>
          <w:szCs w:val="28"/>
        </w:rPr>
        <w:tab/>
        <w:t>При подаче заявления и прилагаемых к нему документов в Уполномоченный орган Заявитель предъявляет оригиналы документов для сверки.</w:t>
      </w:r>
    </w:p>
    <w:p w:rsidR="00375FFB" w:rsidRDefault="00375FFB" w:rsidP="00375FFB">
      <w:pPr>
        <w:pStyle w:val="a4"/>
        <w:ind w:firstLine="284"/>
        <w:jc w:val="both"/>
        <w:rPr>
          <w:rFonts w:ascii="Times New Roman" w:hAnsi="Times New Roman" w:cs="Times New Roman"/>
          <w:sz w:val="28"/>
          <w:szCs w:val="28"/>
        </w:rPr>
      </w:pPr>
      <w:r w:rsidRPr="00375FFB">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75FFB">
        <w:rPr>
          <w:rFonts w:ascii="Times New Roman" w:hAnsi="Times New Roman" w:cs="Times New Roman"/>
          <w:sz w:val="28"/>
          <w:szCs w:val="28"/>
        </w:rPr>
        <w:t>ии и ау</w:t>
      </w:r>
      <w:proofErr w:type="gramEnd"/>
      <w:r w:rsidRPr="00375FFB">
        <w:rPr>
          <w:rFonts w:ascii="Times New Roman" w:hAnsi="Times New Roman" w:cs="Times New Roman"/>
          <w:sz w:val="28"/>
          <w:szCs w:val="28"/>
        </w:rPr>
        <w:t>тентификации (далее - ЕСИА) из состава соответствующих данных указанной учетной записи и</w:t>
      </w:r>
      <w:r w:rsidRPr="00375FFB">
        <w:t xml:space="preserve"> </w:t>
      </w:r>
      <w:r w:rsidRPr="00375FFB">
        <w:rPr>
          <w:rFonts w:ascii="Times New Roman" w:hAnsi="Times New Roman" w:cs="Times New Roman"/>
          <w:sz w:val="28"/>
          <w:szCs w:val="28"/>
        </w:rPr>
        <w:t>могут быть проверены путем направления запроса с использованием системы межведомственного электронного взаимодействия.</w:t>
      </w:r>
    </w:p>
    <w:p w:rsidR="00375FFB" w:rsidRDefault="00375FFB" w:rsidP="00375FFB">
      <w:pPr>
        <w:pStyle w:val="a4"/>
        <w:jc w:val="center"/>
        <w:rPr>
          <w:rFonts w:ascii="Times New Roman" w:hAnsi="Times New Roman" w:cs="Times New Roman"/>
          <w:b/>
          <w:sz w:val="28"/>
          <w:szCs w:val="28"/>
        </w:rPr>
      </w:pPr>
    </w:p>
    <w:p w:rsidR="00375FFB" w:rsidRPr="00375FFB" w:rsidRDefault="00375FFB" w:rsidP="00375FFB">
      <w:pPr>
        <w:pStyle w:val="a4"/>
        <w:jc w:val="center"/>
        <w:rPr>
          <w:rFonts w:ascii="Times New Roman" w:hAnsi="Times New Roman" w:cs="Times New Roman"/>
          <w:b/>
          <w:sz w:val="28"/>
          <w:szCs w:val="28"/>
        </w:rPr>
      </w:pPr>
      <w:r w:rsidRPr="00375FFB">
        <w:rPr>
          <w:rFonts w:ascii="Times New Roman" w:hAnsi="Times New Roman" w:cs="Times New Roman"/>
          <w:b/>
          <w:sz w:val="28"/>
          <w:szCs w:val="28"/>
        </w:rPr>
        <w:t>Исчерпывающий перечень документов и сведений, необходимых</w:t>
      </w:r>
    </w:p>
    <w:p w:rsidR="00375FFB" w:rsidRPr="00375FFB" w:rsidRDefault="00375FFB" w:rsidP="00375FFB">
      <w:pPr>
        <w:pStyle w:val="a4"/>
        <w:jc w:val="center"/>
        <w:rPr>
          <w:rFonts w:ascii="Times New Roman" w:hAnsi="Times New Roman" w:cs="Times New Roman"/>
          <w:b/>
          <w:sz w:val="28"/>
          <w:szCs w:val="28"/>
        </w:rPr>
      </w:pPr>
      <w:r w:rsidRPr="00375FFB">
        <w:rPr>
          <w:rFonts w:ascii="Times New Roman" w:hAnsi="Times New Roman" w:cs="Times New Roman"/>
          <w:b/>
          <w:sz w:val="28"/>
          <w:szCs w:val="28"/>
        </w:rPr>
        <w:t>в соответствии с нормативными правовыми актами для предоставления</w:t>
      </w:r>
    </w:p>
    <w:p w:rsidR="00375FFB" w:rsidRPr="00375FFB" w:rsidRDefault="00375FFB" w:rsidP="00375FFB">
      <w:pPr>
        <w:pStyle w:val="a4"/>
        <w:jc w:val="center"/>
        <w:rPr>
          <w:rFonts w:ascii="Times New Roman" w:hAnsi="Times New Roman" w:cs="Times New Roman"/>
          <w:b/>
          <w:sz w:val="28"/>
          <w:szCs w:val="28"/>
        </w:rPr>
      </w:pPr>
      <w:r w:rsidRPr="00375FFB">
        <w:rPr>
          <w:rFonts w:ascii="Times New Roman" w:hAnsi="Times New Roman" w:cs="Times New Roman"/>
          <w:b/>
          <w:sz w:val="28"/>
          <w:szCs w:val="28"/>
        </w:rPr>
        <w:t xml:space="preserve">муниципальной услуги, которые находятся в распоряжении </w:t>
      </w:r>
      <w:proofErr w:type="gramStart"/>
      <w:r w:rsidRPr="00375FFB">
        <w:rPr>
          <w:rFonts w:ascii="Times New Roman" w:hAnsi="Times New Roman" w:cs="Times New Roman"/>
          <w:b/>
          <w:sz w:val="28"/>
          <w:szCs w:val="28"/>
        </w:rPr>
        <w:t>государственных</w:t>
      </w:r>
      <w:proofErr w:type="gramEnd"/>
    </w:p>
    <w:p w:rsidR="00375FFB" w:rsidRDefault="00375FFB" w:rsidP="00375FFB">
      <w:pPr>
        <w:pStyle w:val="a4"/>
        <w:jc w:val="center"/>
        <w:rPr>
          <w:rFonts w:ascii="Times New Roman" w:hAnsi="Times New Roman" w:cs="Times New Roman"/>
          <w:b/>
          <w:sz w:val="28"/>
          <w:szCs w:val="28"/>
        </w:rPr>
      </w:pPr>
      <w:r w:rsidRPr="00375FFB">
        <w:rPr>
          <w:rFonts w:ascii="Times New Roman" w:hAnsi="Times New Roman" w:cs="Times New Roman"/>
          <w:b/>
          <w:sz w:val="28"/>
          <w:szCs w:val="28"/>
        </w:rPr>
        <w:t>органов, органов местного самоуправле</w:t>
      </w:r>
      <w:r>
        <w:rPr>
          <w:rFonts w:ascii="Times New Roman" w:hAnsi="Times New Roman" w:cs="Times New Roman"/>
          <w:b/>
          <w:sz w:val="28"/>
          <w:szCs w:val="28"/>
        </w:rPr>
        <w:t xml:space="preserve">ния и иных органов, участвующих </w:t>
      </w:r>
      <w:r w:rsidRPr="00375FFB">
        <w:rPr>
          <w:rFonts w:ascii="Times New Roman" w:hAnsi="Times New Roman" w:cs="Times New Roman"/>
          <w:b/>
          <w:sz w:val="28"/>
          <w:szCs w:val="28"/>
        </w:rPr>
        <w:t>в предоставлении муниципальных услуг</w:t>
      </w:r>
    </w:p>
    <w:p w:rsidR="00375FFB" w:rsidRDefault="00375FFB" w:rsidP="00375FFB"/>
    <w:p w:rsidR="00375FFB" w:rsidRPr="00375FFB" w:rsidRDefault="00375FFB" w:rsidP="00375FFB">
      <w:pPr>
        <w:pStyle w:val="a4"/>
        <w:ind w:firstLine="284"/>
        <w:jc w:val="both"/>
        <w:rPr>
          <w:rFonts w:ascii="Times New Roman" w:hAnsi="Times New Roman" w:cs="Times New Roman"/>
          <w:sz w:val="28"/>
          <w:szCs w:val="28"/>
        </w:rPr>
      </w:pPr>
      <w:r w:rsidRPr="00375FFB">
        <w:rPr>
          <w:rFonts w:ascii="Times New Roman" w:hAnsi="Times New Roman" w:cs="Times New Roman"/>
          <w:sz w:val="28"/>
          <w:szCs w:val="28"/>
        </w:rPr>
        <w:t>2.20.</w:t>
      </w:r>
      <w:r w:rsidRPr="00375FFB">
        <w:rPr>
          <w:rFonts w:ascii="Times New Roman" w:hAnsi="Times New Roman" w:cs="Times New Roman"/>
          <w:sz w:val="28"/>
          <w:szCs w:val="28"/>
        </w:rPr>
        <w:tab/>
      </w:r>
      <w:proofErr w:type="gramStart"/>
      <w:r w:rsidRPr="00375FFB">
        <w:rPr>
          <w:rFonts w:ascii="Times New Roman" w:hAnsi="Times New Roman" w:cs="Times New Roman"/>
          <w:sz w:val="28"/>
          <w:szCs w:val="28"/>
        </w:rPr>
        <w:t>Документы, указанные в подпунктах «б», «д», «з» и «и» пункта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r w:rsidRPr="00375FFB">
        <w:rPr>
          <w:rFonts w:ascii="Times New Roman" w:hAnsi="Times New Roman" w:cs="Times New Roman"/>
          <w:sz w:val="28"/>
          <w:szCs w:val="28"/>
        </w:rPr>
        <w:cr/>
      </w:r>
    </w:p>
    <w:p w:rsidR="00375FFB" w:rsidRPr="00375FFB" w:rsidRDefault="00375FFB" w:rsidP="00375FFB">
      <w:pPr>
        <w:pStyle w:val="a4"/>
        <w:ind w:firstLine="284"/>
        <w:jc w:val="both"/>
        <w:rPr>
          <w:rFonts w:ascii="Times New Roman" w:hAnsi="Times New Roman" w:cs="Times New Roman"/>
          <w:sz w:val="28"/>
          <w:szCs w:val="28"/>
        </w:rPr>
      </w:pPr>
      <w:r w:rsidRPr="00375FFB">
        <w:rPr>
          <w:rFonts w:ascii="Times New Roman" w:hAnsi="Times New Roman" w:cs="Times New Roman"/>
          <w:sz w:val="28"/>
          <w:szCs w:val="28"/>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375FFB">
        <w:rPr>
          <w:rFonts w:ascii="Times New Roman" w:hAnsi="Times New Roman" w:cs="Times New Roman"/>
          <w:sz w:val="28"/>
          <w:szCs w:val="28"/>
        </w:rPr>
        <w:t>направления</w:t>
      </w:r>
      <w:proofErr w:type="gramEnd"/>
      <w:r w:rsidRPr="00375FFB">
        <w:rPr>
          <w:rFonts w:ascii="Times New Roman" w:hAnsi="Times New Roman" w:cs="Times New Roman"/>
          <w:sz w:val="28"/>
          <w:szCs w:val="28"/>
        </w:rPr>
        <w:t xml:space="preserve"> в процессе регистрации заявления автоматически сформированных запросов в рамках межведомственного информационного взаимодействия.</w:t>
      </w:r>
      <w:r w:rsidRPr="00375FFB">
        <w:rPr>
          <w:rFonts w:ascii="Times New Roman" w:hAnsi="Times New Roman" w:cs="Times New Roman"/>
          <w:sz w:val="28"/>
          <w:szCs w:val="28"/>
        </w:rPr>
        <w:cr/>
      </w:r>
    </w:p>
    <w:p w:rsidR="00375FFB" w:rsidRPr="00375FFB" w:rsidRDefault="00375FFB" w:rsidP="00375FFB">
      <w:pPr>
        <w:pStyle w:val="a4"/>
        <w:ind w:firstLine="284"/>
        <w:jc w:val="both"/>
        <w:rPr>
          <w:rFonts w:ascii="Times New Roman" w:hAnsi="Times New Roman" w:cs="Times New Roman"/>
          <w:sz w:val="28"/>
          <w:szCs w:val="28"/>
        </w:rPr>
      </w:pPr>
      <w:r w:rsidRPr="00375FFB">
        <w:rPr>
          <w:rFonts w:ascii="Times New Roman" w:hAnsi="Times New Roman" w:cs="Times New Roman"/>
          <w:sz w:val="28"/>
          <w:szCs w:val="28"/>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375FFB" w:rsidRPr="00375FFB" w:rsidRDefault="00375FFB" w:rsidP="00375FFB">
      <w:pPr>
        <w:pStyle w:val="a4"/>
        <w:ind w:firstLine="284"/>
        <w:jc w:val="both"/>
        <w:rPr>
          <w:rFonts w:ascii="Times New Roman" w:hAnsi="Times New Roman" w:cs="Times New Roman"/>
          <w:sz w:val="28"/>
          <w:szCs w:val="28"/>
        </w:rPr>
      </w:pPr>
      <w:r w:rsidRPr="00375FFB">
        <w:rPr>
          <w:rFonts w:ascii="Times New Roman" w:hAnsi="Times New Roman" w:cs="Times New Roman"/>
          <w:sz w:val="28"/>
          <w:szCs w:val="28"/>
        </w:rPr>
        <w:t>2.21.</w:t>
      </w:r>
      <w:r w:rsidRPr="00375FFB">
        <w:rPr>
          <w:rFonts w:ascii="Times New Roman" w:hAnsi="Times New Roman" w:cs="Times New Roman"/>
          <w:sz w:val="28"/>
          <w:szCs w:val="28"/>
        </w:rPr>
        <w:tab/>
        <w:t>При предоставлении Услуги запрещается требовать от Заявителя:</w:t>
      </w:r>
    </w:p>
    <w:p w:rsidR="00375FFB" w:rsidRPr="00375FFB" w:rsidRDefault="00375FFB" w:rsidP="00375FFB">
      <w:pPr>
        <w:pStyle w:val="a4"/>
        <w:ind w:firstLine="284"/>
        <w:jc w:val="both"/>
        <w:rPr>
          <w:rFonts w:ascii="Times New Roman" w:hAnsi="Times New Roman" w:cs="Times New Roman"/>
          <w:sz w:val="28"/>
          <w:szCs w:val="28"/>
        </w:rPr>
      </w:pPr>
      <w:r w:rsidRPr="00375FFB">
        <w:rPr>
          <w:rFonts w:ascii="Times New Roman" w:hAnsi="Times New Roman" w:cs="Times New Roman"/>
          <w:sz w:val="28"/>
          <w:szCs w:val="28"/>
        </w:rPr>
        <w:t>представления документов и информации или осуществления действий,</w:t>
      </w:r>
    </w:p>
    <w:p w:rsidR="00375FFB" w:rsidRPr="00375FFB" w:rsidRDefault="00375FFB" w:rsidP="00375FFB">
      <w:pPr>
        <w:pStyle w:val="a4"/>
        <w:ind w:firstLine="284"/>
        <w:jc w:val="both"/>
        <w:rPr>
          <w:rFonts w:ascii="Times New Roman" w:hAnsi="Times New Roman" w:cs="Times New Roman"/>
          <w:sz w:val="28"/>
          <w:szCs w:val="28"/>
        </w:rPr>
      </w:pPr>
      <w:r w:rsidRPr="00375FFB">
        <w:rPr>
          <w:rFonts w:ascii="Times New Roman" w:hAnsi="Times New Roman" w:cs="Times New Roman"/>
          <w:sz w:val="28"/>
          <w:szCs w:val="28"/>
        </w:rPr>
        <w:t xml:space="preserve">представление или </w:t>
      </w:r>
      <w:proofErr w:type="gramStart"/>
      <w:r w:rsidRPr="00375FFB">
        <w:rPr>
          <w:rFonts w:ascii="Times New Roman" w:hAnsi="Times New Roman" w:cs="Times New Roman"/>
          <w:sz w:val="28"/>
          <w:szCs w:val="28"/>
        </w:rPr>
        <w:t>осуществление</w:t>
      </w:r>
      <w:proofErr w:type="gramEnd"/>
      <w:r w:rsidRPr="00375FFB">
        <w:rPr>
          <w:rFonts w:ascii="Times New Roman" w:hAnsi="Times New Roman" w:cs="Times New Roman"/>
          <w:sz w:val="28"/>
          <w:szCs w:val="28"/>
        </w:rPr>
        <w:t xml:space="preserve"> которых не предусмотрено нормативными правовыми актами, регулирующими отношения, возникающие в связи с предоставлением Услуги;</w:t>
      </w:r>
    </w:p>
    <w:p w:rsidR="00D74996" w:rsidRPr="00D74996" w:rsidRDefault="00375FFB" w:rsidP="00D74996">
      <w:pPr>
        <w:pStyle w:val="a4"/>
        <w:ind w:firstLine="284"/>
        <w:jc w:val="both"/>
        <w:rPr>
          <w:rFonts w:ascii="Times New Roman" w:hAnsi="Times New Roman" w:cs="Times New Roman"/>
          <w:sz w:val="28"/>
          <w:szCs w:val="28"/>
        </w:rPr>
      </w:pPr>
      <w:proofErr w:type="gramStart"/>
      <w:r w:rsidRPr="00375FFB">
        <w:rPr>
          <w:rFonts w:ascii="Times New Roman"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w:t>
      </w:r>
      <w:r w:rsidR="00D74996" w:rsidRPr="00D74996">
        <w:t xml:space="preserve"> </w:t>
      </w:r>
      <w:r w:rsidR="00D74996" w:rsidRPr="00D74996">
        <w:rPr>
          <w:rFonts w:ascii="Times New Roman" w:hAnsi="Times New Roman" w:cs="Times New Roman"/>
          <w:sz w:val="28"/>
          <w:szCs w:val="28"/>
        </w:rPr>
        <w:t>организаций, участвующих в предоставлении Услуги, за исключением документов, указанных в части 6 статьи 7 Федерального закона № 210-ФЗ.</w:t>
      </w:r>
      <w:proofErr w:type="gramEnd"/>
    </w:p>
    <w:p w:rsidR="00D74996" w:rsidRPr="00D74996" w:rsidRDefault="00D74996" w:rsidP="00D74996">
      <w:pPr>
        <w:pStyle w:val="a4"/>
        <w:ind w:firstLine="284"/>
        <w:jc w:val="both"/>
        <w:rPr>
          <w:rFonts w:ascii="Times New Roman" w:hAnsi="Times New Roman" w:cs="Times New Roman"/>
          <w:sz w:val="28"/>
          <w:szCs w:val="28"/>
        </w:rPr>
      </w:pPr>
      <w:r w:rsidRPr="00D74996">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D74996" w:rsidRPr="00D74996" w:rsidRDefault="00D74996" w:rsidP="00D74996">
      <w:pPr>
        <w:pStyle w:val="a4"/>
        <w:ind w:firstLine="284"/>
        <w:jc w:val="both"/>
        <w:rPr>
          <w:rFonts w:ascii="Times New Roman" w:hAnsi="Times New Roman" w:cs="Times New Roman"/>
          <w:sz w:val="28"/>
          <w:szCs w:val="28"/>
        </w:rPr>
      </w:pPr>
      <w:r w:rsidRPr="00D74996">
        <w:rPr>
          <w:rFonts w:ascii="Times New Roman" w:hAnsi="Times New Roman" w:cs="Times New Roman"/>
          <w:sz w:val="28"/>
          <w:szCs w:val="28"/>
        </w:rPr>
        <w:t>-</w:t>
      </w:r>
      <w:r w:rsidRPr="00D74996">
        <w:rPr>
          <w:rFonts w:ascii="Times New Roman" w:hAnsi="Times New Roman" w:cs="Times New Roman"/>
          <w:sz w:val="28"/>
          <w:szCs w:val="28"/>
        </w:rPr>
        <w:tab/>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D74996" w:rsidRPr="00D74996" w:rsidRDefault="00D74996" w:rsidP="00D74996">
      <w:pPr>
        <w:pStyle w:val="a4"/>
        <w:ind w:firstLine="284"/>
        <w:jc w:val="both"/>
        <w:rPr>
          <w:rFonts w:ascii="Times New Roman" w:hAnsi="Times New Roman" w:cs="Times New Roman"/>
          <w:sz w:val="28"/>
          <w:szCs w:val="28"/>
        </w:rPr>
      </w:pPr>
      <w:r w:rsidRPr="00D74996">
        <w:rPr>
          <w:rFonts w:ascii="Times New Roman" w:hAnsi="Times New Roman" w:cs="Times New Roman"/>
          <w:sz w:val="28"/>
          <w:szCs w:val="28"/>
        </w:rPr>
        <w:t>-</w:t>
      </w:r>
      <w:r w:rsidRPr="00D74996">
        <w:rPr>
          <w:rFonts w:ascii="Times New Roman" w:hAnsi="Times New Roman" w:cs="Times New Roman"/>
          <w:sz w:val="28"/>
          <w:szCs w:val="28"/>
        </w:rPr>
        <w:tab/>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D74996" w:rsidRPr="00D74996" w:rsidRDefault="00D74996" w:rsidP="00D74996">
      <w:pPr>
        <w:pStyle w:val="a4"/>
        <w:ind w:firstLine="284"/>
        <w:jc w:val="both"/>
        <w:rPr>
          <w:rFonts w:ascii="Times New Roman" w:hAnsi="Times New Roman" w:cs="Times New Roman"/>
          <w:sz w:val="28"/>
          <w:szCs w:val="28"/>
        </w:rPr>
      </w:pPr>
      <w:r w:rsidRPr="00D74996">
        <w:rPr>
          <w:rFonts w:ascii="Times New Roman" w:hAnsi="Times New Roman" w:cs="Times New Roman"/>
          <w:sz w:val="28"/>
          <w:szCs w:val="28"/>
        </w:rPr>
        <w:t>-</w:t>
      </w:r>
      <w:r w:rsidRPr="00D74996">
        <w:rPr>
          <w:rFonts w:ascii="Times New Roman" w:hAnsi="Times New Roman" w:cs="Times New Roman"/>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D74996" w:rsidRPr="00D74996" w:rsidRDefault="00D74996" w:rsidP="00D74996">
      <w:pPr>
        <w:pStyle w:val="a4"/>
        <w:ind w:firstLine="284"/>
        <w:jc w:val="both"/>
        <w:rPr>
          <w:rFonts w:ascii="Times New Roman" w:hAnsi="Times New Roman" w:cs="Times New Roman"/>
          <w:sz w:val="28"/>
          <w:szCs w:val="28"/>
        </w:rPr>
      </w:pPr>
      <w:r w:rsidRPr="00D74996">
        <w:rPr>
          <w:rFonts w:ascii="Times New Roman" w:hAnsi="Times New Roman" w:cs="Times New Roman"/>
          <w:sz w:val="28"/>
          <w:szCs w:val="28"/>
        </w:rPr>
        <w:t>-</w:t>
      </w:r>
      <w:r w:rsidRPr="00D74996">
        <w:rPr>
          <w:rFonts w:ascii="Times New Roman" w:hAnsi="Times New Roman" w:cs="Times New Roman"/>
          <w:sz w:val="28"/>
          <w:szCs w:val="28"/>
        </w:rPr>
        <w:tab/>
        <w:t>выявление документально подтвержденного факта (признаков) ошибочного</w:t>
      </w:r>
    </w:p>
    <w:p w:rsidR="00D74996" w:rsidRPr="00D74996" w:rsidRDefault="00D74996" w:rsidP="00D74996">
      <w:pPr>
        <w:pStyle w:val="a4"/>
        <w:ind w:firstLine="284"/>
        <w:jc w:val="both"/>
        <w:rPr>
          <w:rFonts w:ascii="Times New Roman" w:hAnsi="Times New Roman" w:cs="Times New Roman"/>
          <w:sz w:val="28"/>
          <w:szCs w:val="28"/>
        </w:rPr>
      </w:pPr>
      <w:r w:rsidRPr="00D74996">
        <w:rPr>
          <w:rFonts w:ascii="Times New Roman" w:hAnsi="Times New Roman" w:cs="Times New Roman"/>
          <w:sz w:val="28"/>
          <w:szCs w:val="28"/>
        </w:rPr>
        <w:t>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Pr="00D74996">
        <w:rPr>
          <w:rFonts w:ascii="Times New Roman" w:hAnsi="Times New Roman" w:cs="Times New Roman"/>
          <w:sz w:val="28"/>
          <w:szCs w:val="28"/>
        </w:rPr>
        <w:tab/>
        <w:t>210-ФЗ,</w:t>
      </w:r>
    </w:p>
    <w:p w:rsidR="00D74996" w:rsidRDefault="00D74996" w:rsidP="00D74996">
      <w:pPr>
        <w:pStyle w:val="a4"/>
        <w:ind w:firstLine="284"/>
        <w:jc w:val="both"/>
        <w:rPr>
          <w:rFonts w:ascii="Times New Roman" w:hAnsi="Times New Roman" w:cs="Times New Roman"/>
          <w:sz w:val="28"/>
          <w:szCs w:val="28"/>
        </w:rPr>
      </w:pPr>
      <w:proofErr w:type="gramStart"/>
      <w:r w:rsidRPr="00D74996">
        <w:rPr>
          <w:rFonts w:ascii="Times New Roman" w:hAnsi="Times New Roman" w:cs="Times New Roman"/>
          <w:sz w:val="28"/>
          <w:szCs w:val="28"/>
        </w:rPr>
        <w:t xml:space="preserve">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w:t>
      </w:r>
      <w:r w:rsidRPr="00D74996">
        <w:rPr>
          <w:rFonts w:ascii="Times New Roman" w:hAnsi="Times New Roman" w:cs="Times New Roman"/>
          <w:sz w:val="28"/>
          <w:szCs w:val="28"/>
        </w:rPr>
        <w:lastRenderedPageBreak/>
        <w:t>210-ФЗ, уведомляется Заявитель, а также приносятся извинения за доставленные неудобства.</w:t>
      </w:r>
      <w:proofErr w:type="gramEnd"/>
    </w:p>
    <w:p w:rsidR="00D74996" w:rsidRDefault="00D74996" w:rsidP="00D74996"/>
    <w:p w:rsidR="00D74996" w:rsidRPr="00D74996" w:rsidRDefault="00D74996" w:rsidP="00D74996">
      <w:pPr>
        <w:pStyle w:val="a4"/>
        <w:jc w:val="center"/>
        <w:rPr>
          <w:rFonts w:ascii="Times New Roman" w:hAnsi="Times New Roman" w:cs="Times New Roman"/>
          <w:b/>
          <w:sz w:val="28"/>
          <w:szCs w:val="28"/>
        </w:rPr>
      </w:pPr>
      <w:r w:rsidRPr="00D74996">
        <w:rPr>
          <w:rFonts w:ascii="Times New Roman" w:hAnsi="Times New Roman" w:cs="Times New Roman"/>
          <w:b/>
          <w:sz w:val="28"/>
          <w:szCs w:val="28"/>
        </w:rPr>
        <w:t>Исчерпывающий перечень оснований для отказа в приеме документов,</w:t>
      </w:r>
    </w:p>
    <w:p w:rsidR="00D74996" w:rsidRDefault="00D74996" w:rsidP="00D74996">
      <w:pPr>
        <w:pStyle w:val="a4"/>
        <w:jc w:val="center"/>
        <w:rPr>
          <w:rFonts w:ascii="Times New Roman" w:hAnsi="Times New Roman" w:cs="Times New Roman"/>
          <w:b/>
          <w:sz w:val="28"/>
          <w:szCs w:val="28"/>
        </w:rPr>
      </w:pPr>
      <w:proofErr w:type="gramStart"/>
      <w:r w:rsidRPr="00D74996">
        <w:rPr>
          <w:rFonts w:ascii="Times New Roman" w:hAnsi="Times New Roman" w:cs="Times New Roman"/>
          <w:b/>
          <w:sz w:val="28"/>
          <w:szCs w:val="28"/>
        </w:rPr>
        <w:t>необходимых</w:t>
      </w:r>
      <w:proofErr w:type="gramEnd"/>
      <w:r w:rsidRPr="00D74996">
        <w:rPr>
          <w:rFonts w:ascii="Times New Roman" w:hAnsi="Times New Roman" w:cs="Times New Roman"/>
          <w:b/>
          <w:sz w:val="28"/>
          <w:szCs w:val="28"/>
        </w:rPr>
        <w:t xml:space="preserve"> для предоставления муниципальной услуги</w:t>
      </w:r>
    </w:p>
    <w:p w:rsidR="00D74996" w:rsidRDefault="00D74996" w:rsidP="00D74996"/>
    <w:p w:rsidR="00D74996" w:rsidRPr="00D74996" w:rsidRDefault="00D74996" w:rsidP="00D74996">
      <w:pPr>
        <w:pStyle w:val="a4"/>
        <w:ind w:firstLine="284"/>
        <w:jc w:val="both"/>
        <w:rPr>
          <w:rFonts w:ascii="Times New Roman" w:hAnsi="Times New Roman" w:cs="Times New Roman"/>
          <w:sz w:val="28"/>
          <w:szCs w:val="28"/>
        </w:rPr>
      </w:pPr>
      <w:r w:rsidRPr="00D74996">
        <w:rPr>
          <w:rFonts w:ascii="Times New Roman" w:hAnsi="Times New Roman" w:cs="Times New Roman"/>
          <w:sz w:val="28"/>
          <w:szCs w:val="28"/>
        </w:rPr>
        <w:t>2.22.</w:t>
      </w:r>
      <w:r w:rsidRPr="00D74996">
        <w:rPr>
          <w:rFonts w:ascii="Times New Roman" w:hAnsi="Times New Roman" w:cs="Times New Roman"/>
          <w:sz w:val="28"/>
          <w:szCs w:val="28"/>
        </w:rPr>
        <w:tab/>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D74996" w:rsidRPr="00D74996" w:rsidRDefault="00D74996" w:rsidP="00D74996">
      <w:pPr>
        <w:pStyle w:val="a4"/>
        <w:ind w:firstLine="284"/>
        <w:jc w:val="both"/>
        <w:rPr>
          <w:rFonts w:ascii="Times New Roman" w:hAnsi="Times New Roman" w:cs="Times New Roman"/>
          <w:sz w:val="28"/>
          <w:szCs w:val="28"/>
        </w:rPr>
      </w:pPr>
      <w:r w:rsidRPr="00D74996">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 государственной услуги, являются:</w:t>
      </w:r>
    </w:p>
    <w:p w:rsidR="00D74996" w:rsidRPr="00D74996" w:rsidRDefault="00D74996" w:rsidP="00D74996">
      <w:pPr>
        <w:pStyle w:val="a4"/>
        <w:ind w:firstLine="284"/>
        <w:jc w:val="both"/>
        <w:rPr>
          <w:rFonts w:ascii="Times New Roman" w:hAnsi="Times New Roman" w:cs="Times New Roman"/>
          <w:sz w:val="28"/>
          <w:szCs w:val="28"/>
        </w:rPr>
      </w:pPr>
      <w:r w:rsidRPr="00D74996">
        <w:rPr>
          <w:rFonts w:ascii="Times New Roman" w:hAnsi="Times New Roman" w:cs="Times New Roman"/>
          <w:sz w:val="28"/>
          <w:szCs w:val="28"/>
        </w:rPr>
        <w:t>документы поданы в орган, неуполномоченный на предоставление услуги;</w:t>
      </w:r>
    </w:p>
    <w:p w:rsidR="00D74996" w:rsidRPr="00D74996" w:rsidRDefault="00D74996" w:rsidP="00D74996">
      <w:pPr>
        <w:pStyle w:val="a4"/>
        <w:ind w:firstLine="284"/>
        <w:jc w:val="both"/>
        <w:rPr>
          <w:rFonts w:ascii="Times New Roman" w:hAnsi="Times New Roman" w:cs="Times New Roman"/>
          <w:sz w:val="28"/>
          <w:szCs w:val="28"/>
        </w:rPr>
      </w:pPr>
      <w:r w:rsidRPr="00D74996">
        <w:rPr>
          <w:rFonts w:ascii="Times New Roman" w:hAnsi="Times New Roman" w:cs="Times New Roman"/>
          <w:sz w:val="28"/>
          <w:szCs w:val="28"/>
        </w:rPr>
        <w:t>представление неполного комплекта документов;</w:t>
      </w:r>
    </w:p>
    <w:p w:rsidR="00D74996" w:rsidRPr="00D74996" w:rsidRDefault="00D74996" w:rsidP="00D74996">
      <w:pPr>
        <w:pStyle w:val="a4"/>
        <w:ind w:firstLine="284"/>
        <w:jc w:val="both"/>
        <w:rPr>
          <w:rFonts w:ascii="Times New Roman" w:hAnsi="Times New Roman" w:cs="Times New Roman"/>
          <w:sz w:val="28"/>
          <w:szCs w:val="28"/>
        </w:rPr>
      </w:pPr>
      <w:r w:rsidRPr="00D74996">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w:t>
      </w:r>
      <w:r w:rsidRPr="00D74996">
        <w:t xml:space="preserve"> </w:t>
      </w:r>
      <w:r w:rsidRPr="00D74996">
        <w:rPr>
          <w:rFonts w:ascii="Times New Roman" w:hAnsi="Times New Roman" w:cs="Times New Roman"/>
          <w:sz w:val="28"/>
          <w:szCs w:val="28"/>
        </w:rPr>
        <w:t>представителя заявителя, в случае обращения за предоставлением услуги указанным лицом);</w:t>
      </w:r>
    </w:p>
    <w:p w:rsidR="00D74996" w:rsidRPr="00D74996" w:rsidRDefault="00D74996" w:rsidP="00D74996">
      <w:pPr>
        <w:pStyle w:val="a4"/>
        <w:ind w:firstLine="284"/>
        <w:jc w:val="both"/>
        <w:rPr>
          <w:rFonts w:ascii="Times New Roman" w:hAnsi="Times New Roman" w:cs="Times New Roman"/>
          <w:sz w:val="28"/>
          <w:szCs w:val="28"/>
        </w:rPr>
      </w:pPr>
      <w:r w:rsidRPr="00D74996">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74996" w:rsidRPr="00D74996" w:rsidRDefault="00D74996" w:rsidP="00D74996">
      <w:pPr>
        <w:pStyle w:val="a4"/>
        <w:ind w:firstLine="284"/>
        <w:jc w:val="both"/>
        <w:rPr>
          <w:rFonts w:ascii="Times New Roman" w:hAnsi="Times New Roman" w:cs="Times New Roman"/>
          <w:sz w:val="28"/>
          <w:szCs w:val="28"/>
        </w:rPr>
      </w:pPr>
      <w:r w:rsidRPr="00D74996">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74996" w:rsidRPr="00D74996" w:rsidRDefault="00D74996" w:rsidP="00D74996">
      <w:pPr>
        <w:pStyle w:val="a4"/>
        <w:ind w:firstLine="284"/>
        <w:jc w:val="both"/>
        <w:rPr>
          <w:rFonts w:ascii="Times New Roman" w:hAnsi="Times New Roman" w:cs="Times New Roman"/>
          <w:sz w:val="28"/>
          <w:szCs w:val="28"/>
        </w:rPr>
      </w:pPr>
      <w:r w:rsidRPr="00D74996">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D74996" w:rsidRPr="00D74996" w:rsidRDefault="00D74996" w:rsidP="00D74996">
      <w:pPr>
        <w:pStyle w:val="a4"/>
        <w:ind w:firstLine="284"/>
        <w:jc w:val="both"/>
        <w:rPr>
          <w:rFonts w:ascii="Times New Roman" w:hAnsi="Times New Roman" w:cs="Times New Roman"/>
          <w:sz w:val="28"/>
          <w:szCs w:val="28"/>
        </w:rPr>
      </w:pPr>
      <w:r w:rsidRPr="00D74996">
        <w:rPr>
          <w:rFonts w:ascii="Times New Roman" w:hAnsi="Times New Roman" w:cs="Times New Roman"/>
          <w:sz w:val="28"/>
          <w:szCs w:val="28"/>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D74996" w:rsidRPr="00D74996" w:rsidRDefault="00D74996" w:rsidP="00D74996">
      <w:pPr>
        <w:pStyle w:val="a4"/>
        <w:ind w:firstLine="284"/>
        <w:jc w:val="both"/>
        <w:rPr>
          <w:rFonts w:ascii="Times New Roman" w:hAnsi="Times New Roman" w:cs="Times New Roman"/>
          <w:sz w:val="28"/>
          <w:szCs w:val="28"/>
        </w:rPr>
      </w:pPr>
      <w:r w:rsidRPr="00D74996">
        <w:rPr>
          <w:rFonts w:ascii="Times New Roman" w:hAnsi="Times New Roman" w:cs="Times New Roman"/>
          <w:sz w:val="28"/>
          <w:szCs w:val="28"/>
        </w:rPr>
        <w:t>неполное заполнение полей в форме запроса, в том числе в интерактивной форме на ЕПГУ;</w:t>
      </w:r>
    </w:p>
    <w:p w:rsidR="00D74996" w:rsidRPr="00D74996" w:rsidRDefault="00D74996" w:rsidP="00D74996">
      <w:pPr>
        <w:pStyle w:val="a4"/>
        <w:ind w:firstLine="284"/>
        <w:jc w:val="both"/>
        <w:rPr>
          <w:rFonts w:ascii="Times New Roman" w:hAnsi="Times New Roman" w:cs="Times New Roman"/>
          <w:sz w:val="28"/>
          <w:szCs w:val="28"/>
        </w:rPr>
      </w:pPr>
      <w:r w:rsidRPr="00D74996">
        <w:rPr>
          <w:rFonts w:ascii="Times New Roman" w:hAnsi="Times New Roman" w:cs="Times New Roman"/>
          <w:sz w:val="28"/>
          <w:szCs w:val="28"/>
        </w:rPr>
        <w:t>наличие противоречивых сведений в запросе и приложенных к нему документах.</w:t>
      </w:r>
    </w:p>
    <w:p w:rsidR="00D74996" w:rsidRDefault="00D74996" w:rsidP="00D74996">
      <w:pPr>
        <w:pStyle w:val="a4"/>
        <w:ind w:firstLine="284"/>
        <w:jc w:val="both"/>
        <w:rPr>
          <w:rFonts w:ascii="Times New Roman" w:hAnsi="Times New Roman" w:cs="Times New Roman"/>
          <w:sz w:val="28"/>
          <w:szCs w:val="28"/>
        </w:rPr>
      </w:pPr>
      <w:r w:rsidRPr="00D74996">
        <w:rPr>
          <w:rFonts w:ascii="Times New Roman" w:hAnsi="Times New Roman" w:cs="Times New Roman"/>
          <w:sz w:val="28"/>
          <w:szCs w:val="28"/>
        </w:rP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D74996" w:rsidRDefault="00D74996" w:rsidP="00D74996">
      <w:pPr>
        <w:pStyle w:val="a4"/>
        <w:jc w:val="center"/>
        <w:rPr>
          <w:rFonts w:ascii="Times New Roman" w:hAnsi="Times New Roman" w:cs="Times New Roman"/>
          <w:b/>
          <w:sz w:val="28"/>
          <w:szCs w:val="28"/>
        </w:rPr>
      </w:pPr>
    </w:p>
    <w:p w:rsidR="00D74996" w:rsidRPr="00D74996" w:rsidRDefault="00D74996" w:rsidP="00D74996">
      <w:pPr>
        <w:pStyle w:val="a4"/>
        <w:jc w:val="center"/>
        <w:rPr>
          <w:rFonts w:ascii="Times New Roman" w:hAnsi="Times New Roman" w:cs="Times New Roman"/>
          <w:b/>
          <w:sz w:val="28"/>
          <w:szCs w:val="28"/>
        </w:rPr>
      </w:pPr>
      <w:r w:rsidRPr="00D74996">
        <w:rPr>
          <w:rFonts w:ascii="Times New Roman" w:hAnsi="Times New Roman" w:cs="Times New Roman"/>
          <w:b/>
          <w:sz w:val="28"/>
          <w:szCs w:val="28"/>
        </w:rPr>
        <w:t>Исчерпывающий перечень оснований для приостановления или отказа</w:t>
      </w:r>
    </w:p>
    <w:p w:rsidR="00D74996" w:rsidRDefault="00D74996" w:rsidP="00D74996">
      <w:pPr>
        <w:pStyle w:val="a4"/>
        <w:jc w:val="center"/>
      </w:pPr>
      <w:r w:rsidRPr="00D74996">
        <w:rPr>
          <w:rFonts w:ascii="Times New Roman" w:hAnsi="Times New Roman" w:cs="Times New Roman"/>
          <w:b/>
          <w:sz w:val="28"/>
          <w:szCs w:val="28"/>
        </w:rPr>
        <w:t>в предоставлении муниципальной услуги</w:t>
      </w:r>
    </w:p>
    <w:p w:rsidR="00D74996" w:rsidRDefault="00D74996" w:rsidP="00D74996"/>
    <w:p w:rsidR="00D74996" w:rsidRPr="00D74996" w:rsidRDefault="00D74996" w:rsidP="00D74996">
      <w:pPr>
        <w:pStyle w:val="a4"/>
        <w:ind w:firstLine="284"/>
        <w:jc w:val="both"/>
        <w:rPr>
          <w:rFonts w:ascii="Times New Roman" w:hAnsi="Times New Roman" w:cs="Times New Roman"/>
          <w:sz w:val="28"/>
          <w:szCs w:val="28"/>
        </w:rPr>
      </w:pPr>
      <w:r w:rsidRPr="00D74996">
        <w:rPr>
          <w:rFonts w:ascii="Times New Roman" w:hAnsi="Times New Roman" w:cs="Times New Roman"/>
          <w:sz w:val="28"/>
          <w:szCs w:val="28"/>
        </w:rPr>
        <w:t>2.23.</w:t>
      </w:r>
      <w:r w:rsidRPr="00D74996">
        <w:rPr>
          <w:rFonts w:ascii="Times New Roman" w:hAnsi="Times New Roman" w:cs="Times New Roman"/>
          <w:sz w:val="28"/>
          <w:szCs w:val="28"/>
        </w:rPr>
        <w:tab/>
        <w:t>Оснований для приостановления предоставления услуги законодательством Российской Федерации не предусмотрено.</w:t>
      </w:r>
    </w:p>
    <w:p w:rsidR="00D74996" w:rsidRPr="00D74996" w:rsidRDefault="00D74996" w:rsidP="00D74996">
      <w:pPr>
        <w:pStyle w:val="a4"/>
        <w:ind w:firstLine="284"/>
        <w:jc w:val="both"/>
        <w:rPr>
          <w:rFonts w:ascii="Times New Roman" w:hAnsi="Times New Roman" w:cs="Times New Roman"/>
          <w:sz w:val="28"/>
          <w:szCs w:val="28"/>
        </w:rPr>
      </w:pPr>
      <w:r w:rsidRPr="00D74996">
        <w:rPr>
          <w:rFonts w:ascii="Times New Roman" w:hAnsi="Times New Roman" w:cs="Times New Roman"/>
          <w:sz w:val="28"/>
          <w:szCs w:val="28"/>
        </w:rPr>
        <w:lastRenderedPageBreak/>
        <w:t>Основаниями для отказа в предоставлении Услуги являются случаи, поименованные в пункте 40 Правил:</w:t>
      </w:r>
    </w:p>
    <w:p w:rsidR="00D74996" w:rsidRPr="00D74996" w:rsidRDefault="00D74996" w:rsidP="00D74996">
      <w:pPr>
        <w:pStyle w:val="a4"/>
        <w:ind w:firstLine="284"/>
        <w:jc w:val="both"/>
        <w:rPr>
          <w:rFonts w:ascii="Times New Roman" w:hAnsi="Times New Roman" w:cs="Times New Roman"/>
          <w:sz w:val="28"/>
          <w:szCs w:val="28"/>
        </w:rPr>
      </w:pPr>
      <w:r w:rsidRPr="00D74996">
        <w:rPr>
          <w:rFonts w:ascii="Times New Roman" w:hAnsi="Times New Roman" w:cs="Times New Roman"/>
          <w:sz w:val="28"/>
          <w:szCs w:val="28"/>
        </w:rPr>
        <w:t>-с заявлением обратилось лицо, не указанное в пункте 1.2 настоящего Регламента;</w:t>
      </w:r>
    </w:p>
    <w:p w:rsidR="00D74996" w:rsidRPr="00D74996" w:rsidRDefault="00D74996" w:rsidP="00D74996">
      <w:pPr>
        <w:pStyle w:val="a4"/>
        <w:ind w:firstLine="284"/>
        <w:jc w:val="both"/>
        <w:rPr>
          <w:rFonts w:ascii="Times New Roman" w:hAnsi="Times New Roman" w:cs="Times New Roman"/>
          <w:sz w:val="28"/>
          <w:szCs w:val="28"/>
        </w:rPr>
      </w:pPr>
      <w:r w:rsidRPr="00D74996">
        <w:rPr>
          <w:rFonts w:ascii="Times New Roman" w:hAnsi="Times New Roman" w:cs="Times New Roman"/>
          <w:sz w:val="28"/>
          <w:szCs w:val="28"/>
        </w:rPr>
        <w:t>-</w:t>
      </w:r>
      <w:r w:rsidRPr="00D74996">
        <w:rPr>
          <w:rFonts w:ascii="Times New Roman" w:hAnsi="Times New Roman" w:cs="Times New Roman"/>
          <w:sz w:val="28"/>
          <w:szCs w:val="28"/>
        </w:rPr>
        <w:tab/>
        <w:t xml:space="preserve">ответ на межведомственный запрос свидетельствует об отсутствии документа и (или) информации, </w:t>
      </w:r>
      <w:proofErr w:type="gramStart"/>
      <w:r w:rsidRPr="00D74996">
        <w:rPr>
          <w:rFonts w:ascii="Times New Roman" w:hAnsi="Times New Roman" w:cs="Times New Roman"/>
          <w:sz w:val="28"/>
          <w:szCs w:val="28"/>
        </w:rPr>
        <w:t>необходимых</w:t>
      </w:r>
      <w:proofErr w:type="gramEnd"/>
      <w:r w:rsidRPr="00D74996">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74996" w:rsidRPr="00D74996" w:rsidRDefault="00D74996" w:rsidP="00D74996">
      <w:pPr>
        <w:pStyle w:val="a4"/>
        <w:ind w:firstLine="284"/>
        <w:jc w:val="both"/>
        <w:rPr>
          <w:rFonts w:ascii="Times New Roman" w:hAnsi="Times New Roman" w:cs="Times New Roman"/>
          <w:sz w:val="28"/>
          <w:szCs w:val="28"/>
        </w:rPr>
      </w:pPr>
      <w:r w:rsidRPr="00D74996">
        <w:rPr>
          <w:rFonts w:ascii="Times New Roman" w:hAnsi="Times New Roman" w:cs="Times New Roman"/>
          <w:sz w:val="28"/>
          <w:szCs w:val="28"/>
        </w:rPr>
        <w:t>-</w:t>
      </w:r>
      <w:r w:rsidRPr="00D74996">
        <w:rPr>
          <w:rFonts w:ascii="Times New Roman" w:hAnsi="Times New Roman" w:cs="Times New Roman"/>
          <w:sz w:val="28"/>
          <w:szCs w:val="28"/>
        </w:rPr>
        <w:tab/>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D74996" w:rsidRPr="00D74996" w:rsidRDefault="00D74996" w:rsidP="00D74996">
      <w:pPr>
        <w:pStyle w:val="a4"/>
        <w:ind w:firstLine="284"/>
        <w:jc w:val="both"/>
        <w:rPr>
          <w:rFonts w:ascii="Times New Roman" w:hAnsi="Times New Roman" w:cs="Times New Roman"/>
          <w:sz w:val="28"/>
          <w:szCs w:val="28"/>
        </w:rPr>
      </w:pPr>
      <w:r w:rsidRPr="00D74996">
        <w:rPr>
          <w:rFonts w:ascii="Times New Roman" w:hAnsi="Times New Roman" w:cs="Times New Roman"/>
          <w:sz w:val="28"/>
          <w:szCs w:val="28"/>
        </w:rPr>
        <w:t>-</w:t>
      </w:r>
      <w:r w:rsidRPr="00D74996">
        <w:rPr>
          <w:rFonts w:ascii="Times New Roman" w:hAnsi="Times New Roman" w:cs="Times New Roman"/>
          <w:sz w:val="28"/>
          <w:szCs w:val="28"/>
        </w:rPr>
        <w:tab/>
        <w:t>отсутствуют случаи и условия для присвоения объекту адресации адреса или аннулирования его адреса, указанные в пунктах 5,8- 11 и 14 - 18 Правил.</w:t>
      </w:r>
    </w:p>
    <w:p w:rsidR="00D74996" w:rsidRDefault="00D74996" w:rsidP="00D74996">
      <w:pPr>
        <w:pStyle w:val="a4"/>
        <w:ind w:firstLine="284"/>
        <w:jc w:val="both"/>
        <w:rPr>
          <w:rFonts w:ascii="Times New Roman" w:hAnsi="Times New Roman" w:cs="Times New Roman"/>
          <w:sz w:val="28"/>
          <w:szCs w:val="28"/>
        </w:rPr>
      </w:pPr>
      <w:r w:rsidRPr="00D74996">
        <w:rPr>
          <w:rFonts w:ascii="Times New Roman" w:hAnsi="Times New Roman" w:cs="Times New Roman"/>
          <w:sz w:val="28"/>
          <w:szCs w:val="28"/>
        </w:rPr>
        <w:t>2.24.</w:t>
      </w:r>
      <w:r w:rsidRPr="00D74996">
        <w:rPr>
          <w:rFonts w:ascii="Times New Roman" w:hAnsi="Times New Roman" w:cs="Times New Roman"/>
          <w:sz w:val="28"/>
          <w:szCs w:val="28"/>
        </w:rPr>
        <w:tab/>
        <w:t>Перечень оснований для отказа в предоставлении Услуги, определенный пунктом 2.23 настоящего Регламента, является исчерпывающим.</w:t>
      </w:r>
    </w:p>
    <w:p w:rsidR="00D74996" w:rsidRDefault="00D74996" w:rsidP="00D74996"/>
    <w:p w:rsidR="00D74996" w:rsidRPr="00D74996" w:rsidRDefault="00D74996" w:rsidP="00D74996">
      <w:pPr>
        <w:pStyle w:val="a4"/>
        <w:jc w:val="center"/>
        <w:rPr>
          <w:rFonts w:ascii="Times New Roman" w:hAnsi="Times New Roman" w:cs="Times New Roman"/>
          <w:b/>
          <w:sz w:val="28"/>
          <w:szCs w:val="28"/>
        </w:rPr>
      </w:pPr>
      <w:r w:rsidRPr="00D74996">
        <w:rPr>
          <w:rFonts w:ascii="Times New Roman" w:hAnsi="Times New Roman" w:cs="Times New Roman"/>
          <w:b/>
          <w:sz w:val="28"/>
          <w:szCs w:val="28"/>
        </w:rPr>
        <w:t xml:space="preserve">Перечень услуг, которые являются необходимыми и обязательными </w:t>
      </w:r>
      <w:proofErr w:type="gramStart"/>
      <w:r w:rsidRPr="00D74996">
        <w:rPr>
          <w:rFonts w:ascii="Times New Roman" w:hAnsi="Times New Roman" w:cs="Times New Roman"/>
          <w:b/>
          <w:sz w:val="28"/>
          <w:szCs w:val="28"/>
        </w:rPr>
        <w:t>для</w:t>
      </w:r>
      <w:proofErr w:type="gramEnd"/>
    </w:p>
    <w:p w:rsidR="00510FE8" w:rsidRDefault="00D74996" w:rsidP="00D74996">
      <w:pPr>
        <w:pStyle w:val="a4"/>
        <w:jc w:val="center"/>
        <w:rPr>
          <w:rFonts w:ascii="Times New Roman" w:hAnsi="Times New Roman" w:cs="Times New Roman"/>
          <w:b/>
          <w:sz w:val="28"/>
          <w:szCs w:val="28"/>
        </w:rPr>
      </w:pPr>
      <w:proofErr w:type="gramStart"/>
      <w:r w:rsidRPr="00D74996">
        <w:rPr>
          <w:rFonts w:ascii="Times New Roman" w:hAnsi="Times New Roman" w:cs="Times New Roman"/>
          <w:b/>
          <w:sz w:val="28"/>
          <w:szCs w:val="28"/>
        </w:rPr>
        <w:t xml:space="preserve">предоставления муниципальной услуги, в том </w:t>
      </w:r>
      <w:r>
        <w:rPr>
          <w:rFonts w:ascii="Times New Roman" w:hAnsi="Times New Roman" w:cs="Times New Roman"/>
          <w:b/>
          <w:sz w:val="28"/>
          <w:szCs w:val="28"/>
        </w:rPr>
        <w:t xml:space="preserve">числе сведения о документе </w:t>
      </w:r>
      <w:r w:rsidRPr="00D74996">
        <w:rPr>
          <w:rFonts w:ascii="Times New Roman" w:hAnsi="Times New Roman" w:cs="Times New Roman"/>
          <w:b/>
          <w:sz w:val="28"/>
          <w:szCs w:val="28"/>
        </w:rPr>
        <w:t>(документах), выдаваемом (выдаваем</w:t>
      </w:r>
      <w:r>
        <w:rPr>
          <w:rFonts w:ascii="Times New Roman" w:hAnsi="Times New Roman" w:cs="Times New Roman"/>
          <w:b/>
          <w:sz w:val="28"/>
          <w:szCs w:val="28"/>
        </w:rPr>
        <w:t xml:space="preserve">ых) организациями, участвующими </w:t>
      </w:r>
      <w:r w:rsidRPr="00D74996">
        <w:rPr>
          <w:rFonts w:ascii="Times New Roman" w:hAnsi="Times New Roman" w:cs="Times New Roman"/>
          <w:b/>
          <w:sz w:val="28"/>
          <w:szCs w:val="28"/>
        </w:rPr>
        <w:t>в предоставлении муниципальной услуги</w:t>
      </w:r>
      <w:proofErr w:type="gramEnd"/>
    </w:p>
    <w:p w:rsidR="00510FE8" w:rsidRDefault="00510FE8" w:rsidP="00510FE8"/>
    <w:p w:rsidR="00510FE8" w:rsidRDefault="00510FE8" w:rsidP="00510FE8">
      <w:pPr>
        <w:ind w:firstLine="284"/>
        <w:rPr>
          <w:rFonts w:ascii="Times New Roman" w:hAnsi="Times New Roman" w:cs="Times New Roman"/>
          <w:sz w:val="28"/>
          <w:szCs w:val="28"/>
        </w:rPr>
      </w:pPr>
      <w:r w:rsidRPr="00510FE8">
        <w:rPr>
          <w:rFonts w:ascii="Times New Roman" w:hAnsi="Times New Roman" w:cs="Times New Roman"/>
          <w:sz w:val="28"/>
          <w:szCs w:val="28"/>
        </w:rPr>
        <w:t>2.25.</w:t>
      </w:r>
      <w:r w:rsidRPr="00510FE8">
        <w:rPr>
          <w:rFonts w:ascii="Times New Roman" w:hAnsi="Times New Roman" w:cs="Times New Roman"/>
          <w:sz w:val="28"/>
          <w:szCs w:val="28"/>
        </w:rPr>
        <w:tab/>
        <w:t>Услуги, необходимые и обязательные для предоставления Услуги, отсутствуют.</w:t>
      </w:r>
    </w:p>
    <w:p w:rsidR="00510FE8" w:rsidRDefault="00510FE8" w:rsidP="00510FE8">
      <w:pPr>
        <w:pStyle w:val="22"/>
        <w:shd w:val="clear" w:color="auto" w:fill="auto"/>
        <w:spacing w:after="364" w:line="360" w:lineRule="exact"/>
        <w:ind w:right="460" w:firstLine="0"/>
        <w:jc w:val="center"/>
      </w:pPr>
      <w:bookmarkStart w:id="0" w:name="bookmark12"/>
      <w:r>
        <w:rPr>
          <w:rStyle w:val="21"/>
          <w:b/>
          <w:bCs/>
          <w:color w:val="000000"/>
        </w:rPr>
        <w:t>Порядок, размер и основания взимания государственной пошлины</w:t>
      </w:r>
      <w:r>
        <w:rPr>
          <w:rStyle w:val="21"/>
          <w:b/>
          <w:bCs/>
          <w:color w:val="000000"/>
        </w:rPr>
        <w:br/>
        <w:t>или иной оплаты, взимаемой за предоставление муниципальной услуги</w:t>
      </w:r>
      <w:bookmarkEnd w:id="0"/>
    </w:p>
    <w:p w:rsidR="00510FE8" w:rsidRPr="00510FE8" w:rsidRDefault="00510FE8" w:rsidP="00510FE8">
      <w:pPr>
        <w:widowControl w:val="0"/>
        <w:numPr>
          <w:ilvl w:val="0"/>
          <w:numId w:val="7"/>
        </w:numPr>
        <w:tabs>
          <w:tab w:val="left" w:pos="0"/>
        </w:tabs>
        <w:spacing w:after="376" w:line="280" w:lineRule="exact"/>
        <w:ind w:firstLine="284"/>
        <w:jc w:val="both"/>
        <w:rPr>
          <w:rFonts w:ascii="Times New Roman" w:eastAsia="Times New Roman" w:hAnsi="Times New Roman" w:cs="Times New Roman"/>
          <w:sz w:val="28"/>
          <w:szCs w:val="28"/>
          <w:lang w:eastAsia="ru-RU"/>
        </w:rPr>
      </w:pPr>
      <w:r w:rsidRPr="00510FE8">
        <w:rPr>
          <w:rFonts w:ascii="Times New Roman" w:eastAsia="Times New Roman" w:hAnsi="Times New Roman" w:cs="Times New Roman"/>
          <w:color w:val="000000"/>
          <w:sz w:val="28"/>
          <w:szCs w:val="28"/>
          <w:lang w:eastAsia="ru-RU"/>
        </w:rPr>
        <w:t>Предоставление Услуги осуществляется бесплатно.</w:t>
      </w:r>
    </w:p>
    <w:p w:rsidR="00510FE8" w:rsidRPr="00510FE8" w:rsidRDefault="00510FE8" w:rsidP="00510FE8">
      <w:pPr>
        <w:pStyle w:val="a4"/>
        <w:jc w:val="center"/>
        <w:rPr>
          <w:rFonts w:ascii="Times New Roman" w:hAnsi="Times New Roman" w:cs="Times New Roman"/>
          <w:b/>
          <w:sz w:val="28"/>
          <w:szCs w:val="28"/>
        </w:rPr>
      </w:pPr>
      <w:r w:rsidRPr="00510FE8">
        <w:rPr>
          <w:rFonts w:ascii="Times New Roman" w:hAnsi="Times New Roman" w:cs="Times New Roman"/>
          <w:b/>
          <w:sz w:val="28"/>
          <w:szCs w:val="28"/>
        </w:rPr>
        <w:t>Порядок, размер и основания взимания платы за предоставление</w:t>
      </w:r>
    </w:p>
    <w:p w:rsidR="00510FE8" w:rsidRPr="00510FE8" w:rsidRDefault="00510FE8" w:rsidP="00510FE8">
      <w:pPr>
        <w:pStyle w:val="a4"/>
        <w:jc w:val="center"/>
        <w:rPr>
          <w:rFonts w:ascii="Times New Roman" w:hAnsi="Times New Roman" w:cs="Times New Roman"/>
          <w:b/>
          <w:sz w:val="28"/>
          <w:szCs w:val="28"/>
        </w:rPr>
      </w:pPr>
      <w:r w:rsidRPr="00510FE8">
        <w:rPr>
          <w:rFonts w:ascii="Times New Roman" w:hAnsi="Times New Roman" w:cs="Times New Roman"/>
          <w:b/>
          <w:sz w:val="28"/>
          <w:szCs w:val="28"/>
        </w:rPr>
        <w:t xml:space="preserve">услуг, которые являются необходимыми и обязательными </w:t>
      </w:r>
      <w:proofErr w:type="gramStart"/>
      <w:r w:rsidRPr="00510FE8">
        <w:rPr>
          <w:rFonts w:ascii="Times New Roman" w:hAnsi="Times New Roman" w:cs="Times New Roman"/>
          <w:b/>
          <w:sz w:val="28"/>
          <w:szCs w:val="28"/>
        </w:rPr>
        <w:t>для</w:t>
      </w:r>
      <w:proofErr w:type="gramEnd"/>
    </w:p>
    <w:p w:rsidR="00510FE8" w:rsidRPr="00510FE8" w:rsidRDefault="00510FE8" w:rsidP="00510FE8">
      <w:pPr>
        <w:pStyle w:val="a4"/>
        <w:jc w:val="center"/>
        <w:rPr>
          <w:rFonts w:ascii="Times New Roman" w:hAnsi="Times New Roman" w:cs="Times New Roman"/>
          <w:b/>
          <w:sz w:val="28"/>
          <w:szCs w:val="28"/>
        </w:rPr>
      </w:pPr>
      <w:r w:rsidRPr="00510FE8">
        <w:rPr>
          <w:rFonts w:ascii="Times New Roman" w:hAnsi="Times New Roman" w:cs="Times New Roman"/>
          <w:b/>
          <w:sz w:val="28"/>
          <w:szCs w:val="28"/>
        </w:rPr>
        <w:t>предоставления муниципальной услуги, включая информацию</w:t>
      </w:r>
    </w:p>
    <w:p w:rsidR="005F12CE" w:rsidRDefault="00510FE8" w:rsidP="00510FE8">
      <w:pPr>
        <w:pStyle w:val="a4"/>
        <w:jc w:val="center"/>
        <w:rPr>
          <w:rFonts w:ascii="Times New Roman" w:hAnsi="Times New Roman" w:cs="Times New Roman"/>
          <w:b/>
          <w:sz w:val="28"/>
          <w:szCs w:val="28"/>
        </w:rPr>
      </w:pPr>
      <w:r w:rsidRPr="00510FE8">
        <w:rPr>
          <w:rFonts w:ascii="Times New Roman" w:hAnsi="Times New Roman" w:cs="Times New Roman"/>
          <w:b/>
          <w:sz w:val="28"/>
          <w:szCs w:val="28"/>
        </w:rPr>
        <w:t>о методике расчета размера такой платы</w:t>
      </w:r>
    </w:p>
    <w:p w:rsidR="005F12CE" w:rsidRDefault="005F12CE" w:rsidP="005F12CE">
      <w:pPr>
        <w:ind w:firstLine="284"/>
        <w:rPr>
          <w:rFonts w:ascii="Times New Roman" w:hAnsi="Times New Roman" w:cs="Times New Roman"/>
          <w:sz w:val="28"/>
          <w:szCs w:val="28"/>
        </w:rPr>
      </w:pPr>
    </w:p>
    <w:p w:rsidR="00210905" w:rsidRDefault="005F12CE" w:rsidP="005F12CE">
      <w:pPr>
        <w:ind w:firstLine="284"/>
        <w:rPr>
          <w:rFonts w:ascii="Times New Roman" w:hAnsi="Times New Roman" w:cs="Times New Roman"/>
          <w:sz w:val="28"/>
          <w:szCs w:val="28"/>
        </w:rPr>
      </w:pPr>
      <w:r w:rsidRPr="005F12CE">
        <w:rPr>
          <w:rFonts w:ascii="Times New Roman" w:hAnsi="Times New Roman" w:cs="Times New Roman"/>
          <w:sz w:val="28"/>
          <w:szCs w:val="28"/>
        </w:rPr>
        <w:t>2.27.</w:t>
      </w:r>
      <w:r w:rsidRPr="005F12CE">
        <w:rPr>
          <w:rFonts w:ascii="Times New Roman" w:hAnsi="Times New Roman" w:cs="Times New Roman"/>
          <w:sz w:val="28"/>
          <w:szCs w:val="28"/>
        </w:rPr>
        <w:tab/>
        <w:t>Услуги, необходимые и обязательные для предоставления Услуги, отсутствуют.</w:t>
      </w:r>
    </w:p>
    <w:p w:rsidR="00875F05" w:rsidRPr="00875F05" w:rsidRDefault="00875F05" w:rsidP="00875F05">
      <w:pPr>
        <w:pStyle w:val="a4"/>
        <w:jc w:val="center"/>
        <w:rPr>
          <w:rFonts w:ascii="Times New Roman" w:hAnsi="Times New Roman" w:cs="Times New Roman"/>
          <w:b/>
          <w:sz w:val="28"/>
          <w:szCs w:val="28"/>
        </w:rPr>
      </w:pPr>
      <w:r w:rsidRPr="00875F05">
        <w:rPr>
          <w:rFonts w:ascii="Times New Roman" w:hAnsi="Times New Roman" w:cs="Times New Roman"/>
          <w:b/>
          <w:sz w:val="28"/>
          <w:szCs w:val="28"/>
        </w:rPr>
        <w:lastRenderedPageBreak/>
        <w:t>Максимальный срок ожидания в очереди при подаче запроса</w:t>
      </w:r>
    </w:p>
    <w:p w:rsidR="00875F05" w:rsidRPr="00875F05" w:rsidRDefault="00875F05" w:rsidP="00875F05">
      <w:pPr>
        <w:pStyle w:val="a4"/>
        <w:jc w:val="center"/>
        <w:rPr>
          <w:rFonts w:ascii="Times New Roman" w:hAnsi="Times New Roman" w:cs="Times New Roman"/>
          <w:b/>
          <w:sz w:val="28"/>
          <w:szCs w:val="28"/>
        </w:rPr>
      </w:pPr>
      <w:r w:rsidRPr="00875F05">
        <w:rPr>
          <w:rFonts w:ascii="Times New Roman" w:hAnsi="Times New Roman" w:cs="Times New Roman"/>
          <w:b/>
          <w:sz w:val="28"/>
          <w:szCs w:val="28"/>
        </w:rPr>
        <w:t>о предоставлении муниципальной услуги и при получении результата</w:t>
      </w:r>
    </w:p>
    <w:p w:rsidR="00875F05" w:rsidRDefault="00875F05" w:rsidP="00875F05">
      <w:pPr>
        <w:pStyle w:val="a4"/>
        <w:jc w:val="center"/>
        <w:rPr>
          <w:rFonts w:ascii="Times New Roman" w:hAnsi="Times New Roman" w:cs="Times New Roman"/>
          <w:b/>
          <w:sz w:val="28"/>
          <w:szCs w:val="28"/>
        </w:rPr>
      </w:pPr>
      <w:r w:rsidRPr="00875F05">
        <w:rPr>
          <w:rFonts w:ascii="Times New Roman" w:hAnsi="Times New Roman" w:cs="Times New Roman"/>
          <w:b/>
          <w:sz w:val="28"/>
          <w:szCs w:val="28"/>
        </w:rPr>
        <w:t>предоставления муниципальной услуги</w:t>
      </w:r>
    </w:p>
    <w:p w:rsidR="00875F05" w:rsidRDefault="00875F05" w:rsidP="00875F05"/>
    <w:p w:rsidR="00875F05" w:rsidRDefault="00875F05" w:rsidP="00875F05">
      <w:pPr>
        <w:pStyle w:val="a4"/>
        <w:jc w:val="both"/>
        <w:rPr>
          <w:rFonts w:ascii="Times New Roman" w:hAnsi="Times New Roman" w:cs="Times New Roman"/>
          <w:sz w:val="28"/>
          <w:szCs w:val="28"/>
        </w:rPr>
      </w:pPr>
      <w:r w:rsidRPr="00875F05">
        <w:rPr>
          <w:rFonts w:ascii="Times New Roman" w:hAnsi="Times New Roman" w:cs="Times New Roman"/>
          <w:sz w:val="28"/>
          <w:szCs w:val="28"/>
        </w:rPr>
        <w:t>2.28.</w:t>
      </w:r>
      <w:r w:rsidRPr="00875F05">
        <w:rPr>
          <w:rFonts w:ascii="Times New Roman" w:hAnsi="Times New Roman" w:cs="Times New Roman"/>
          <w:sz w:val="28"/>
          <w:szCs w:val="28"/>
        </w:rPr>
        <w:tab/>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875F05" w:rsidRDefault="00875F05" w:rsidP="00875F05"/>
    <w:p w:rsidR="00875F05" w:rsidRPr="00875F05" w:rsidRDefault="00875F05" w:rsidP="00875F05">
      <w:pPr>
        <w:pStyle w:val="a4"/>
        <w:jc w:val="center"/>
        <w:rPr>
          <w:rFonts w:ascii="Times New Roman" w:hAnsi="Times New Roman" w:cs="Times New Roman"/>
          <w:b/>
          <w:sz w:val="28"/>
          <w:szCs w:val="28"/>
        </w:rPr>
      </w:pPr>
      <w:r w:rsidRPr="00875F05">
        <w:rPr>
          <w:rFonts w:ascii="Times New Roman" w:hAnsi="Times New Roman" w:cs="Times New Roman"/>
          <w:b/>
          <w:sz w:val="28"/>
          <w:szCs w:val="28"/>
        </w:rPr>
        <w:t>Срок и порядок регистрации запроса заявителя о предоставлении</w:t>
      </w:r>
    </w:p>
    <w:p w:rsidR="00801C8B" w:rsidRDefault="00875F05" w:rsidP="00875F05">
      <w:pPr>
        <w:pStyle w:val="a4"/>
        <w:jc w:val="center"/>
        <w:rPr>
          <w:rFonts w:ascii="Times New Roman" w:hAnsi="Times New Roman" w:cs="Times New Roman"/>
          <w:b/>
          <w:sz w:val="28"/>
          <w:szCs w:val="28"/>
        </w:rPr>
      </w:pPr>
      <w:r w:rsidRPr="00875F05">
        <w:rPr>
          <w:rFonts w:ascii="Times New Roman" w:hAnsi="Times New Roman" w:cs="Times New Roman"/>
          <w:b/>
          <w:sz w:val="28"/>
          <w:szCs w:val="28"/>
        </w:rPr>
        <w:t>муниципальной услуги, в том числе в электронной форме</w:t>
      </w:r>
    </w:p>
    <w:p w:rsidR="00801C8B" w:rsidRDefault="00801C8B" w:rsidP="00801C8B"/>
    <w:p w:rsidR="00801C8B" w:rsidRPr="00801C8B" w:rsidRDefault="00801C8B" w:rsidP="00801C8B">
      <w:pPr>
        <w:pStyle w:val="a4"/>
        <w:ind w:firstLine="284"/>
        <w:jc w:val="both"/>
        <w:rPr>
          <w:rFonts w:ascii="Times New Roman" w:hAnsi="Times New Roman" w:cs="Times New Roman"/>
          <w:sz w:val="28"/>
          <w:szCs w:val="28"/>
        </w:rPr>
      </w:pPr>
      <w:r w:rsidRPr="00801C8B">
        <w:rPr>
          <w:rFonts w:ascii="Times New Roman" w:hAnsi="Times New Roman" w:cs="Times New Roman"/>
          <w:sz w:val="28"/>
          <w:szCs w:val="28"/>
        </w:rPr>
        <w:t>2.29.</w:t>
      </w:r>
      <w:r w:rsidRPr="00801C8B">
        <w:rPr>
          <w:rFonts w:ascii="Times New Roman" w:hAnsi="Times New Roman" w:cs="Times New Roman"/>
          <w:sz w:val="28"/>
          <w:szCs w:val="28"/>
        </w:rPr>
        <w:tab/>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801C8B" w:rsidRDefault="00801C8B" w:rsidP="00801C8B">
      <w:pPr>
        <w:pStyle w:val="a4"/>
        <w:ind w:firstLine="284"/>
        <w:jc w:val="both"/>
        <w:rPr>
          <w:rFonts w:ascii="Times New Roman" w:hAnsi="Times New Roman" w:cs="Times New Roman"/>
          <w:sz w:val="28"/>
          <w:szCs w:val="28"/>
        </w:rPr>
      </w:pPr>
      <w:proofErr w:type="gramStart"/>
      <w:r w:rsidRPr="00801C8B">
        <w:rPr>
          <w:rFonts w:ascii="Times New Roman" w:hAnsi="Times New Roman" w:cs="Times New Roman"/>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801C8B">
        <w:rPr>
          <w:rFonts w:ascii="Times New Roman" w:hAnsi="Times New Roman" w:cs="Times New Roman"/>
          <w:sz w:val="28"/>
          <w:szCs w:val="28"/>
        </w:rPr>
        <w:t xml:space="preserve">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01C8B" w:rsidRDefault="00801C8B" w:rsidP="00801C8B"/>
    <w:p w:rsidR="00EB174C" w:rsidRDefault="00801C8B" w:rsidP="00801C8B">
      <w:pPr>
        <w:tabs>
          <w:tab w:val="left" w:pos="1080"/>
        </w:tabs>
        <w:jc w:val="center"/>
        <w:rPr>
          <w:rFonts w:ascii="Times New Roman" w:hAnsi="Times New Roman" w:cs="Times New Roman"/>
          <w:b/>
          <w:sz w:val="28"/>
          <w:szCs w:val="28"/>
        </w:rPr>
      </w:pPr>
      <w:r w:rsidRPr="00801C8B">
        <w:rPr>
          <w:rFonts w:ascii="Times New Roman" w:hAnsi="Times New Roman" w:cs="Times New Roman"/>
          <w:b/>
          <w:sz w:val="28"/>
          <w:szCs w:val="28"/>
        </w:rPr>
        <w:t>Требования к помещениям, в которых предоставляется муниципальная услуга</w:t>
      </w:r>
    </w:p>
    <w:p w:rsidR="00EB174C" w:rsidRPr="00EB174C" w:rsidRDefault="00EB174C" w:rsidP="00EB174C">
      <w:pPr>
        <w:ind w:firstLine="284"/>
        <w:jc w:val="both"/>
        <w:rPr>
          <w:rFonts w:ascii="Times New Roman" w:hAnsi="Times New Roman" w:cs="Times New Roman"/>
          <w:sz w:val="28"/>
          <w:szCs w:val="28"/>
        </w:rPr>
      </w:pPr>
      <w:r w:rsidRPr="00EB174C">
        <w:rPr>
          <w:rFonts w:ascii="Times New Roman" w:hAnsi="Times New Roman" w:cs="Times New Roman"/>
          <w:sz w:val="28"/>
          <w:szCs w:val="28"/>
        </w:rPr>
        <w:t>2.30.</w:t>
      </w:r>
      <w:r w:rsidRPr="00EB174C">
        <w:rPr>
          <w:rFonts w:ascii="Times New Roman" w:hAnsi="Times New Roman" w:cs="Times New Roman"/>
          <w:sz w:val="28"/>
          <w:szCs w:val="28"/>
        </w:rPr>
        <w:tab/>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EB174C" w:rsidRPr="00EB174C" w:rsidRDefault="00EB174C" w:rsidP="00EB174C">
      <w:pPr>
        <w:ind w:firstLine="284"/>
        <w:jc w:val="both"/>
        <w:rPr>
          <w:rFonts w:ascii="Times New Roman" w:hAnsi="Times New Roman" w:cs="Times New Roman"/>
          <w:sz w:val="28"/>
          <w:szCs w:val="28"/>
        </w:rPr>
      </w:pPr>
      <w:r w:rsidRPr="00EB174C">
        <w:rPr>
          <w:rFonts w:ascii="Times New Roman" w:hAnsi="Times New Roman" w:cs="Times New Roman"/>
          <w:sz w:val="28"/>
          <w:szCs w:val="28"/>
        </w:rPr>
        <w:t>В случае</w:t>
      </w:r>
      <w:proofErr w:type="gramStart"/>
      <w:r w:rsidRPr="00EB174C">
        <w:rPr>
          <w:rFonts w:ascii="Times New Roman" w:hAnsi="Times New Roman" w:cs="Times New Roman"/>
          <w:sz w:val="28"/>
          <w:szCs w:val="28"/>
        </w:rPr>
        <w:t>,</w:t>
      </w:r>
      <w:proofErr w:type="gramEnd"/>
      <w:r w:rsidRPr="00EB174C">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B174C" w:rsidRPr="00EB174C" w:rsidRDefault="00EB174C" w:rsidP="00EB174C">
      <w:pPr>
        <w:ind w:firstLine="284"/>
        <w:jc w:val="both"/>
        <w:rPr>
          <w:rFonts w:ascii="Times New Roman" w:hAnsi="Times New Roman" w:cs="Times New Roman"/>
          <w:sz w:val="28"/>
          <w:szCs w:val="28"/>
        </w:rPr>
      </w:pPr>
      <w:r w:rsidRPr="00EB174C">
        <w:rPr>
          <w:rFonts w:ascii="Times New Roman" w:hAnsi="Times New Roman" w:cs="Times New Roman"/>
          <w:sz w:val="28"/>
          <w:szCs w:val="28"/>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EB174C">
        <w:rPr>
          <w:rFonts w:ascii="Times New Roman" w:hAnsi="Times New Roman" w:cs="Times New Roman"/>
          <w:sz w:val="28"/>
          <w:szCs w:val="28"/>
        </w:rPr>
        <w:t>й-</w:t>
      </w:r>
      <w:proofErr w:type="gramEnd"/>
      <w:r w:rsidRPr="00EB174C">
        <w:rPr>
          <w:rFonts w:ascii="Times New Roman" w:hAnsi="Times New Roman" w:cs="Times New Roman"/>
          <w:sz w:val="28"/>
          <w:szCs w:val="28"/>
        </w:rPr>
        <w:t xml:space="preserve"> инвалидов.</w:t>
      </w:r>
    </w:p>
    <w:p w:rsidR="00EB174C" w:rsidRPr="00EB174C" w:rsidRDefault="00EB174C" w:rsidP="00EB174C">
      <w:pPr>
        <w:ind w:firstLine="284"/>
        <w:jc w:val="both"/>
        <w:rPr>
          <w:rFonts w:ascii="Times New Roman" w:hAnsi="Times New Roman" w:cs="Times New Roman"/>
          <w:sz w:val="28"/>
          <w:szCs w:val="28"/>
        </w:rPr>
      </w:pPr>
      <w:r w:rsidRPr="00EB174C">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w:t>
      </w:r>
      <w:r w:rsidRPr="00EB174C">
        <w:rPr>
          <w:rFonts w:ascii="Times New Roman" w:hAnsi="Times New Roman" w:cs="Times New Roman"/>
          <w:sz w:val="28"/>
          <w:szCs w:val="28"/>
        </w:rPr>
        <w:tab/>
        <w:t>предупреждающими</w:t>
      </w:r>
      <w:r w:rsidRPr="00EB174C">
        <w:rPr>
          <w:rFonts w:ascii="Times New Roman" w:hAnsi="Times New Roman" w:cs="Times New Roman"/>
          <w:sz w:val="28"/>
          <w:szCs w:val="28"/>
        </w:rPr>
        <w:tab/>
        <w:t>элементами, иными специальными</w:t>
      </w:r>
    </w:p>
    <w:p w:rsidR="00EB174C" w:rsidRPr="00EB174C" w:rsidRDefault="00EB174C" w:rsidP="00EB174C">
      <w:pPr>
        <w:ind w:firstLine="284"/>
        <w:jc w:val="both"/>
        <w:rPr>
          <w:rFonts w:ascii="Times New Roman" w:hAnsi="Times New Roman" w:cs="Times New Roman"/>
          <w:sz w:val="28"/>
          <w:szCs w:val="28"/>
        </w:rPr>
      </w:pPr>
      <w:r w:rsidRPr="00EB174C">
        <w:rPr>
          <w:rFonts w:ascii="Times New Roman" w:hAnsi="Times New Roman" w:cs="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B174C" w:rsidRPr="00EB174C" w:rsidRDefault="00EB174C" w:rsidP="00EB174C">
      <w:pPr>
        <w:ind w:firstLine="284"/>
        <w:jc w:val="both"/>
        <w:rPr>
          <w:rFonts w:ascii="Times New Roman" w:hAnsi="Times New Roman" w:cs="Times New Roman"/>
          <w:sz w:val="28"/>
          <w:szCs w:val="28"/>
        </w:rPr>
      </w:pPr>
      <w:r w:rsidRPr="00EB174C">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EB174C" w:rsidRPr="00EB174C" w:rsidRDefault="00EB174C" w:rsidP="00EB174C">
      <w:pPr>
        <w:ind w:firstLine="284"/>
        <w:jc w:val="both"/>
        <w:rPr>
          <w:rFonts w:ascii="Times New Roman" w:hAnsi="Times New Roman" w:cs="Times New Roman"/>
          <w:sz w:val="28"/>
          <w:szCs w:val="28"/>
        </w:rPr>
      </w:pPr>
      <w:r w:rsidRPr="00EB174C">
        <w:rPr>
          <w:rFonts w:ascii="Times New Roman" w:hAnsi="Times New Roman" w:cs="Times New Roman"/>
          <w:sz w:val="28"/>
          <w:szCs w:val="28"/>
        </w:rPr>
        <w:t>-</w:t>
      </w:r>
      <w:r w:rsidRPr="00EB174C">
        <w:rPr>
          <w:rFonts w:ascii="Times New Roman" w:hAnsi="Times New Roman" w:cs="Times New Roman"/>
          <w:sz w:val="28"/>
          <w:szCs w:val="28"/>
        </w:rPr>
        <w:tab/>
        <w:t>наименование;</w:t>
      </w:r>
    </w:p>
    <w:p w:rsidR="00EB174C" w:rsidRPr="00EB174C" w:rsidRDefault="00EB174C" w:rsidP="00EB174C">
      <w:pPr>
        <w:ind w:firstLine="284"/>
        <w:jc w:val="both"/>
        <w:rPr>
          <w:rFonts w:ascii="Times New Roman" w:hAnsi="Times New Roman" w:cs="Times New Roman"/>
          <w:sz w:val="28"/>
          <w:szCs w:val="28"/>
        </w:rPr>
      </w:pPr>
      <w:r w:rsidRPr="00EB174C">
        <w:rPr>
          <w:rFonts w:ascii="Times New Roman" w:hAnsi="Times New Roman" w:cs="Times New Roman"/>
          <w:sz w:val="28"/>
          <w:szCs w:val="28"/>
        </w:rPr>
        <w:t>-</w:t>
      </w:r>
      <w:r w:rsidRPr="00EB174C">
        <w:rPr>
          <w:rFonts w:ascii="Times New Roman" w:hAnsi="Times New Roman" w:cs="Times New Roman"/>
          <w:sz w:val="28"/>
          <w:szCs w:val="28"/>
        </w:rPr>
        <w:tab/>
        <w:t>место нахождения и адрес;</w:t>
      </w:r>
    </w:p>
    <w:p w:rsidR="00EB174C" w:rsidRPr="00EB174C" w:rsidRDefault="00EB174C" w:rsidP="00EB174C">
      <w:pPr>
        <w:ind w:firstLine="284"/>
        <w:jc w:val="both"/>
        <w:rPr>
          <w:rFonts w:ascii="Times New Roman" w:hAnsi="Times New Roman" w:cs="Times New Roman"/>
          <w:sz w:val="28"/>
          <w:szCs w:val="28"/>
        </w:rPr>
      </w:pPr>
      <w:r w:rsidRPr="00EB174C">
        <w:rPr>
          <w:rFonts w:ascii="Times New Roman" w:hAnsi="Times New Roman" w:cs="Times New Roman"/>
          <w:sz w:val="28"/>
          <w:szCs w:val="28"/>
        </w:rPr>
        <w:t>-</w:t>
      </w:r>
      <w:r w:rsidRPr="00EB174C">
        <w:rPr>
          <w:rFonts w:ascii="Times New Roman" w:hAnsi="Times New Roman" w:cs="Times New Roman"/>
          <w:sz w:val="28"/>
          <w:szCs w:val="28"/>
        </w:rPr>
        <w:tab/>
        <w:t>режим работы;</w:t>
      </w:r>
    </w:p>
    <w:p w:rsidR="00EB174C" w:rsidRPr="00EB174C" w:rsidRDefault="00EB174C" w:rsidP="00EB174C">
      <w:pPr>
        <w:ind w:firstLine="284"/>
        <w:jc w:val="both"/>
        <w:rPr>
          <w:rFonts w:ascii="Times New Roman" w:hAnsi="Times New Roman" w:cs="Times New Roman"/>
          <w:sz w:val="28"/>
          <w:szCs w:val="28"/>
        </w:rPr>
      </w:pPr>
      <w:r w:rsidRPr="00EB174C">
        <w:rPr>
          <w:rFonts w:ascii="Times New Roman" w:hAnsi="Times New Roman" w:cs="Times New Roman"/>
          <w:sz w:val="28"/>
          <w:szCs w:val="28"/>
        </w:rPr>
        <w:t>-</w:t>
      </w:r>
      <w:r w:rsidRPr="00EB174C">
        <w:rPr>
          <w:rFonts w:ascii="Times New Roman" w:hAnsi="Times New Roman" w:cs="Times New Roman"/>
          <w:sz w:val="28"/>
          <w:szCs w:val="28"/>
        </w:rPr>
        <w:tab/>
        <w:t>график приема;</w:t>
      </w:r>
    </w:p>
    <w:p w:rsidR="00EB174C" w:rsidRPr="00EB174C" w:rsidRDefault="00EB174C" w:rsidP="00EB174C">
      <w:pPr>
        <w:ind w:firstLine="284"/>
        <w:jc w:val="both"/>
        <w:rPr>
          <w:rFonts w:ascii="Times New Roman" w:hAnsi="Times New Roman" w:cs="Times New Roman"/>
          <w:sz w:val="28"/>
          <w:szCs w:val="28"/>
        </w:rPr>
      </w:pPr>
      <w:r w:rsidRPr="00EB174C">
        <w:rPr>
          <w:rFonts w:ascii="Times New Roman" w:hAnsi="Times New Roman" w:cs="Times New Roman"/>
          <w:sz w:val="28"/>
          <w:szCs w:val="28"/>
        </w:rPr>
        <w:t>-</w:t>
      </w:r>
      <w:r w:rsidRPr="00EB174C">
        <w:rPr>
          <w:rFonts w:ascii="Times New Roman" w:hAnsi="Times New Roman" w:cs="Times New Roman"/>
          <w:sz w:val="28"/>
          <w:szCs w:val="28"/>
        </w:rPr>
        <w:tab/>
        <w:t>номера телефонов для справок.</w:t>
      </w:r>
    </w:p>
    <w:p w:rsidR="00EB174C" w:rsidRPr="00EB174C" w:rsidRDefault="00EB174C" w:rsidP="00EB174C">
      <w:pPr>
        <w:ind w:firstLine="284"/>
        <w:jc w:val="both"/>
        <w:rPr>
          <w:rFonts w:ascii="Times New Roman" w:hAnsi="Times New Roman" w:cs="Times New Roman"/>
          <w:sz w:val="28"/>
          <w:szCs w:val="28"/>
        </w:rPr>
      </w:pPr>
      <w:r w:rsidRPr="00EB174C">
        <w:rPr>
          <w:rFonts w:ascii="Times New Roman" w:hAnsi="Times New Roman" w:cs="Times New Roman"/>
          <w:sz w:val="28"/>
          <w:szCs w:val="28"/>
        </w:rPr>
        <w:t>Помещения, в которых предоставляется</w:t>
      </w:r>
      <w:proofErr w:type="gramStart"/>
      <w:r w:rsidRPr="00EB174C">
        <w:rPr>
          <w:rFonts w:ascii="Times New Roman" w:hAnsi="Times New Roman" w:cs="Times New Roman"/>
          <w:sz w:val="28"/>
          <w:szCs w:val="28"/>
        </w:rPr>
        <w:t xml:space="preserve"> У</w:t>
      </w:r>
      <w:proofErr w:type="gramEnd"/>
      <w:r w:rsidRPr="00EB174C">
        <w:rPr>
          <w:rFonts w:ascii="Times New Roman" w:hAnsi="Times New Roman" w:cs="Times New Roman"/>
          <w:sz w:val="28"/>
          <w:szCs w:val="28"/>
        </w:rPr>
        <w:t xml:space="preserve"> слуга, должны соответствовать санитарно-эпидемиологическим правилам и нормативам.</w:t>
      </w:r>
    </w:p>
    <w:p w:rsidR="00D70906" w:rsidRDefault="00EB174C" w:rsidP="00EB174C">
      <w:pPr>
        <w:ind w:firstLine="284"/>
        <w:jc w:val="both"/>
        <w:rPr>
          <w:rFonts w:ascii="Times New Roman" w:hAnsi="Times New Roman" w:cs="Times New Roman"/>
          <w:sz w:val="28"/>
          <w:szCs w:val="28"/>
        </w:rPr>
      </w:pPr>
      <w:r w:rsidRPr="00EB174C">
        <w:rPr>
          <w:rFonts w:ascii="Times New Roman" w:hAnsi="Times New Roman" w:cs="Times New Roman"/>
          <w:sz w:val="28"/>
          <w:szCs w:val="28"/>
        </w:rPr>
        <w:t>Помещения, в которых предоставляется Услуга, оснащаются:</w:t>
      </w:r>
    </w:p>
    <w:p w:rsidR="00D70906" w:rsidRPr="00D70906" w:rsidRDefault="00D70906" w:rsidP="00D70906">
      <w:pPr>
        <w:rPr>
          <w:rFonts w:ascii="Times New Roman" w:hAnsi="Times New Roman" w:cs="Times New Roman"/>
          <w:sz w:val="28"/>
          <w:szCs w:val="28"/>
        </w:rPr>
      </w:pPr>
      <w:r w:rsidRPr="00D70906">
        <w:rPr>
          <w:rFonts w:ascii="Times New Roman" w:hAnsi="Times New Roman" w:cs="Times New Roman"/>
          <w:sz w:val="28"/>
          <w:szCs w:val="28"/>
        </w:rPr>
        <w:t>-</w:t>
      </w:r>
      <w:r w:rsidRPr="00D70906">
        <w:rPr>
          <w:rFonts w:ascii="Times New Roman" w:hAnsi="Times New Roman" w:cs="Times New Roman"/>
          <w:sz w:val="28"/>
          <w:szCs w:val="28"/>
        </w:rPr>
        <w:tab/>
        <w:t>противопожарной системой и средствами пожаротушения;</w:t>
      </w:r>
    </w:p>
    <w:p w:rsidR="00D70906" w:rsidRPr="00D70906" w:rsidRDefault="00D70906" w:rsidP="00D70906">
      <w:pPr>
        <w:rPr>
          <w:rFonts w:ascii="Times New Roman" w:hAnsi="Times New Roman" w:cs="Times New Roman"/>
          <w:sz w:val="28"/>
          <w:szCs w:val="28"/>
        </w:rPr>
      </w:pPr>
      <w:r w:rsidRPr="00D70906">
        <w:rPr>
          <w:rFonts w:ascii="Times New Roman" w:hAnsi="Times New Roman" w:cs="Times New Roman"/>
          <w:sz w:val="28"/>
          <w:szCs w:val="28"/>
        </w:rPr>
        <w:t>-</w:t>
      </w:r>
      <w:r w:rsidRPr="00D70906">
        <w:rPr>
          <w:rFonts w:ascii="Times New Roman" w:hAnsi="Times New Roman" w:cs="Times New Roman"/>
          <w:sz w:val="28"/>
          <w:szCs w:val="28"/>
        </w:rPr>
        <w:tab/>
        <w:t>системой оповещения о возникновении чрезвычайной ситуации;</w:t>
      </w:r>
    </w:p>
    <w:p w:rsidR="00D70906" w:rsidRPr="00D70906" w:rsidRDefault="00D70906" w:rsidP="00D70906">
      <w:pPr>
        <w:rPr>
          <w:rFonts w:ascii="Times New Roman" w:hAnsi="Times New Roman" w:cs="Times New Roman"/>
          <w:sz w:val="28"/>
          <w:szCs w:val="28"/>
        </w:rPr>
      </w:pPr>
      <w:r w:rsidRPr="00D70906">
        <w:rPr>
          <w:rFonts w:ascii="Times New Roman" w:hAnsi="Times New Roman" w:cs="Times New Roman"/>
          <w:sz w:val="28"/>
          <w:szCs w:val="28"/>
        </w:rPr>
        <w:t>-</w:t>
      </w:r>
      <w:r w:rsidRPr="00D70906">
        <w:rPr>
          <w:rFonts w:ascii="Times New Roman" w:hAnsi="Times New Roman" w:cs="Times New Roman"/>
          <w:sz w:val="28"/>
          <w:szCs w:val="28"/>
        </w:rPr>
        <w:tab/>
        <w:t>средствами оказания первой медицинской помощи;</w:t>
      </w:r>
    </w:p>
    <w:p w:rsidR="00D70906" w:rsidRPr="00D70906" w:rsidRDefault="00D70906" w:rsidP="00D70906">
      <w:pPr>
        <w:rPr>
          <w:rFonts w:ascii="Times New Roman" w:hAnsi="Times New Roman" w:cs="Times New Roman"/>
          <w:sz w:val="28"/>
          <w:szCs w:val="28"/>
        </w:rPr>
      </w:pPr>
      <w:r w:rsidRPr="00D70906">
        <w:rPr>
          <w:rFonts w:ascii="Times New Roman" w:hAnsi="Times New Roman" w:cs="Times New Roman"/>
          <w:sz w:val="28"/>
          <w:szCs w:val="28"/>
        </w:rPr>
        <w:t>-</w:t>
      </w:r>
      <w:r w:rsidRPr="00D70906">
        <w:rPr>
          <w:rFonts w:ascii="Times New Roman" w:hAnsi="Times New Roman" w:cs="Times New Roman"/>
          <w:sz w:val="28"/>
          <w:szCs w:val="28"/>
        </w:rPr>
        <w:tab/>
        <w:t>туалетными комнатами для посетителей.</w:t>
      </w:r>
    </w:p>
    <w:p w:rsidR="00D70906" w:rsidRPr="00D70906" w:rsidRDefault="00D70906" w:rsidP="00D70906">
      <w:pPr>
        <w:ind w:firstLine="284"/>
        <w:rPr>
          <w:rFonts w:ascii="Times New Roman" w:hAnsi="Times New Roman" w:cs="Times New Roman"/>
          <w:sz w:val="28"/>
          <w:szCs w:val="28"/>
        </w:rPr>
      </w:pPr>
      <w:r w:rsidRPr="00D70906">
        <w:rPr>
          <w:rFonts w:ascii="Times New Roman" w:hAnsi="Times New Roman" w:cs="Times New Roman"/>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70906" w:rsidRPr="00D70906" w:rsidRDefault="00D70906" w:rsidP="00D70906">
      <w:pPr>
        <w:ind w:firstLine="284"/>
        <w:rPr>
          <w:rFonts w:ascii="Times New Roman" w:hAnsi="Times New Roman" w:cs="Times New Roman"/>
          <w:sz w:val="28"/>
          <w:szCs w:val="28"/>
        </w:rPr>
      </w:pPr>
      <w:r w:rsidRPr="00D70906">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70906" w:rsidRPr="00D70906" w:rsidRDefault="00D70906" w:rsidP="00D70906">
      <w:pPr>
        <w:ind w:firstLine="284"/>
        <w:rPr>
          <w:rFonts w:ascii="Times New Roman" w:hAnsi="Times New Roman" w:cs="Times New Roman"/>
          <w:sz w:val="28"/>
          <w:szCs w:val="28"/>
        </w:rPr>
      </w:pPr>
      <w:r w:rsidRPr="00D70906">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70906" w:rsidRPr="00D70906" w:rsidRDefault="00D70906" w:rsidP="00D70906">
      <w:pPr>
        <w:ind w:firstLine="284"/>
        <w:rPr>
          <w:rFonts w:ascii="Times New Roman" w:hAnsi="Times New Roman" w:cs="Times New Roman"/>
          <w:sz w:val="28"/>
          <w:szCs w:val="28"/>
        </w:rPr>
      </w:pPr>
      <w:r w:rsidRPr="00D70906">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D70906" w:rsidRPr="00D70906" w:rsidRDefault="00D70906" w:rsidP="00D70906">
      <w:pPr>
        <w:ind w:firstLine="284"/>
        <w:rPr>
          <w:rFonts w:ascii="Times New Roman" w:hAnsi="Times New Roman" w:cs="Times New Roman"/>
          <w:sz w:val="28"/>
          <w:szCs w:val="28"/>
        </w:rPr>
      </w:pPr>
      <w:r w:rsidRPr="00D70906">
        <w:rPr>
          <w:rFonts w:ascii="Times New Roman" w:hAnsi="Times New Roman" w:cs="Times New Roman"/>
          <w:sz w:val="28"/>
          <w:szCs w:val="28"/>
        </w:rPr>
        <w:t>-</w:t>
      </w:r>
      <w:r w:rsidRPr="00D70906">
        <w:rPr>
          <w:rFonts w:ascii="Times New Roman" w:hAnsi="Times New Roman" w:cs="Times New Roman"/>
          <w:sz w:val="28"/>
          <w:szCs w:val="28"/>
        </w:rPr>
        <w:tab/>
        <w:t>номера кабинета и наименования отдела;</w:t>
      </w:r>
    </w:p>
    <w:p w:rsidR="00D70906" w:rsidRPr="00D70906" w:rsidRDefault="00D70906" w:rsidP="00D70906">
      <w:pPr>
        <w:ind w:firstLine="284"/>
        <w:rPr>
          <w:rFonts w:ascii="Times New Roman" w:hAnsi="Times New Roman" w:cs="Times New Roman"/>
          <w:sz w:val="28"/>
          <w:szCs w:val="28"/>
        </w:rPr>
      </w:pPr>
      <w:r w:rsidRPr="00D70906">
        <w:rPr>
          <w:rFonts w:ascii="Times New Roman" w:hAnsi="Times New Roman" w:cs="Times New Roman"/>
          <w:sz w:val="28"/>
          <w:szCs w:val="28"/>
        </w:rPr>
        <w:t>-</w:t>
      </w:r>
      <w:r w:rsidRPr="00D70906">
        <w:rPr>
          <w:rFonts w:ascii="Times New Roman" w:hAnsi="Times New Roman" w:cs="Times New Roman"/>
          <w:sz w:val="28"/>
          <w:szCs w:val="28"/>
        </w:rPr>
        <w:tab/>
        <w:t xml:space="preserve"> фамилии, имени и отчества (последнее - при наличии), должности ответственного лица за прием документов;</w:t>
      </w:r>
    </w:p>
    <w:p w:rsidR="00D70906" w:rsidRPr="00D70906" w:rsidRDefault="00D70906" w:rsidP="00D70906">
      <w:pPr>
        <w:ind w:firstLine="284"/>
        <w:rPr>
          <w:rFonts w:ascii="Times New Roman" w:hAnsi="Times New Roman" w:cs="Times New Roman"/>
          <w:sz w:val="28"/>
          <w:szCs w:val="28"/>
        </w:rPr>
      </w:pPr>
      <w:r w:rsidRPr="00D70906">
        <w:rPr>
          <w:rFonts w:ascii="Times New Roman" w:hAnsi="Times New Roman" w:cs="Times New Roman"/>
          <w:sz w:val="28"/>
          <w:szCs w:val="28"/>
        </w:rPr>
        <w:t>-</w:t>
      </w:r>
      <w:r w:rsidRPr="00D70906">
        <w:rPr>
          <w:rFonts w:ascii="Times New Roman" w:hAnsi="Times New Roman" w:cs="Times New Roman"/>
          <w:sz w:val="28"/>
          <w:szCs w:val="28"/>
        </w:rPr>
        <w:tab/>
        <w:t>графика приема Заявителей.</w:t>
      </w:r>
    </w:p>
    <w:p w:rsidR="00D70906" w:rsidRPr="00D70906" w:rsidRDefault="00D70906" w:rsidP="00D70906">
      <w:pPr>
        <w:ind w:firstLine="284"/>
        <w:rPr>
          <w:rFonts w:ascii="Times New Roman" w:hAnsi="Times New Roman" w:cs="Times New Roman"/>
          <w:sz w:val="28"/>
          <w:szCs w:val="28"/>
        </w:rPr>
      </w:pPr>
      <w:r w:rsidRPr="00D70906">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70906" w:rsidRPr="00D70906" w:rsidRDefault="00D70906" w:rsidP="00D70906">
      <w:pPr>
        <w:ind w:firstLine="284"/>
        <w:rPr>
          <w:rFonts w:ascii="Times New Roman" w:hAnsi="Times New Roman" w:cs="Times New Roman"/>
          <w:sz w:val="28"/>
          <w:szCs w:val="28"/>
        </w:rPr>
      </w:pPr>
      <w:r w:rsidRPr="00D70906">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70906" w:rsidRPr="00D70906" w:rsidRDefault="00D70906" w:rsidP="00D70906">
      <w:pPr>
        <w:ind w:firstLine="284"/>
        <w:rPr>
          <w:rFonts w:ascii="Times New Roman" w:hAnsi="Times New Roman" w:cs="Times New Roman"/>
          <w:sz w:val="28"/>
          <w:szCs w:val="28"/>
        </w:rPr>
      </w:pPr>
      <w:r w:rsidRPr="00D70906">
        <w:rPr>
          <w:rFonts w:ascii="Times New Roman" w:hAnsi="Times New Roman" w:cs="Times New Roman"/>
          <w:sz w:val="28"/>
          <w:szCs w:val="28"/>
        </w:rPr>
        <w:t>При предоставлении Услуги инвалидам обеспечиваются:</w:t>
      </w:r>
    </w:p>
    <w:p w:rsidR="00D70906" w:rsidRPr="00D70906" w:rsidRDefault="00D70906" w:rsidP="00D70906">
      <w:pPr>
        <w:ind w:firstLine="284"/>
        <w:rPr>
          <w:rFonts w:ascii="Times New Roman" w:hAnsi="Times New Roman" w:cs="Times New Roman"/>
          <w:sz w:val="28"/>
          <w:szCs w:val="28"/>
        </w:rPr>
      </w:pPr>
      <w:r w:rsidRPr="00D70906">
        <w:rPr>
          <w:rFonts w:ascii="Times New Roman" w:hAnsi="Times New Roman" w:cs="Times New Roman"/>
          <w:sz w:val="28"/>
          <w:szCs w:val="28"/>
        </w:rPr>
        <w:t>-</w:t>
      </w:r>
      <w:r w:rsidRPr="00D70906">
        <w:rPr>
          <w:rFonts w:ascii="Times New Roman" w:hAnsi="Times New Roman" w:cs="Times New Roman"/>
          <w:sz w:val="28"/>
          <w:szCs w:val="28"/>
        </w:rPr>
        <w:tab/>
        <w:t>возможность беспрепятственного доступа к объекту (зданию, помещению), в котором предоставляется Услуга;</w:t>
      </w:r>
    </w:p>
    <w:p w:rsidR="00D70906" w:rsidRPr="00D70906" w:rsidRDefault="00D70906" w:rsidP="00D70906">
      <w:pPr>
        <w:ind w:firstLine="284"/>
        <w:rPr>
          <w:rFonts w:ascii="Times New Roman" w:hAnsi="Times New Roman" w:cs="Times New Roman"/>
          <w:sz w:val="28"/>
          <w:szCs w:val="28"/>
        </w:rPr>
      </w:pPr>
      <w:r w:rsidRPr="00D70906">
        <w:rPr>
          <w:rFonts w:ascii="Times New Roman" w:hAnsi="Times New Roman" w:cs="Times New Roman"/>
          <w:sz w:val="28"/>
          <w:szCs w:val="28"/>
        </w:rPr>
        <w:t>-</w:t>
      </w:r>
      <w:r w:rsidRPr="00D70906">
        <w:rPr>
          <w:rFonts w:ascii="Times New Roman" w:hAnsi="Times New Roman" w:cs="Times New Roman"/>
          <w:sz w:val="28"/>
          <w:szCs w:val="28"/>
        </w:rPr>
        <w:tab/>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70906" w:rsidRPr="00D70906" w:rsidRDefault="00D70906" w:rsidP="00D70906">
      <w:pPr>
        <w:ind w:firstLine="284"/>
        <w:rPr>
          <w:rFonts w:ascii="Times New Roman" w:hAnsi="Times New Roman" w:cs="Times New Roman"/>
          <w:sz w:val="28"/>
          <w:szCs w:val="28"/>
        </w:rPr>
      </w:pPr>
      <w:r w:rsidRPr="00D70906">
        <w:rPr>
          <w:rFonts w:ascii="Times New Roman" w:hAnsi="Times New Roman" w:cs="Times New Roman"/>
          <w:sz w:val="28"/>
          <w:szCs w:val="28"/>
        </w:rPr>
        <w:t>-</w:t>
      </w:r>
      <w:r w:rsidRPr="00D70906">
        <w:rPr>
          <w:rFonts w:ascii="Times New Roman" w:hAnsi="Times New Roman" w:cs="Times New Roman"/>
          <w:sz w:val="28"/>
          <w:szCs w:val="28"/>
        </w:rPr>
        <w:tab/>
        <w:t>сопровождение инвалидов, имеющих стойкие расстройства функции зрения и самостоятельного передвижения;</w:t>
      </w:r>
    </w:p>
    <w:p w:rsidR="00D70906" w:rsidRPr="00D70906" w:rsidRDefault="00D70906" w:rsidP="00D70906">
      <w:pPr>
        <w:ind w:firstLine="284"/>
        <w:rPr>
          <w:rFonts w:ascii="Times New Roman" w:hAnsi="Times New Roman" w:cs="Times New Roman"/>
          <w:sz w:val="28"/>
          <w:szCs w:val="28"/>
        </w:rPr>
      </w:pPr>
      <w:r w:rsidRPr="00D70906">
        <w:rPr>
          <w:rFonts w:ascii="Times New Roman" w:hAnsi="Times New Roman" w:cs="Times New Roman"/>
          <w:sz w:val="28"/>
          <w:szCs w:val="28"/>
        </w:rPr>
        <w:lastRenderedPageBreak/>
        <w:t>-</w:t>
      </w:r>
      <w:r w:rsidRPr="00D70906">
        <w:rPr>
          <w:rFonts w:ascii="Times New Roman" w:hAnsi="Times New Roman" w:cs="Times New Roman"/>
          <w:sz w:val="28"/>
          <w:szCs w:val="28"/>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D70906" w:rsidRPr="00D70906" w:rsidRDefault="00D70906" w:rsidP="00D70906">
      <w:pPr>
        <w:ind w:firstLine="284"/>
        <w:rPr>
          <w:rFonts w:ascii="Times New Roman" w:hAnsi="Times New Roman" w:cs="Times New Roman"/>
          <w:sz w:val="28"/>
          <w:szCs w:val="28"/>
        </w:rPr>
      </w:pPr>
      <w:r w:rsidRPr="00D70906">
        <w:rPr>
          <w:rFonts w:ascii="Times New Roman" w:hAnsi="Times New Roman" w:cs="Times New Roman"/>
          <w:sz w:val="28"/>
          <w:szCs w:val="28"/>
        </w:rPr>
        <w:t>-</w:t>
      </w:r>
      <w:r w:rsidRPr="00D70906">
        <w:rPr>
          <w:rFonts w:ascii="Times New Roman" w:hAnsi="Times New Roman" w:cs="Times New Roman"/>
          <w:sz w:val="28"/>
          <w:szCs w:val="28"/>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8357F" w:rsidRDefault="00D70906" w:rsidP="00D70906">
      <w:pPr>
        <w:ind w:firstLine="284"/>
        <w:rPr>
          <w:rFonts w:ascii="Times New Roman" w:hAnsi="Times New Roman" w:cs="Times New Roman"/>
          <w:sz w:val="28"/>
          <w:szCs w:val="28"/>
        </w:rPr>
      </w:pPr>
      <w:r w:rsidRPr="00D70906">
        <w:rPr>
          <w:rFonts w:ascii="Times New Roman" w:hAnsi="Times New Roman" w:cs="Times New Roman"/>
          <w:sz w:val="28"/>
          <w:szCs w:val="28"/>
        </w:rPr>
        <w:t>-</w:t>
      </w:r>
      <w:r w:rsidRPr="00D70906">
        <w:rPr>
          <w:rFonts w:ascii="Times New Roman" w:hAnsi="Times New Roman" w:cs="Times New Roman"/>
          <w:sz w:val="28"/>
          <w:szCs w:val="28"/>
        </w:rPr>
        <w:tab/>
        <w:t xml:space="preserve">допуск </w:t>
      </w:r>
      <w:proofErr w:type="spellStart"/>
      <w:r w:rsidRPr="00D70906">
        <w:rPr>
          <w:rFonts w:ascii="Times New Roman" w:hAnsi="Times New Roman" w:cs="Times New Roman"/>
          <w:sz w:val="28"/>
          <w:szCs w:val="28"/>
        </w:rPr>
        <w:t>сурдопереводчика</w:t>
      </w:r>
      <w:proofErr w:type="spellEnd"/>
      <w:r w:rsidRPr="00D70906">
        <w:rPr>
          <w:rFonts w:ascii="Times New Roman" w:hAnsi="Times New Roman" w:cs="Times New Roman"/>
          <w:sz w:val="28"/>
          <w:szCs w:val="28"/>
        </w:rPr>
        <w:t xml:space="preserve"> и </w:t>
      </w:r>
      <w:proofErr w:type="spellStart"/>
      <w:r w:rsidRPr="00D70906">
        <w:rPr>
          <w:rFonts w:ascii="Times New Roman" w:hAnsi="Times New Roman" w:cs="Times New Roman"/>
          <w:sz w:val="28"/>
          <w:szCs w:val="28"/>
        </w:rPr>
        <w:t>тифлосурдопереводчика</w:t>
      </w:r>
      <w:proofErr w:type="spellEnd"/>
      <w:r w:rsidRPr="00D70906">
        <w:rPr>
          <w:rFonts w:ascii="Times New Roman" w:hAnsi="Times New Roman" w:cs="Times New Roman"/>
          <w:sz w:val="28"/>
          <w:szCs w:val="28"/>
        </w:rPr>
        <w:t>;</w:t>
      </w:r>
    </w:p>
    <w:p w:rsidR="00B8357F" w:rsidRPr="00B8357F" w:rsidRDefault="00B8357F" w:rsidP="00B8357F">
      <w:pPr>
        <w:ind w:firstLine="284"/>
        <w:rPr>
          <w:rFonts w:ascii="Times New Roman" w:hAnsi="Times New Roman" w:cs="Times New Roman"/>
          <w:sz w:val="28"/>
          <w:szCs w:val="28"/>
        </w:rPr>
      </w:pPr>
      <w:r w:rsidRPr="00B8357F">
        <w:rPr>
          <w:rFonts w:ascii="Times New Roman" w:hAnsi="Times New Roman" w:cs="Times New Roman"/>
          <w:sz w:val="28"/>
          <w:szCs w:val="28"/>
        </w:rPr>
        <w:t>-</w:t>
      </w:r>
      <w:r w:rsidRPr="00B8357F">
        <w:rPr>
          <w:rFonts w:ascii="Times New Roman" w:hAnsi="Times New Roman" w:cs="Times New Roman"/>
          <w:sz w:val="28"/>
          <w:szCs w:val="28"/>
        </w:rPr>
        <w:tab/>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433D0" w:rsidRDefault="00B8357F" w:rsidP="00B8357F">
      <w:pPr>
        <w:ind w:firstLine="284"/>
        <w:rPr>
          <w:rFonts w:ascii="Times New Roman" w:hAnsi="Times New Roman" w:cs="Times New Roman"/>
          <w:sz w:val="28"/>
          <w:szCs w:val="28"/>
        </w:rPr>
      </w:pPr>
      <w:r w:rsidRPr="00B8357F">
        <w:rPr>
          <w:rFonts w:ascii="Times New Roman" w:hAnsi="Times New Roman" w:cs="Times New Roman"/>
          <w:sz w:val="28"/>
          <w:szCs w:val="28"/>
        </w:rPr>
        <w:t>-</w:t>
      </w:r>
      <w:r w:rsidRPr="00B8357F">
        <w:rPr>
          <w:rFonts w:ascii="Times New Roman" w:hAnsi="Times New Roman" w:cs="Times New Roman"/>
          <w:sz w:val="28"/>
          <w:szCs w:val="28"/>
        </w:rPr>
        <w:tab/>
        <w:t>оказание инвалидам помощи в преодолении барьеров, мешающих получению ими Услуги наравне с другими лицами.</w:t>
      </w:r>
    </w:p>
    <w:p w:rsidR="00807A60" w:rsidRDefault="007433D0" w:rsidP="007433D0">
      <w:pPr>
        <w:jc w:val="center"/>
        <w:rPr>
          <w:rFonts w:ascii="Times New Roman" w:hAnsi="Times New Roman" w:cs="Times New Roman"/>
          <w:b/>
          <w:sz w:val="28"/>
          <w:szCs w:val="28"/>
        </w:rPr>
      </w:pPr>
      <w:r w:rsidRPr="007433D0">
        <w:rPr>
          <w:rFonts w:ascii="Times New Roman" w:hAnsi="Times New Roman" w:cs="Times New Roman"/>
          <w:b/>
          <w:sz w:val="28"/>
          <w:szCs w:val="28"/>
        </w:rPr>
        <w:t>Показатели доступности и качества муниципальной услуги</w:t>
      </w:r>
    </w:p>
    <w:p w:rsidR="00807A60" w:rsidRPr="00807A60" w:rsidRDefault="00807A60" w:rsidP="00807A60">
      <w:pPr>
        <w:ind w:firstLine="284"/>
        <w:jc w:val="both"/>
        <w:rPr>
          <w:rFonts w:ascii="Times New Roman" w:hAnsi="Times New Roman" w:cs="Times New Roman"/>
          <w:sz w:val="28"/>
          <w:szCs w:val="28"/>
        </w:rPr>
      </w:pPr>
      <w:r w:rsidRPr="00807A60">
        <w:rPr>
          <w:rFonts w:ascii="Times New Roman" w:hAnsi="Times New Roman" w:cs="Times New Roman"/>
          <w:sz w:val="28"/>
          <w:szCs w:val="28"/>
        </w:rPr>
        <w:t>2.31.</w:t>
      </w:r>
      <w:r w:rsidRPr="00807A60">
        <w:rPr>
          <w:rFonts w:ascii="Times New Roman" w:hAnsi="Times New Roman" w:cs="Times New Roman"/>
          <w:sz w:val="28"/>
          <w:szCs w:val="28"/>
        </w:rPr>
        <w:tab/>
        <w:t>Основными показателями доступности предоставления Услуги являются:</w:t>
      </w:r>
    </w:p>
    <w:p w:rsidR="00807A60" w:rsidRPr="00807A60" w:rsidRDefault="00807A60" w:rsidP="00807A60">
      <w:pPr>
        <w:ind w:firstLine="284"/>
        <w:jc w:val="both"/>
        <w:rPr>
          <w:rFonts w:ascii="Times New Roman" w:hAnsi="Times New Roman" w:cs="Times New Roman"/>
          <w:sz w:val="28"/>
          <w:szCs w:val="28"/>
        </w:rPr>
      </w:pPr>
      <w:r w:rsidRPr="00807A60">
        <w:rPr>
          <w:rFonts w:ascii="Times New Roman" w:hAnsi="Times New Roman" w:cs="Times New Roman"/>
          <w:sz w:val="28"/>
          <w:szCs w:val="28"/>
        </w:rPr>
        <w:t>-</w:t>
      </w:r>
      <w:r w:rsidRPr="00807A60">
        <w:rPr>
          <w:rFonts w:ascii="Times New Roman" w:hAnsi="Times New Roman" w:cs="Times New Roman"/>
          <w:sz w:val="28"/>
          <w:szCs w:val="28"/>
        </w:rPr>
        <w:tab/>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807A60" w:rsidRPr="00807A60" w:rsidRDefault="00807A60" w:rsidP="00807A60">
      <w:pPr>
        <w:ind w:firstLine="284"/>
        <w:jc w:val="both"/>
        <w:rPr>
          <w:rFonts w:ascii="Times New Roman" w:hAnsi="Times New Roman" w:cs="Times New Roman"/>
          <w:sz w:val="28"/>
          <w:szCs w:val="28"/>
        </w:rPr>
      </w:pPr>
      <w:r w:rsidRPr="00807A60">
        <w:rPr>
          <w:rFonts w:ascii="Times New Roman" w:hAnsi="Times New Roman" w:cs="Times New Roman"/>
          <w:sz w:val="28"/>
          <w:szCs w:val="28"/>
        </w:rPr>
        <w:t>-</w:t>
      </w:r>
      <w:r w:rsidRPr="00807A60">
        <w:rPr>
          <w:rFonts w:ascii="Times New Roman" w:hAnsi="Times New Roman" w:cs="Times New Roman"/>
          <w:sz w:val="28"/>
          <w:szCs w:val="28"/>
        </w:rPr>
        <w:tab/>
        <w:t>возможность получения заявителем уведомлений о предоставлении Услуги с помощью ЕПГУ или регионального портала;</w:t>
      </w:r>
    </w:p>
    <w:p w:rsidR="00807A60" w:rsidRPr="00807A60" w:rsidRDefault="00807A60" w:rsidP="00807A60">
      <w:pPr>
        <w:ind w:firstLine="284"/>
        <w:jc w:val="both"/>
        <w:rPr>
          <w:rFonts w:ascii="Times New Roman" w:hAnsi="Times New Roman" w:cs="Times New Roman"/>
          <w:sz w:val="28"/>
          <w:szCs w:val="28"/>
        </w:rPr>
      </w:pPr>
      <w:r w:rsidRPr="00807A60">
        <w:rPr>
          <w:rFonts w:ascii="Times New Roman" w:hAnsi="Times New Roman" w:cs="Times New Roman"/>
          <w:sz w:val="28"/>
          <w:szCs w:val="28"/>
        </w:rPr>
        <w:t>-</w:t>
      </w:r>
      <w:r w:rsidRPr="00807A60">
        <w:rPr>
          <w:rFonts w:ascii="Times New Roman" w:hAnsi="Times New Roman" w:cs="Times New Roman"/>
          <w:sz w:val="28"/>
          <w:szCs w:val="28"/>
        </w:rPr>
        <w:tab/>
        <w:t>возможность получения информации о ходе предоставления Услуги, в том числе с использованием информационно-коммуникационных технологий.</w:t>
      </w:r>
    </w:p>
    <w:p w:rsidR="00807A60" w:rsidRPr="00807A60" w:rsidRDefault="00807A60" w:rsidP="00807A60">
      <w:pPr>
        <w:ind w:firstLine="284"/>
        <w:jc w:val="both"/>
        <w:rPr>
          <w:rFonts w:ascii="Times New Roman" w:hAnsi="Times New Roman" w:cs="Times New Roman"/>
          <w:sz w:val="28"/>
          <w:szCs w:val="28"/>
        </w:rPr>
      </w:pPr>
      <w:r w:rsidRPr="00807A60">
        <w:rPr>
          <w:rFonts w:ascii="Times New Roman" w:hAnsi="Times New Roman" w:cs="Times New Roman"/>
          <w:sz w:val="28"/>
          <w:szCs w:val="28"/>
        </w:rPr>
        <w:t>2.32.</w:t>
      </w:r>
      <w:r w:rsidRPr="00807A60">
        <w:rPr>
          <w:rFonts w:ascii="Times New Roman" w:hAnsi="Times New Roman" w:cs="Times New Roman"/>
          <w:sz w:val="28"/>
          <w:szCs w:val="28"/>
        </w:rPr>
        <w:tab/>
        <w:t>Основными показателями качества предоставления Услуги являются:</w:t>
      </w:r>
    </w:p>
    <w:p w:rsidR="00807A60" w:rsidRPr="00807A60" w:rsidRDefault="00807A60" w:rsidP="00807A60">
      <w:pPr>
        <w:ind w:firstLine="284"/>
        <w:jc w:val="both"/>
        <w:rPr>
          <w:rFonts w:ascii="Times New Roman" w:hAnsi="Times New Roman" w:cs="Times New Roman"/>
          <w:sz w:val="28"/>
          <w:szCs w:val="28"/>
        </w:rPr>
      </w:pPr>
      <w:r w:rsidRPr="00807A60">
        <w:rPr>
          <w:rFonts w:ascii="Times New Roman" w:hAnsi="Times New Roman" w:cs="Times New Roman"/>
          <w:sz w:val="28"/>
          <w:szCs w:val="28"/>
        </w:rPr>
        <w:t>-</w:t>
      </w:r>
      <w:r w:rsidRPr="00807A60">
        <w:rPr>
          <w:rFonts w:ascii="Times New Roman" w:hAnsi="Times New Roman" w:cs="Times New Roman"/>
          <w:sz w:val="28"/>
          <w:szCs w:val="28"/>
        </w:rPr>
        <w:tab/>
        <w:t>своевременность предоставления Услуги в соответствии со стандартом ее предоставления, определенным настоящим Регламентом;</w:t>
      </w:r>
    </w:p>
    <w:p w:rsidR="00807A60" w:rsidRPr="00807A60" w:rsidRDefault="00807A60" w:rsidP="00807A60">
      <w:pPr>
        <w:ind w:firstLine="284"/>
        <w:jc w:val="both"/>
        <w:rPr>
          <w:rFonts w:ascii="Times New Roman" w:hAnsi="Times New Roman" w:cs="Times New Roman"/>
          <w:sz w:val="28"/>
          <w:szCs w:val="28"/>
        </w:rPr>
      </w:pPr>
      <w:r w:rsidRPr="00807A60">
        <w:rPr>
          <w:rFonts w:ascii="Times New Roman" w:hAnsi="Times New Roman" w:cs="Times New Roman"/>
          <w:sz w:val="28"/>
          <w:szCs w:val="28"/>
        </w:rPr>
        <w:t>-</w:t>
      </w:r>
      <w:r w:rsidRPr="00807A60">
        <w:rPr>
          <w:rFonts w:ascii="Times New Roman" w:hAnsi="Times New Roman" w:cs="Times New Roman"/>
          <w:sz w:val="28"/>
          <w:szCs w:val="28"/>
        </w:rPr>
        <w:tab/>
        <w:t>минимально возможное количество взаимодействий гражданина с должностными лицами, участвующими в предоставлении Услуги;</w:t>
      </w:r>
    </w:p>
    <w:p w:rsidR="00807A60" w:rsidRPr="00807A60" w:rsidRDefault="00807A60" w:rsidP="00807A60">
      <w:pPr>
        <w:ind w:firstLine="284"/>
        <w:jc w:val="both"/>
        <w:rPr>
          <w:rFonts w:ascii="Times New Roman" w:hAnsi="Times New Roman" w:cs="Times New Roman"/>
          <w:sz w:val="28"/>
          <w:szCs w:val="28"/>
        </w:rPr>
      </w:pPr>
      <w:r w:rsidRPr="00807A60">
        <w:rPr>
          <w:rFonts w:ascii="Times New Roman" w:hAnsi="Times New Roman" w:cs="Times New Roman"/>
          <w:sz w:val="28"/>
          <w:szCs w:val="28"/>
        </w:rPr>
        <w:lastRenderedPageBreak/>
        <w:t>-</w:t>
      </w:r>
      <w:r w:rsidRPr="00807A60">
        <w:rPr>
          <w:rFonts w:ascii="Times New Roman" w:hAnsi="Times New Roman" w:cs="Times New Roman"/>
          <w:sz w:val="28"/>
          <w:szCs w:val="28"/>
        </w:rPr>
        <w:tab/>
        <w:t>отсутствие обоснованных жалоб на действия (бездействие) сотрудников и их некорректное (невнимательное) отношение к Заявителям;</w:t>
      </w:r>
    </w:p>
    <w:p w:rsidR="00807A60" w:rsidRPr="00807A60" w:rsidRDefault="00807A60" w:rsidP="00807A60">
      <w:pPr>
        <w:ind w:firstLine="284"/>
        <w:jc w:val="both"/>
        <w:rPr>
          <w:rFonts w:ascii="Times New Roman" w:hAnsi="Times New Roman" w:cs="Times New Roman"/>
          <w:sz w:val="28"/>
          <w:szCs w:val="28"/>
        </w:rPr>
      </w:pPr>
      <w:r w:rsidRPr="00807A60">
        <w:rPr>
          <w:rFonts w:ascii="Times New Roman" w:hAnsi="Times New Roman" w:cs="Times New Roman"/>
          <w:sz w:val="28"/>
          <w:szCs w:val="28"/>
        </w:rPr>
        <w:t>-</w:t>
      </w:r>
      <w:r w:rsidRPr="00807A60">
        <w:rPr>
          <w:rFonts w:ascii="Times New Roman" w:hAnsi="Times New Roman" w:cs="Times New Roman"/>
          <w:sz w:val="28"/>
          <w:szCs w:val="28"/>
        </w:rPr>
        <w:tab/>
        <w:t>отсутствие нарушений установленных сроков в процессе предоставления Услуги;</w:t>
      </w:r>
    </w:p>
    <w:p w:rsidR="00807A60" w:rsidRDefault="00807A60" w:rsidP="00807A60">
      <w:pPr>
        <w:ind w:firstLine="284"/>
        <w:jc w:val="both"/>
        <w:rPr>
          <w:rFonts w:ascii="Times New Roman" w:hAnsi="Times New Roman" w:cs="Times New Roman"/>
          <w:sz w:val="28"/>
          <w:szCs w:val="28"/>
        </w:rPr>
      </w:pPr>
      <w:r w:rsidRPr="00807A60">
        <w:rPr>
          <w:rFonts w:ascii="Times New Roman" w:hAnsi="Times New Roman" w:cs="Times New Roman"/>
          <w:sz w:val="28"/>
          <w:szCs w:val="28"/>
        </w:rPr>
        <w:t>-</w:t>
      </w:r>
      <w:r w:rsidRPr="00807A60">
        <w:rPr>
          <w:rFonts w:ascii="Times New Roman" w:hAnsi="Times New Roman" w:cs="Times New Roman"/>
          <w:sz w:val="28"/>
          <w:szCs w:val="28"/>
        </w:rPr>
        <w:tab/>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807A60">
        <w:rPr>
          <w:rFonts w:ascii="Times New Roman" w:hAnsi="Times New Roman" w:cs="Times New Roman"/>
          <w:sz w:val="28"/>
          <w:szCs w:val="28"/>
        </w:rPr>
        <w:t>итогам</w:t>
      </w:r>
      <w:proofErr w:type="gramEnd"/>
      <w:r w:rsidRPr="00807A60">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A5277D" w:rsidRDefault="00807A60" w:rsidP="00807A60">
      <w:pPr>
        <w:pStyle w:val="a4"/>
        <w:jc w:val="center"/>
        <w:rPr>
          <w:rFonts w:ascii="Times New Roman" w:hAnsi="Times New Roman" w:cs="Times New Roman"/>
          <w:b/>
          <w:sz w:val="28"/>
          <w:szCs w:val="28"/>
        </w:rPr>
      </w:pPr>
      <w:r w:rsidRPr="00807A60">
        <w:rPr>
          <w:rFonts w:ascii="Times New Roman" w:hAnsi="Times New Roman" w:cs="Times New Roman"/>
          <w:b/>
          <w:sz w:val="28"/>
          <w:szCs w:val="28"/>
        </w:rPr>
        <w:t>Иные требования, в том числе учитывающие особенности предоставления</w:t>
      </w:r>
      <w:r>
        <w:rPr>
          <w:rFonts w:ascii="Times New Roman" w:hAnsi="Times New Roman" w:cs="Times New Roman"/>
          <w:b/>
          <w:sz w:val="28"/>
          <w:szCs w:val="28"/>
        </w:rPr>
        <w:t xml:space="preserve"> </w:t>
      </w:r>
      <w:r w:rsidRPr="00807A60">
        <w:rPr>
          <w:rFonts w:ascii="Times New Roman" w:hAnsi="Times New Roman" w:cs="Times New Roman"/>
          <w:b/>
          <w:sz w:val="28"/>
          <w:szCs w:val="28"/>
        </w:rPr>
        <w:t>муниципальной услуги в многофункциональных цент</w:t>
      </w:r>
      <w:r>
        <w:rPr>
          <w:rFonts w:ascii="Times New Roman" w:hAnsi="Times New Roman" w:cs="Times New Roman"/>
          <w:b/>
          <w:sz w:val="28"/>
          <w:szCs w:val="28"/>
        </w:rPr>
        <w:t xml:space="preserve">рах, особенности </w:t>
      </w:r>
      <w:r w:rsidRPr="00807A60">
        <w:rPr>
          <w:rFonts w:ascii="Times New Roman" w:hAnsi="Times New Roman" w:cs="Times New Roman"/>
          <w:b/>
          <w:sz w:val="28"/>
          <w:szCs w:val="28"/>
        </w:rPr>
        <w:t xml:space="preserve">предоставления муниципальной услуги </w:t>
      </w:r>
      <w:r>
        <w:rPr>
          <w:rFonts w:ascii="Times New Roman" w:hAnsi="Times New Roman" w:cs="Times New Roman"/>
          <w:b/>
          <w:sz w:val="28"/>
          <w:szCs w:val="28"/>
        </w:rPr>
        <w:t xml:space="preserve">по экстерриториальному принципу </w:t>
      </w:r>
      <w:r w:rsidRPr="00807A60">
        <w:rPr>
          <w:rFonts w:ascii="Times New Roman" w:hAnsi="Times New Roman" w:cs="Times New Roman"/>
          <w:b/>
          <w:sz w:val="28"/>
          <w:szCs w:val="28"/>
        </w:rPr>
        <w:t>и особенности предоставления муниципальной услуги в электронной форме</w:t>
      </w:r>
    </w:p>
    <w:p w:rsidR="00A5277D" w:rsidRDefault="00A5277D" w:rsidP="00A5277D"/>
    <w:p w:rsidR="006C3C1C" w:rsidRDefault="00A5277D" w:rsidP="00A5277D">
      <w:pPr>
        <w:pStyle w:val="a4"/>
        <w:ind w:firstLine="284"/>
        <w:jc w:val="both"/>
        <w:rPr>
          <w:rFonts w:ascii="Times New Roman" w:hAnsi="Times New Roman" w:cs="Times New Roman"/>
          <w:sz w:val="28"/>
          <w:szCs w:val="28"/>
        </w:rPr>
      </w:pPr>
      <w:r w:rsidRPr="00A5277D">
        <w:rPr>
          <w:rFonts w:ascii="Times New Roman" w:hAnsi="Times New Roman" w:cs="Times New Roman"/>
          <w:sz w:val="28"/>
          <w:szCs w:val="28"/>
        </w:rPr>
        <w:t>2.33.</w:t>
      </w:r>
      <w:r w:rsidRPr="00A5277D">
        <w:rPr>
          <w:rFonts w:ascii="Times New Roman" w:hAnsi="Times New Roman" w:cs="Times New Roman"/>
          <w:sz w:val="28"/>
          <w:szCs w:val="28"/>
        </w:rPr>
        <w:tab/>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6C3C1C" w:rsidRPr="006C3C1C" w:rsidRDefault="006C3C1C" w:rsidP="006C3C1C">
      <w:pPr>
        <w:pStyle w:val="a4"/>
        <w:ind w:firstLine="284"/>
        <w:jc w:val="both"/>
        <w:rPr>
          <w:rFonts w:ascii="Times New Roman" w:hAnsi="Times New Roman" w:cs="Times New Roman"/>
          <w:sz w:val="28"/>
          <w:szCs w:val="28"/>
        </w:rPr>
      </w:pPr>
      <w:r w:rsidRPr="006C3C1C">
        <w:rPr>
          <w:rFonts w:ascii="Times New Roman" w:hAnsi="Times New Roman" w:cs="Times New Roman"/>
          <w:sz w:val="28"/>
          <w:szCs w:val="28"/>
        </w:rPr>
        <w:t>2.34.</w:t>
      </w:r>
      <w:r w:rsidRPr="006C3C1C">
        <w:rPr>
          <w:rFonts w:ascii="Times New Roman" w:hAnsi="Times New Roman" w:cs="Times New Roman"/>
          <w:sz w:val="28"/>
          <w:szCs w:val="28"/>
        </w:rPr>
        <w:tab/>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6C3C1C" w:rsidRPr="006C3C1C" w:rsidRDefault="006C3C1C" w:rsidP="006C3C1C">
      <w:pPr>
        <w:pStyle w:val="a4"/>
        <w:ind w:firstLine="284"/>
        <w:jc w:val="both"/>
        <w:rPr>
          <w:rFonts w:ascii="Times New Roman" w:hAnsi="Times New Roman" w:cs="Times New Roman"/>
          <w:sz w:val="28"/>
          <w:szCs w:val="28"/>
        </w:rPr>
      </w:pPr>
      <w:r w:rsidRPr="006C3C1C">
        <w:rPr>
          <w:rFonts w:ascii="Times New Roman" w:hAnsi="Times New Roman" w:cs="Times New Roman"/>
          <w:sz w:val="28"/>
          <w:szCs w:val="28"/>
        </w:rPr>
        <w:t>2.35.</w:t>
      </w:r>
      <w:r w:rsidRPr="006C3C1C">
        <w:rPr>
          <w:rFonts w:ascii="Times New Roman" w:hAnsi="Times New Roman" w:cs="Times New Roman"/>
          <w:sz w:val="28"/>
          <w:szCs w:val="28"/>
        </w:rPr>
        <w:tab/>
        <w:t>Электронные документы представляются в следующих форматах:</w:t>
      </w:r>
    </w:p>
    <w:p w:rsidR="006C3C1C" w:rsidRPr="006C3C1C" w:rsidRDefault="006C3C1C" w:rsidP="006C3C1C">
      <w:pPr>
        <w:pStyle w:val="a4"/>
        <w:ind w:firstLine="284"/>
        <w:jc w:val="both"/>
        <w:rPr>
          <w:rFonts w:ascii="Times New Roman" w:hAnsi="Times New Roman" w:cs="Times New Roman"/>
          <w:sz w:val="28"/>
          <w:szCs w:val="28"/>
        </w:rPr>
      </w:pPr>
      <w:r w:rsidRPr="006C3C1C">
        <w:rPr>
          <w:rFonts w:ascii="Times New Roman" w:hAnsi="Times New Roman" w:cs="Times New Roman"/>
          <w:sz w:val="28"/>
          <w:szCs w:val="28"/>
        </w:rPr>
        <w:t>а)</w:t>
      </w:r>
      <w:r w:rsidRPr="006C3C1C">
        <w:rPr>
          <w:rFonts w:ascii="Times New Roman" w:hAnsi="Times New Roman" w:cs="Times New Roman"/>
          <w:sz w:val="28"/>
          <w:szCs w:val="28"/>
        </w:rPr>
        <w:tab/>
      </w:r>
      <w:proofErr w:type="spellStart"/>
      <w:r w:rsidRPr="006C3C1C">
        <w:rPr>
          <w:rFonts w:ascii="Times New Roman" w:hAnsi="Times New Roman" w:cs="Times New Roman"/>
          <w:sz w:val="28"/>
          <w:szCs w:val="28"/>
        </w:rPr>
        <w:t>xml</w:t>
      </w:r>
      <w:proofErr w:type="spellEnd"/>
      <w:r w:rsidRPr="006C3C1C">
        <w:rPr>
          <w:rFonts w:ascii="Times New Roman" w:hAnsi="Times New Roman" w:cs="Times New Roman"/>
          <w:sz w:val="28"/>
          <w:szCs w:val="28"/>
        </w:rPr>
        <w:t xml:space="preserve"> - для формализованных документов;</w:t>
      </w:r>
    </w:p>
    <w:p w:rsidR="006C3C1C" w:rsidRPr="006C3C1C" w:rsidRDefault="006C3C1C" w:rsidP="006C3C1C">
      <w:pPr>
        <w:pStyle w:val="a4"/>
        <w:ind w:firstLine="284"/>
        <w:jc w:val="both"/>
        <w:rPr>
          <w:rFonts w:ascii="Times New Roman" w:hAnsi="Times New Roman" w:cs="Times New Roman"/>
          <w:sz w:val="28"/>
          <w:szCs w:val="28"/>
        </w:rPr>
      </w:pPr>
      <w:r w:rsidRPr="006C3C1C">
        <w:rPr>
          <w:rFonts w:ascii="Times New Roman" w:hAnsi="Times New Roman" w:cs="Times New Roman"/>
          <w:sz w:val="28"/>
          <w:szCs w:val="28"/>
        </w:rPr>
        <w:t>б)</w:t>
      </w:r>
      <w:r w:rsidRPr="006C3C1C">
        <w:rPr>
          <w:rFonts w:ascii="Times New Roman" w:hAnsi="Times New Roman" w:cs="Times New Roman"/>
          <w:sz w:val="28"/>
          <w:szCs w:val="28"/>
        </w:rPr>
        <w:tab/>
      </w:r>
      <w:proofErr w:type="spellStart"/>
      <w:r w:rsidRPr="006C3C1C">
        <w:rPr>
          <w:rFonts w:ascii="Times New Roman" w:hAnsi="Times New Roman" w:cs="Times New Roman"/>
          <w:sz w:val="28"/>
          <w:szCs w:val="28"/>
        </w:rPr>
        <w:t>doc</w:t>
      </w:r>
      <w:proofErr w:type="spellEnd"/>
      <w:r w:rsidRPr="006C3C1C">
        <w:rPr>
          <w:rFonts w:ascii="Times New Roman" w:hAnsi="Times New Roman" w:cs="Times New Roman"/>
          <w:sz w:val="28"/>
          <w:szCs w:val="28"/>
        </w:rPr>
        <w:t xml:space="preserve">, </w:t>
      </w:r>
      <w:proofErr w:type="spellStart"/>
      <w:r w:rsidRPr="006C3C1C">
        <w:rPr>
          <w:rFonts w:ascii="Times New Roman" w:hAnsi="Times New Roman" w:cs="Times New Roman"/>
          <w:sz w:val="28"/>
          <w:szCs w:val="28"/>
        </w:rPr>
        <w:t>docx</w:t>
      </w:r>
      <w:proofErr w:type="spellEnd"/>
      <w:r w:rsidRPr="006C3C1C">
        <w:rPr>
          <w:rFonts w:ascii="Times New Roman" w:hAnsi="Times New Roman" w:cs="Times New Roman"/>
          <w:sz w:val="28"/>
          <w:szCs w:val="28"/>
        </w:rPr>
        <w:t xml:space="preserve">, </w:t>
      </w:r>
      <w:proofErr w:type="spellStart"/>
      <w:r w:rsidRPr="006C3C1C">
        <w:rPr>
          <w:rFonts w:ascii="Times New Roman" w:hAnsi="Times New Roman" w:cs="Times New Roman"/>
          <w:sz w:val="28"/>
          <w:szCs w:val="28"/>
        </w:rPr>
        <w:t>odt</w:t>
      </w:r>
      <w:proofErr w:type="spellEnd"/>
      <w:r w:rsidRPr="006C3C1C">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6C3C1C" w:rsidRPr="006C3C1C" w:rsidRDefault="006C3C1C" w:rsidP="006C3C1C">
      <w:pPr>
        <w:pStyle w:val="a4"/>
        <w:ind w:firstLine="284"/>
        <w:jc w:val="both"/>
        <w:rPr>
          <w:rFonts w:ascii="Times New Roman" w:hAnsi="Times New Roman" w:cs="Times New Roman"/>
          <w:sz w:val="28"/>
          <w:szCs w:val="28"/>
        </w:rPr>
      </w:pPr>
      <w:r w:rsidRPr="006C3C1C">
        <w:rPr>
          <w:rFonts w:ascii="Times New Roman" w:hAnsi="Times New Roman" w:cs="Times New Roman"/>
          <w:sz w:val="28"/>
          <w:szCs w:val="28"/>
        </w:rPr>
        <w:t>в)</w:t>
      </w:r>
      <w:r w:rsidRPr="006C3C1C">
        <w:rPr>
          <w:rFonts w:ascii="Times New Roman" w:hAnsi="Times New Roman" w:cs="Times New Roman"/>
          <w:sz w:val="28"/>
          <w:szCs w:val="28"/>
        </w:rPr>
        <w:tab/>
      </w:r>
      <w:proofErr w:type="spellStart"/>
      <w:r w:rsidRPr="006C3C1C">
        <w:rPr>
          <w:rFonts w:ascii="Times New Roman" w:hAnsi="Times New Roman" w:cs="Times New Roman"/>
          <w:sz w:val="28"/>
          <w:szCs w:val="28"/>
        </w:rPr>
        <w:t>xls</w:t>
      </w:r>
      <w:proofErr w:type="spellEnd"/>
      <w:r w:rsidRPr="006C3C1C">
        <w:rPr>
          <w:rFonts w:ascii="Times New Roman" w:hAnsi="Times New Roman" w:cs="Times New Roman"/>
          <w:sz w:val="28"/>
          <w:szCs w:val="28"/>
        </w:rPr>
        <w:t xml:space="preserve">, </w:t>
      </w:r>
      <w:proofErr w:type="spellStart"/>
      <w:r w:rsidRPr="006C3C1C">
        <w:rPr>
          <w:rFonts w:ascii="Times New Roman" w:hAnsi="Times New Roman" w:cs="Times New Roman"/>
          <w:sz w:val="28"/>
          <w:szCs w:val="28"/>
        </w:rPr>
        <w:t>xlsx</w:t>
      </w:r>
      <w:proofErr w:type="spellEnd"/>
      <w:r w:rsidRPr="006C3C1C">
        <w:rPr>
          <w:rFonts w:ascii="Times New Roman" w:hAnsi="Times New Roman" w:cs="Times New Roman"/>
          <w:sz w:val="28"/>
          <w:szCs w:val="28"/>
        </w:rPr>
        <w:t xml:space="preserve">, </w:t>
      </w:r>
      <w:proofErr w:type="spellStart"/>
      <w:r w:rsidRPr="006C3C1C">
        <w:rPr>
          <w:rFonts w:ascii="Times New Roman" w:hAnsi="Times New Roman" w:cs="Times New Roman"/>
          <w:sz w:val="28"/>
          <w:szCs w:val="28"/>
        </w:rPr>
        <w:t>ods</w:t>
      </w:r>
      <w:proofErr w:type="spellEnd"/>
      <w:r w:rsidRPr="006C3C1C">
        <w:rPr>
          <w:rFonts w:ascii="Times New Roman" w:hAnsi="Times New Roman" w:cs="Times New Roman"/>
          <w:sz w:val="28"/>
          <w:szCs w:val="28"/>
        </w:rPr>
        <w:t xml:space="preserve"> - для документов, содержащих расчеты;</w:t>
      </w:r>
    </w:p>
    <w:p w:rsidR="006C3C1C" w:rsidRPr="006C3C1C" w:rsidRDefault="006C3C1C" w:rsidP="006C3C1C">
      <w:pPr>
        <w:pStyle w:val="a4"/>
        <w:ind w:firstLine="284"/>
        <w:jc w:val="both"/>
        <w:rPr>
          <w:rFonts w:ascii="Times New Roman" w:hAnsi="Times New Roman" w:cs="Times New Roman"/>
          <w:sz w:val="28"/>
          <w:szCs w:val="28"/>
        </w:rPr>
      </w:pPr>
      <w:r w:rsidRPr="006C3C1C">
        <w:rPr>
          <w:rFonts w:ascii="Times New Roman" w:hAnsi="Times New Roman" w:cs="Times New Roman"/>
          <w:sz w:val="28"/>
          <w:szCs w:val="28"/>
        </w:rPr>
        <w:t>г)</w:t>
      </w:r>
      <w:r w:rsidRPr="006C3C1C">
        <w:rPr>
          <w:rFonts w:ascii="Times New Roman" w:hAnsi="Times New Roman" w:cs="Times New Roman"/>
          <w:sz w:val="28"/>
          <w:szCs w:val="28"/>
        </w:rPr>
        <w:tab/>
      </w:r>
      <w:proofErr w:type="spellStart"/>
      <w:r w:rsidRPr="006C3C1C">
        <w:rPr>
          <w:rFonts w:ascii="Times New Roman" w:hAnsi="Times New Roman" w:cs="Times New Roman"/>
          <w:sz w:val="28"/>
          <w:szCs w:val="28"/>
        </w:rPr>
        <w:t>pdf</w:t>
      </w:r>
      <w:proofErr w:type="spellEnd"/>
      <w:r w:rsidRPr="006C3C1C">
        <w:rPr>
          <w:rFonts w:ascii="Times New Roman" w:hAnsi="Times New Roman" w:cs="Times New Roman"/>
          <w:sz w:val="28"/>
          <w:szCs w:val="28"/>
        </w:rPr>
        <w:t xml:space="preserve">, </w:t>
      </w:r>
      <w:proofErr w:type="spellStart"/>
      <w:r w:rsidRPr="006C3C1C">
        <w:rPr>
          <w:rFonts w:ascii="Times New Roman" w:hAnsi="Times New Roman" w:cs="Times New Roman"/>
          <w:sz w:val="28"/>
          <w:szCs w:val="28"/>
        </w:rPr>
        <w:t>jpg</w:t>
      </w:r>
      <w:proofErr w:type="spellEnd"/>
      <w:r w:rsidRPr="006C3C1C">
        <w:rPr>
          <w:rFonts w:ascii="Times New Roman" w:hAnsi="Times New Roman" w:cs="Times New Roman"/>
          <w:sz w:val="28"/>
          <w:szCs w:val="28"/>
        </w:rPr>
        <w:t xml:space="preserve">, </w:t>
      </w:r>
      <w:proofErr w:type="spellStart"/>
      <w:r w:rsidRPr="006C3C1C">
        <w:rPr>
          <w:rFonts w:ascii="Times New Roman" w:hAnsi="Times New Roman" w:cs="Times New Roman"/>
          <w:sz w:val="28"/>
          <w:szCs w:val="28"/>
        </w:rPr>
        <w:t>jpeg</w:t>
      </w:r>
      <w:proofErr w:type="spellEnd"/>
      <w:r w:rsidRPr="006C3C1C">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C3C1C" w:rsidRPr="006C3C1C" w:rsidRDefault="006C3C1C" w:rsidP="006C3C1C">
      <w:pPr>
        <w:pStyle w:val="a4"/>
        <w:ind w:firstLine="284"/>
        <w:jc w:val="both"/>
        <w:rPr>
          <w:rFonts w:ascii="Times New Roman" w:hAnsi="Times New Roman" w:cs="Times New Roman"/>
          <w:sz w:val="28"/>
          <w:szCs w:val="28"/>
        </w:rPr>
      </w:pPr>
      <w:r w:rsidRPr="006C3C1C">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C3C1C">
        <w:rPr>
          <w:rFonts w:ascii="Times New Roman" w:hAnsi="Times New Roman" w:cs="Times New Roman"/>
          <w:sz w:val="28"/>
          <w:szCs w:val="28"/>
        </w:rPr>
        <w:t>dpi</w:t>
      </w:r>
      <w:proofErr w:type="spellEnd"/>
      <w:r w:rsidRPr="006C3C1C">
        <w:rPr>
          <w:rFonts w:ascii="Times New Roman" w:hAnsi="Times New Roman" w:cs="Times New Roman"/>
          <w:sz w:val="28"/>
          <w:szCs w:val="28"/>
        </w:rPr>
        <w:t xml:space="preserve"> (масштаб 1:1) с использованием следующих режимов:</w:t>
      </w:r>
    </w:p>
    <w:p w:rsidR="006C3C1C" w:rsidRPr="006C3C1C" w:rsidRDefault="006C3C1C" w:rsidP="006C3C1C">
      <w:pPr>
        <w:pStyle w:val="a4"/>
        <w:ind w:firstLine="284"/>
        <w:jc w:val="both"/>
        <w:rPr>
          <w:rFonts w:ascii="Times New Roman" w:hAnsi="Times New Roman" w:cs="Times New Roman"/>
          <w:sz w:val="28"/>
          <w:szCs w:val="28"/>
        </w:rPr>
      </w:pPr>
      <w:r w:rsidRPr="006C3C1C">
        <w:rPr>
          <w:rFonts w:ascii="Times New Roman" w:hAnsi="Times New Roman" w:cs="Times New Roman"/>
          <w:sz w:val="28"/>
          <w:szCs w:val="28"/>
        </w:rPr>
        <w:t>-</w:t>
      </w:r>
      <w:r w:rsidRPr="006C3C1C">
        <w:rPr>
          <w:rFonts w:ascii="Times New Roman" w:hAnsi="Times New Roman" w:cs="Times New Roman"/>
          <w:sz w:val="28"/>
          <w:szCs w:val="28"/>
        </w:rPr>
        <w:tab/>
        <w:t>«черно-белый» (при отсутствии в документе графических изображений и (или) цветного текста);</w:t>
      </w:r>
    </w:p>
    <w:p w:rsidR="006C3C1C" w:rsidRPr="006C3C1C" w:rsidRDefault="006C3C1C" w:rsidP="006C3C1C">
      <w:pPr>
        <w:pStyle w:val="a4"/>
        <w:ind w:firstLine="284"/>
        <w:jc w:val="both"/>
        <w:rPr>
          <w:rFonts w:ascii="Times New Roman" w:hAnsi="Times New Roman" w:cs="Times New Roman"/>
          <w:sz w:val="28"/>
          <w:szCs w:val="28"/>
        </w:rPr>
      </w:pPr>
      <w:r w:rsidRPr="006C3C1C">
        <w:rPr>
          <w:rFonts w:ascii="Times New Roman" w:hAnsi="Times New Roman" w:cs="Times New Roman"/>
          <w:sz w:val="28"/>
          <w:szCs w:val="28"/>
        </w:rPr>
        <w:lastRenderedPageBreak/>
        <w:t>-</w:t>
      </w:r>
      <w:r w:rsidRPr="006C3C1C">
        <w:rPr>
          <w:rFonts w:ascii="Times New Roman" w:hAnsi="Times New Roman" w:cs="Times New Roman"/>
          <w:sz w:val="28"/>
          <w:szCs w:val="28"/>
        </w:rPr>
        <w:tab/>
        <w:t>«оттенки серого» (при наличии в документе графических изображений, отличных от цветного графического изображения);</w:t>
      </w:r>
    </w:p>
    <w:p w:rsidR="006C3C1C" w:rsidRPr="006C3C1C" w:rsidRDefault="006C3C1C" w:rsidP="006C3C1C">
      <w:pPr>
        <w:pStyle w:val="a4"/>
        <w:ind w:firstLine="284"/>
        <w:jc w:val="both"/>
        <w:rPr>
          <w:rFonts w:ascii="Times New Roman" w:hAnsi="Times New Roman" w:cs="Times New Roman"/>
          <w:sz w:val="28"/>
          <w:szCs w:val="28"/>
        </w:rPr>
      </w:pPr>
      <w:r w:rsidRPr="006C3C1C">
        <w:rPr>
          <w:rFonts w:ascii="Times New Roman" w:hAnsi="Times New Roman" w:cs="Times New Roman"/>
          <w:sz w:val="28"/>
          <w:szCs w:val="28"/>
        </w:rPr>
        <w:t>-</w:t>
      </w:r>
      <w:r w:rsidRPr="006C3C1C">
        <w:rPr>
          <w:rFonts w:ascii="Times New Roman" w:hAnsi="Times New Roman" w:cs="Times New Roman"/>
          <w:sz w:val="28"/>
          <w:szCs w:val="28"/>
        </w:rPr>
        <w:tab/>
        <w:t>«цветной» или «режим полной цветопередачи» (при наличии в документе цветных графических изображений либо цветного текста);</w:t>
      </w:r>
    </w:p>
    <w:p w:rsidR="006C3C1C" w:rsidRPr="006C3C1C" w:rsidRDefault="006C3C1C" w:rsidP="006C3C1C">
      <w:pPr>
        <w:pStyle w:val="a4"/>
        <w:ind w:firstLine="284"/>
        <w:jc w:val="both"/>
        <w:rPr>
          <w:rFonts w:ascii="Times New Roman" w:hAnsi="Times New Roman" w:cs="Times New Roman"/>
          <w:sz w:val="28"/>
          <w:szCs w:val="28"/>
        </w:rPr>
      </w:pPr>
      <w:r w:rsidRPr="006C3C1C">
        <w:rPr>
          <w:rFonts w:ascii="Times New Roman" w:hAnsi="Times New Roman" w:cs="Times New Roman"/>
          <w:sz w:val="28"/>
          <w:szCs w:val="28"/>
        </w:rPr>
        <w:t>-</w:t>
      </w:r>
      <w:r w:rsidRPr="006C3C1C">
        <w:rPr>
          <w:rFonts w:ascii="Times New Roman" w:hAnsi="Times New Roman" w:cs="Times New Roman"/>
          <w:sz w:val="28"/>
          <w:szCs w:val="28"/>
        </w:rPr>
        <w:tab/>
        <w:t xml:space="preserve"> с сохранением всех аутентичных признаков подлинности, а именно: графической подписи лица, печати, углового штампа бланка;</w:t>
      </w:r>
    </w:p>
    <w:p w:rsidR="006C3C1C" w:rsidRPr="006C3C1C" w:rsidRDefault="006C3C1C" w:rsidP="006C3C1C">
      <w:pPr>
        <w:pStyle w:val="a4"/>
        <w:ind w:firstLine="284"/>
        <w:jc w:val="both"/>
        <w:rPr>
          <w:rFonts w:ascii="Times New Roman" w:hAnsi="Times New Roman" w:cs="Times New Roman"/>
          <w:sz w:val="28"/>
          <w:szCs w:val="28"/>
        </w:rPr>
      </w:pPr>
      <w:r w:rsidRPr="006C3C1C">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6C3C1C" w:rsidRPr="006C3C1C" w:rsidRDefault="006C3C1C" w:rsidP="006C3C1C">
      <w:pPr>
        <w:pStyle w:val="a4"/>
        <w:ind w:firstLine="284"/>
        <w:jc w:val="both"/>
        <w:rPr>
          <w:rFonts w:ascii="Times New Roman" w:hAnsi="Times New Roman" w:cs="Times New Roman"/>
          <w:sz w:val="28"/>
          <w:szCs w:val="28"/>
        </w:rPr>
      </w:pPr>
      <w:r w:rsidRPr="006C3C1C">
        <w:rPr>
          <w:rFonts w:ascii="Times New Roman" w:hAnsi="Times New Roman" w:cs="Times New Roman"/>
          <w:sz w:val="28"/>
          <w:szCs w:val="28"/>
        </w:rPr>
        <w:t>Электронные документы должны обеспечивать:</w:t>
      </w:r>
    </w:p>
    <w:p w:rsidR="006C3C1C" w:rsidRPr="006C3C1C" w:rsidRDefault="006C3C1C" w:rsidP="006C3C1C">
      <w:pPr>
        <w:pStyle w:val="a4"/>
        <w:ind w:firstLine="284"/>
        <w:jc w:val="both"/>
        <w:rPr>
          <w:rFonts w:ascii="Times New Roman" w:hAnsi="Times New Roman" w:cs="Times New Roman"/>
          <w:sz w:val="28"/>
          <w:szCs w:val="28"/>
        </w:rPr>
      </w:pPr>
      <w:r w:rsidRPr="006C3C1C">
        <w:rPr>
          <w:rFonts w:ascii="Times New Roman" w:hAnsi="Times New Roman" w:cs="Times New Roman"/>
          <w:sz w:val="28"/>
          <w:szCs w:val="28"/>
        </w:rPr>
        <w:t>-</w:t>
      </w:r>
      <w:r w:rsidRPr="006C3C1C">
        <w:rPr>
          <w:rFonts w:ascii="Times New Roman" w:hAnsi="Times New Roman" w:cs="Times New Roman"/>
          <w:sz w:val="28"/>
          <w:szCs w:val="28"/>
        </w:rPr>
        <w:tab/>
        <w:t>возможность идентифицировать документ и количество листов в документе;</w:t>
      </w:r>
    </w:p>
    <w:p w:rsidR="006C3C1C" w:rsidRPr="006C3C1C" w:rsidRDefault="006C3C1C" w:rsidP="006C3C1C">
      <w:pPr>
        <w:pStyle w:val="a4"/>
        <w:ind w:firstLine="284"/>
        <w:jc w:val="both"/>
        <w:rPr>
          <w:rFonts w:ascii="Times New Roman" w:hAnsi="Times New Roman" w:cs="Times New Roman"/>
          <w:sz w:val="28"/>
          <w:szCs w:val="28"/>
        </w:rPr>
      </w:pPr>
      <w:r w:rsidRPr="006C3C1C">
        <w:rPr>
          <w:rFonts w:ascii="Times New Roman" w:hAnsi="Times New Roman" w:cs="Times New Roman"/>
          <w:sz w:val="28"/>
          <w:szCs w:val="28"/>
        </w:rPr>
        <w:t>-</w:t>
      </w:r>
      <w:r w:rsidRPr="006C3C1C">
        <w:rPr>
          <w:rFonts w:ascii="Times New Roman" w:hAnsi="Times New Roman" w:cs="Times New Roman"/>
          <w:sz w:val="28"/>
          <w:szCs w:val="28"/>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C3C1C" w:rsidRDefault="006C3C1C" w:rsidP="006C3C1C">
      <w:pPr>
        <w:pStyle w:val="a4"/>
        <w:ind w:firstLine="284"/>
        <w:jc w:val="both"/>
        <w:rPr>
          <w:rFonts w:ascii="Times New Roman" w:hAnsi="Times New Roman" w:cs="Times New Roman"/>
          <w:sz w:val="28"/>
          <w:szCs w:val="28"/>
        </w:rPr>
      </w:pPr>
      <w:r w:rsidRPr="006C3C1C">
        <w:rPr>
          <w:rFonts w:ascii="Times New Roman" w:hAnsi="Times New Roman" w:cs="Times New Roman"/>
          <w:sz w:val="28"/>
          <w:szCs w:val="28"/>
        </w:rPr>
        <w:t xml:space="preserve">Документы, подлежащие представлению в форматах </w:t>
      </w:r>
      <w:proofErr w:type="spellStart"/>
      <w:r w:rsidRPr="006C3C1C">
        <w:rPr>
          <w:rFonts w:ascii="Times New Roman" w:hAnsi="Times New Roman" w:cs="Times New Roman"/>
          <w:sz w:val="28"/>
          <w:szCs w:val="28"/>
        </w:rPr>
        <w:t>xls</w:t>
      </w:r>
      <w:proofErr w:type="spellEnd"/>
      <w:r w:rsidRPr="006C3C1C">
        <w:rPr>
          <w:rFonts w:ascii="Times New Roman" w:hAnsi="Times New Roman" w:cs="Times New Roman"/>
          <w:sz w:val="28"/>
          <w:szCs w:val="28"/>
        </w:rPr>
        <w:t xml:space="preserve">, </w:t>
      </w:r>
      <w:proofErr w:type="spellStart"/>
      <w:r w:rsidRPr="006C3C1C">
        <w:rPr>
          <w:rFonts w:ascii="Times New Roman" w:hAnsi="Times New Roman" w:cs="Times New Roman"/>
          <w:sz w:val="28"/>
          <w:szCs w:val="28"/>
        </w:rPr>
        <w:t>xlsx</w:t>
      </w:r>
      <w:proofErr w:type="spellEnd"/>
      <w:r w:rsidRPr="006C3C1C">
        <w:rPr>
          <w:rFonts w:ascii="Times New Roman" w:hAnsi="Times New Roman" w:cs="Times New Roman"/>
          <w:sz w:val="28"/>
          <w:szCs w:val="28"/>
        </w:rPr>
        <w:t xml:space="preserve"> или </w:t>
      </w:r>
      <w:proofErr w:type="spellStart"/>
      <w:r w:rsidRPr="006C3C1C">
        <w:rPr>
          <w:rFonts w:ascii="Times New Roman" w:hAnsi="Times New Roman" w:cs="Times New Roman"/>
          <w:sz w:val="28"/>
          <w:szCs w:val="28"/>
        </w:rPr>
        <w:t>ods</w:t>
      </w:r>
      <w:proofErr w:type="spellEnd"/>
      <w:r w:rsidRPr="006C3C1C">
        <w:rPr>
          <w:rFonts w:ascii="Times New Roman" w:hAnsi="Times New Roman" w:cs="Times New Roman"/>
          <w:sz w:val="28"/>
          <w:szCs w:val="28"/>
        </w:rPr>
        <w:t>, формируются в виде отдельного электронного документа.</w:t>
      </w:r>
    </w:p>
    <w:p w:rsidR="006C3C1C" w:rsidRDefault="006C3C1C" w:rsidP="006C3C1C"/>
    <w:p w:rsidR="006C3C1C" w:rsidRDefault="006C3C1C" w:rsidP="006C3C1C">
      <w:pPr>
        <w:pStyle w:val="a4"/>
        <w:jc w:val="center"/>
        <w:rPr>
          <w:rFonts w:ascii="Times New Roman" w:hAnsi="Times New Roman" w:cs="Times New Roman"/>
          <w:b/>
          <w:sz w:val="28"/>
          <w:szCs w:val="28"/>
        </w:rPr>
      </w:pPr>
      <w:r w:rsidRPr="006C3C1C">
        <w:rPr>
          <w:rFonts w:ascii="Times New Roman" w:hAnsi="Times New Roman" w:cs="Times New Roman"/>
          <w:b/>
          <w:sz w:val="28"/>
          <w:szCs w:val="28"/>
        </w:rPr>
        <w:t>III.</w:t>
      </w:r>
      <w:r w:rsidRPr="006C3C1C">
        <w:rPr>
          <w:rFonts w:ascii="Times New Roman" w:hAnsi="Times New Roman" w:cs="Times New Roman"/>
          <w:b/>
          <w:sz w:val="28"/>
          <w:szCs w:val="28"/>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C3C1C" w:rsidRDefault="006C3C1C" w:rsidP="006C3C1C"/>
    <w:p w:rsidR="006C3C1C" w:rsidRDefault="006C3C1C" w:rsidP="006C3C1C">
      <w:pPr>
        <w:tabs>
          <w:tab w:val="left" w:pos="1575"/>
        </w:tabs>
        <w:jc w:val="center"/>
        <w:rPr>
          <w:rFonts w:ascii="Times New Roman" w:hAnsi="Times New Roman" w:cs="Times New Roman"/>
          <w:b/>
          <w:sz w:val="28"/>
          <w:szCs w:val="28"/>
        </w:rPr>
      </w:pPr>
      <w:r w:rsidRPr="006C3C1C">
        <w:rPr>
          <w:rFonts w:ascii="Times New Roman" w:hAnsi="Times New Roman" w:cs="Times New Roman"/>
          <w:b/>
          <w:sz w:val="28"/>
          <w:szCs w:val="28"/>
        </w:rPr>
        <w:t>Исчерпывающий перечень административных процедур</w:t>
      </w:r>
    </w:p>
    <w:p w:rsidR="006C3C1C" w:rsidRPr="006C3C1C" w:rsidRDefault="006C3C1C" w:rsidP="006C3C1C">
      <w:pPr>
        <w:pStyle w:val="a4"/>
        <w:ind w:firstLine="284"/>
        <w:rPr>
          <w:rFonts w:ascii="Times New Roman" w:hAnsi="Times New Roman" w:cs="Times New Roman"/>
          <w:sz w:val="28"/>
          <w:szCs w:val="28"/>
        </w:rPr>
      </w:pPr>
      <w:r w:rsidRPr="006C3C1C">
        <w:rPr>
          <w:rFonts w:ascii="Times New Roman" w:hAnsi="Times New Roman" w:cs="Times New Roman"/>
          <w:sz w:val="28"/>
          <w:szCs w:val="28"/>
        </w:rPr>
        <w:t>3.1.</w:t>
      </w:r>
      <w:r w:rsidRPr="006C3C1C">
        <w:rPr>
          <w:rFonts w:ascii="Times New Roman" w:hAnsi="Times New Roman" w:cs="Times New Roman"/>
          <w:sz w:val="28"/>
          <w:szCs w:val="28"/>
        </w:rPr>
        <w:tab/>
        <w:t>Предоставление Услуги включает в себя следующие административные процедуры:</w:t>
      </w:r>
    </w:p>
    <w:p w:rsidR="006C3C1C" w:rsidRPr="006C3C1C" w:rsidRDefault="006C3C1C" w:rsidP="006C3C1C">
      <w:pPr>
        <w:pStyle w:val="a4"/>
        <w:ind w:firstLine="284"/>
        <w:rPr>
          <w:rFonts w:ascii="Times New Roman" w:hAnsi="Times New Roman" w:cs="Times New Roman"/>
          <w:sz w:val="28"/>
          <w:szCs w:val="28"/>
        </w:rPr>
      </w:pPr>
      <w:r w:rsidRPr="006C3C1C">
        <w:rPr>
          <w:rFonts w:ascii="Times New Roman" w:hAnsi="Times New Roman" w:cs="Times New Roman"/>
          <w:sz w:val="28"/>
          <w:szCs w:val="28"/>
        </w:rPr>
        <w:t>установление личности Заявителя (представителя Заявителя);</w:t>
      </w:r>
    </w:p>
    <w:p w:rsidR="006C3C1C" w:rsidRPr="006C3C1C" w:rsidRDefault="006C3C1C" w:rsidP="006C3C1C">
      <w:pPr>
        <w:pStyle w:val="a4"/>
        <w:ind w:firstLine="284"/>
        <w:rPr>
          <w:rFonts w:ascii="Times New Roman" w:hAnsi="Times New Roman" w:cs="Times New Roman"/>
          <w:sz w:val="28"/>
          <w:szCs w:val="28"/>
        </w:rPr>
      </w:pPr>
      <w:r w:rsidRPr="006C3C1C">
        <w:rPr>
          <w:rFonts w:ascii="Times New Roman" w:hAnsi="Times New Roman" w:cs="Times New Roman"/>
          <w:sz w:val="28"/>
          <w:szCs w:val="28"/>
        </w:rPr>
        <w:t>регистрация заявления;</w:t>
      </w:r>
    </w:p>
    <w:p w:rsidR="006C3C1C" w:rsidRPr="006C3C1C" w:rsidRDefault="006C3C1C" w:rsidP="006C3C1C">
      <w:pPr>
        <w:pStyle w:val="a4"/>
        <w:ind w:firstLine="284"/>
        <w:rPr>
          <w:rFonts w:ascii="Times New Roman" w:hAnsi="Times New Roman" w:cs="Times New Roman"/>
          <w:sz w:val="28"/>
          <w:szCs w:val="28"/>
        </w:rPr>
      </w:pPr>
      <w:r w:rsidRPr="006C3C1C">
        <w:rPr>
          <w:rFonts w:ascii="Times New Roman" w:hAnsi="Times New Roman" w:cs="Times New Roman"/>
          <w:sz w:val="28"/>
          <w:szCs w:val="28"/>
        </w:rPr>
        <w:t>проверка комплектности документов, необходимых для предоставления Услуги;</w:t>
      </w:r>
    </w:p>
    <w:p w:rsidR="006C3C1C" w:rsidRPr="006C3C1C" w:rsidRDefault="006C3C1C" w:rsidP="006C3C1C">
      <w:pPr>
        <w:pStyle w:val="a4"/>
        <w:ind w:firstLine="284"/>
        <w:rPr>
          <w:rFonts w:ascii="Times New Roman" w:hAnsi="Times New Roman" w:cs="Times New Roman"/>
          <w:sz w:val="28"/>
          <w:szCs w:val="28"/>
        </w:rPr>
      </w:pPr>
      <w:r w:rsidRPr="006C3C1C">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rsidR="006C3C1C" w:rsidRPr="006C3C1C" w:rsidRDefault="006C3C1C" w:rsidP="006C3C1C">
      <w:pPr>
        <w:pStyle w:val="a4"/>
        <w:ind w:firstLine="284"/>
        <w:rPr>
          <w:rFonts w:ascii="Times New Roman" w:hAnsi="Times New Roman" w:cs="Times New Roman"/>
          <w:sz w:val="28"/>
          <w:szCs w:val="28"/>
        </w:rPr>
      </w:pPr>
      <w:r w:rsidRPr="006C3C1C">
        <w:rPr>
          <w:rFonts w:ascii="Times New Roman" w:hAnsi="Times New Roman" w:cs="Times New Roman"/>
          <w:sz w:val="28"/>
          <w:szCs w:val="28"/>
        </w:rPr>
        <w:t>рассмотрение документов, необходимых для предоставления Услуги;</w:t>
      </w:r>
    </w:p>
    <w:p w:rsidR="006C3C1C" w:rsidRPr="006C3C1C" w:rsidRDefault="006C3C1C" w:rsidP="006C3C1C">
      <w:pPr>
        <w:pStyle w:val="a4"/>
        <w:ind w:firstLine="284"/>
        <w:rPr>
          <w:rFonts w:ascii="Times New Roman" w:hAnsi="Times New Roman" w:cs="Times New Roman"/>
          <w:sz w:val="28"/>
          <w:szCs w:val="28"/>
        </w:rPr>
      </w:pPr>
      <w:r w:rsidRPr="006C3C1C">
        <w:rPr>
          <w:rFonts w:ascii="Times New Roman" w:hAnsi="Times New Roman" w:cs="Times New Roman"/>
          <w:sz w:val="28"/>
          <w:szCs w:val="28"/>
        </w:rPr>
        <w:t>принятие решения по результатам оказания Услуги;</w:t>
      </w:r>
    </w:p>
    <w:p w:rsidR="006C3C1C" w:rsidRPr="006C3C1C" w:rsidRDefault="006C3C1C" w:rsidP="006C3C1C">
      <w:pPr>
        <w:pStyle w:val="a4"/>
        <w:ind w:firstLine="284"/>
        <w:rPr>
          <w:rFonts w:ascii="Times New Roman" w:hAnsi="Times New Roman" w:cs="Times New Roman"/>
          <w:sz w:val="28"/>
          <w:szCs w:val="28"/>
        </w:rPr>
      </w:pPr>
      <w:r w:rsidRPr="006C3C1C">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E82534" w:rsidRDefault="006C3C1C" w:rsidP="006C3C1C">
      <w:pPr>
        <w:pStyle w:val="a4"/>
        <w:ind w:firstLine="284"/>
        <w:rPr>
          <w:rFonts w:ascii="Times New Roman" w:hAnsi="Times New Roman" w:cs="Times New Roman"/>
          <w:sz w:val="28"/>
          <w:szCs w:val="28"/>
        </w:rPr>
      </w:pPr>
      <w:r w:rsidRPr="006C3C1C">
        <w:rPr>
          <w:rFonts w:ascii="Times New Roman" w:hAnsi="Times New Roman" w:cs="Times New Roman"/>
          <w:sz w:val="28"/>
          <w:szCs w:val="28"/>
        </w:rPr>
        <w:t>выдача результата оказания Услуги.</w:t>
      </w:r>
    </w:p>
    <w:p w:rsidR="00E82534" w:rsidRDefault="00E82534" w:rsidP="00E82534"/>
    <w:p w:rsidR="00E82534" w:rsidRPr="00E82534" w:rsidRDefault="00E82534" w:rsidP="00E82534">
      <w:pPr>
        <w:pStyle w:val="a4"/>
        <w:jc w:val="center"/>
        <w:rPr>
          <w:rFonts w:ascii="Times New Roman" w:hAnsi="Times New Roman" w:cs="Times New Roman"/>
          <w:b/>
          <w:sz w:val="28"/>
          <w:szCs w:val="28"/>
        </w:rPr>
      </w:pPr>
      <w:r w:rsidRPr="00E82534">
        <w:rPr>
          <w:rFonts w:ascii="Times New Roman" w:hAnsi="Times New Roman" w:cs="Times New Roman"/>
          <w:b/>
          <w:sz w:val="28"/>
          <w:szCs w:val="28"/>
        </w:rPr>
        <w:t>Перечень административных процедур (действий) при предоставлении</w:t>
      </w:r>
    </w:p>
    <w:p w:rsidR="00E82534" w:rsidRDefault="00E82534" w:rsidP="00E82534">
      <w:pPr>
        <w:pStyle w:val="a4"/>
        <w:jc w:val="center"/>
        <w:rPr>
          <w:rFonts w:ascii="Times New Roman" w:hAnsi="Times New Roman" w:cs="Times New Roman"/>
          <w:b/>
          <w:sz w:val="28"/>
          <w:szCs w:val="28"/>
        </w:rPr>
      </w:pPr>
      <w:r w:rsidRPr="00E82534">
        <w:rPr>
          <w:rFonts w:ascii="Times New Roman" w:hAnsi="Times New Roman" w:cs="Times New Roman"/>
          <w:b/>
          <w:sz w:val="28"/>
          <w:szCs w:val="28"/>
        </w:rPr>
        <w:t>муниципальной услуги услуг в электронной форме</w:t>
      </w:r>
    </w:p>
    <w:p w:rsidR="00E82534" w:rsidRDefault="00E82534" w:rsidP="00E82534"/>
    <w:p w:rsidR="00E82534" w:rsidRPr="00E82534" w:rsidRDefault="00E82534" w:rsidP="00E82534">
      <w:pPr>
        <w:pStyle w:val="a4"/>
        <w:ind w:firstLine="284"/>
        <w:jc w:val="both"/>
        <w:rPr>
          <w:rFonts w:ascii="Times New Roman" w:hAnsi="Times New Roman" w:cs="Times New Roman"/>
          <w:sz w:val="28"/>
          <w:szCs w:val="28"/>
        </w:rPr>
      </w:pPr>
      <w:r w:rsidRPr="00E82534">
        <w:rPr>
          <w:rFonts w:ascii="Times New Roman" w:hAnsi="Times New Roman" w:cs="Times New Roman"/>
          <w:sz w:val="28"/>
          <w:szCs w:val="28"/>
        </w:rPr>
        <w:t>3.2.</w:t>
      </w:r>
      <w:r w:rsidRPr="00E82534">
        <w:rPr>
          <w:rFonts w:ascii="Times New Roman" w:hAnsi="Times New Roman" w:cs="Times New Roman"/>
          <w:sz w:val="28"/>
          <w:szCs w:val="28"/>
        </w:rPr>
        <w:tab/>
        <w:t>При предоставлении Услуги в электронной форме заявителю обеспечивается возможность:</w:t>
      </w:r>
    </w:p>
    <w:p w:rsidR="00E82534" w:rsidRPr="00E82534" w:rsidRDefault="00E82534" w:rsidP="00E82534">
      <w:pPr>
        <w:pStyle w:val="a4"/>
        <w:ind w:firstLine="284"/>
        <w:jc w:val="both"/>
        <w:rPr>
          <w:rFonts w:ascii="Times New Roman" w:hAnsi="Times New Roman" w:cs="Times New Roman"/>
          <w:sz w:val="28"/>
          <w:szCs w:val="28"/>
        </w:rPr>
      </w:pPr>
      <w:r w:rsidRPr="00E82534">
        <w:rPr>
          <w:rFonts w:ascii="Times New Roman" w:hAnsi="Times New Roman" w:cs="Times New Roman"/>
          <w:sz w:val="28"/>
          <w:szCs w:val="28"/>
        </w:rPr>
        <w:lastRenderedPageBreak/>
        <w:t>-</w:t>
      </w:r>
      <w:r w:rsidRPr="00E82534">
        <w:rPr>
          <w:rFonts w:ascii="Times New Roman" w:hAnsi="Times New Roman" w:cs="Times New Roman"/>
          <w:sz w:val="28"/>
          <w:szCs w:val="28"/>
        </w:rPr>
        <w:tab/>
        <w:t>получения информации о порядке и сроках предоставления Услуги;</w:t>
      </w:r>
    </w:p>
    <w:p w:rsidR="00E82534" w:rsidRPr="00E82534" w:rsidRDefault="00E82534" w:rsidP="00E82534">
      <w:pPr>
        <w:pStyle w:val="a4"/>
        <w:ind w:firstLine="284"/>
        <w:jc w:val="both"/>
        <w:rPr>
          <w:rFonts w:ascii="Times New Roman" w:hAnsi="Times New Roman" w:cs="Times New Roman"/>
          <w:sz w:val="28"/>
          <w:szCs w:val="28"/>
        </w:rPr>
      </w:pPr>
      <w:r w:rsidRPr="00E82534">
        <w:rPr>
          <w:rFonts w:ascii="Times New Roman" w:hAnsi="Times New Roman" w:cs="Times New Roman"/>
          <w:sz w:val="28"/>
          <w:szCs w:val="28"/>
        </w:rPr>
        <w:t>-</w:t>
      </w:r>
      <w:r w:rsidRPr="00E82534">
        <w:rPr>
          <w:rFonts w:ascii="Times New Roman" w:hAnsi="Times New Roman" w:cs="Times New Roman"/>
          <w:sz w:val="28"/>
          <w:szCs w:val="28"/>
        </w:rPr>
        <w:tab/>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E82534" w:rsidRPr="00E82534" w:rsidRDefault="00E82534" w:rsidP="00E82534">
      <w:pPr>
        <w:pStyle w:val="a4"/>
        <w:ind w:firstLine="284"/>
        <w:jc w:val="both"/>
        <w:rPr>
          <w:rFonts w:ascii="Times New Roman" w:hAnsi="Times New Roman" w:cs="Times New Roman"/>
          <w:sz w:val="28"/>
          <w:szCs w:val="28"/>
        </w:rPr>
      </w:pPr>
      <w:r w:rsidRPr="00E82534">
        <w:rPr>
          <w:rFonts w:ascii="Times New Roman" w:hAnsi="Times New Roman" w:cs="Times New Roman"/>
          <w:sz w:val="28"/>
          <w:szCs w:val="28"/>
        </w:rPr>
        <w:t>-</w:t>
      </w:r>
      <w:r w:rsidRPr="00E82534">
        <w:rPr>
          <w:rFonts w:ascii="Times New Roman" w:hAnsi="Times New Roman" w:cs="Times New Roman"/>
          <w:sz w:val="28"/>
          <w:szCs w:val="28"/>
        </w:rPr>
        <w:tab/>
        <w:t>приема и регистрации Уполномоченным органом заявления и прилагаемых документов;</w:t>
      </w:r>
    </w:p>
    <w:p w:rsidR="00E82534" w:rsidRPr="00E82534" w:rsidRDefault="00E82534" w:rsidP="00E82534">
      <w:pPr>
        <w:pStyle w:val="a4"/>
        <w:ind w:firstLine="284"/>
        <w:jc w:val="both"/>
        <w:rPr>
          <w:rFonts w:ascii="Times New Roman" w:hAnsi="Times New Roman" w:cs="Times New Roman"/>
          <w:sz w:val="28"/>
          <w:szCs w:val="28"/>
        </w:rPr>
      </w:pPr>
      <w:r w:rsidRPr="00E82534">
        <w:rPr>
          <w:rFonts w:ascii="Times New Roman" w:hAnsi="Times New Roman" w:cs="Times New Roman"/>
          <w:sz w:val="28"/>
          <w:szCs w:val="28"/>
        </w:rPr>
        <w:t>-</w:t>
      </w:r>
      <w:r w:rsidRPr="00E82534">
        <w:rPr>
          <w:rFonts w:ascii="Times New Roman" w:hAnsi="Times New Roman" w:cs="Times New Roman"/>
          <w:sz w:val="28"/>
          <w:szCs w:val="28"/>
        </w:rPr>
        <w:tab/>
        <w:t>получения Заявителем (представителем Заявителя) результата предоставления Услуги в форме электронного документа;</w:t>
      </w:r>
    </w:p>
    <w:p w:rsidR="00E82534" w:rsidRPr="00E82534" w:rsidRDefault="00E82534" w:rsidP="00E82534">
      <w:pPr>
        <w:pStyle w:val="a4"/>
        <w:ind w:firstLine="284"/>
        <w:jc w:val="both"/>
        <w:rPr>
          <w:rFonts w:ascii="Times New Roman" w:hAnsi="Times New Roman" w:cs="Times New Roman"/>
          <w:sz w:val="28"/>
          <w:szCs w:val="28"/>
        </w:rPr>
      </w:pPr>
      <w:r w:rsidRPr="00E82534">
        <w:rPr>
          <w:rFonts w:ascii="Times New Roman" w:hAnsi="Times New Roman" w:cs="Times New Roman"/>
          <w:sz w:val="28"/>
          <w:szCs w:val="28"/>
        </w:rPr>
        <w:t>-</w:t>
      </w:r>
      <w:r w:rsidRPr="00E82534">
        <w:rPr>
          <w:rFonts w:ascii="Times New Roman" w:hAnsi="Times New Roman" w:cs="Times New Roman"/>
          <w:sz w:val="28"/>
          <w:szCs w:val="28"/>
        </w:rPr>
        <w:tab/>
        <w:t>получения сведений о ходе рассмотрения заявления;</w:t>
      </w:r>
    </w:p>
    <w:p w:rsidR="00E82534" w:rsidRPr="00E82534" w:rsidRDefault="00E82534" w:rsidP="00E82534">
      <w:pPr>
        <w:pStyle w:val="a4"/>
        <w:ind w:firstLine="284"/>
        <w:jc w:val="both"/>
        <w:rPr>
          <w:rFonts w:ascii="Times New Roman" w:hAnsi="Times New Roman" w:cs="Times New Roman"/>
          <w:sz w:val="28"/>
          <w:szCs w:val="28"/>
        </w:rPr>
      </w:pPr>
      <w:r w:rsidRPr="00E82534">
        <w:rPr>
          <w:rFonts w:ascii="Times New Roman" w:hAnsi="Times New Roman" w:cs="Times New Roman"/>
          <w:sz w:val="28"/>
          <w:szCs w:val="28"/>
        </w:rPr>
        <w:t>-</w:t>
      </w:r>
      <w:r w:rsidRPr="00E82534">
        <w:rPr>
          <w:rFonts w:ascii="Times New Roman" w:hAnsi="Times New Roman" w:cs="Times New Roman"/>
          <w:sz w:val="28"/>
          <w:szCs w:val="28"/>
        </w:rPr>
        <w:tab/>
        <w:t>осуществления оценки качества предоставления Услуги;</w:t>
      </w:r>
    </w:p>
    <w:p w:rsidR="00E82534" w:rsidRDefault="00E82534" w:rsidP="00E82534">
      <w:pPr>
        <w:pStyle w:val="a4"/>
        <w:ind w:firstLine="284"/>
        <w:jc w:val="both"/>
        <w:rPr>
          <w:rFonts w:ascii="Times New Roman" w:hAnsi="Times New Roman" w:cs="Times New Roman"/>
          <w:sz w:val="28"/>
          <w:szCs w:val="28"/>
        </w:rPr>
      </w:pPr>
      <w:r w:rsidRPr="00E82534">
        <w:rPr>
          <w:rFonts w:ascii="Times New Roman" w:hAnsi="Times New Roman" w:cs="Times New Roman"/>
          <w:sz w:val="28"/>
          <w:szCs w:val="28"/>
        </w:rPr>
        <w:t>-</w:t>
      </w:r>
      <w:r w:rsidRPr="00E82534">
        <w:rPr>
          <w:rFonts w:ascii="Times New Roman" w:hAnsi="Times New Roman" w:cs="Times New Roman"/>
          <w:sz w:val="28"/>
          <w:szCs w:val="28"/>
        </w:rPr>
        <w:tab/>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E82534" w:rsidRDefault="00E82534" w:rsidP="00E82534"/>
    <w:p w:rsidR="00E82534" w:rsidRPr="00E82534" w:rsidRDefault="00E82534" w:rsidP="00E82534">
      <w:pPr>
        <w:pStyle w:val="a4"/>
        <w:jc w:val="center"/>
        <w:rPr>
          <w:rFonts w:ascii="Times New Roman" w:hAnsi="Times New Roman" w:cs="Times New Roman"/>
          <w:b/>
          <w:sz w:val="28"/>
          <w:szCs w:val="28"/>
        </w:rPr>
      </w:pPr>
      <w:r w:rsidRPr="00E82534">
        <w:rPr>
          <w:rFonts w:ascii="Times New Roman" w:hAnsi="Times New Roman" w:cs="Times New Roman"/>
          <w:b/>
          <w:sz w:val="28"/>
          <w:szCs w:val="28"/>
        </w:rPr>
        <w:t>Порядок осуществления административных процедур (действий)</w:t>
      </w:r>
    </w:p>
    <w:p w:rsidR="00E82534" w:rsidRDefault="00E82534" w:rsidP="00E82534">
      <w:pPr>
        <w:pStyle w:val="a4"/>
        <w:jc w:val="center"/>
        <w:rPr>
          <w:rFonts w:ascii="Times New Roman" w:hAnsi="Times New Roman" w:cs="Times New Roman"/>
          <w:b/>
          <w:sz w:val="28"/>
          <w:szCs w:val="28"/>
        </w:rPr>
      </w:pPr>
      <w:r w:rsidRPr="00E82534">
        <w:rPr>
          <w:rFonts w:ascii="Times New Roman" w:hAnsi="Times New Roman" w:cs="Times New Roman"/>
          <w:b/>
          <w:sz w:val="28"/>
          <w:szCs w:val="28"/>
        </w:rPr>
        <w:t>в электронной форме</w:t>
      </w:r>
    </w:p>
    <w:p w:rsidR="00E82534" w:rsidRPr="00E82534" w:rsidRDefault="00E82534" w:rsidP="00E82534">
      <w:pPr>
        <w:pStyle w:val="a4"/>
        <w:ind w:firstLine="284"/>
        <w:jc w:val="both"/>
        <w:rPr>
          <w:rFonts w:ascii="Times New Roman" w:hAnsi="Times New Roman" w:cs="Times New Roman"/>
          <w:sz w:val="28"/>
          <w:szCs w:val="28"/>
        </w:rPr>
      </w:pPr>
      <w:r w:rsidRPr="00E82534">
        <w:rPr>
          <w:rFonts w:ascii="Times New Roman" w:hAnsi="Times New Roman" w:cs="Times New Roman"/>
          <w:sz w:val="28"/>
          <w:szCs w:val="28"/>
        </w:rPr>
        <w:t>3.3.</w:t>
      </w:r>
      <w:r w:rsidRPr="00E82534">
        <w:rPr>
          <w:rFonts w:ascii="Times New Roman" w:hAnsi="Times New Roman" w:cs="Times New Roman"/>
          <w:sz w:val="28"/>
          <w:szCs w:val="28"/>
        </w:rPr>
        <w:tab/>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E82534" w:rsidRPr="00E82534" w:rsidRDefault="00E82534" w:rsidP="00E82534">
      <w:pPr>
        <w:pStyle w:val="a4"/>
        <w:ind w:firstLine="284"/>
        <w:jc w:val="both"/>
        <w:rPr>
          <w:rFonts w:ascii="Times New Roman" w:hAnsi="Times New Roman" w:cs="Times New Roman"/>
          <w:sz w:val="28"/>
          <w:szCs w:val="28"/>
        </w:rPr>
      </w:pPr>
      <w:r w:rsidRPr="00E82534">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E82534" w:rsidRPr="00E82534" w:rsidRDefault="00E82534" w:rsidP="00E82534">
      <w:pPr>
        <w:pStyle w:val="a4"/>
        <w:ind w:firstLine="284"/>
        <w:jc w:val="both"/>
        <w:rPr>
          <w:rFonts w:ascii="Times New Roman" w:hAnsi="Times New Roman" w:cs="Times New Roman"/>
          <w:sz w:val="28"/>
          <w:szCs w:val="28"/>
        </w:rPr>
      </w:pPr>
      <w:r w:rsidRPr="00E82534">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82534" w:rsidRPr="00E82534" w:rsidRDefault="00E82534" w:rsidP="00E82534">
      <w:pPr>
        <w:pStyle w:val="a4"/>
        <w:ind w:firstLine="284"/>
        <w:jc w:val="both"/>
        <w:rPr>
          <w:rFonts w:ascii="Times New Roman" w:hAnsi="Times New Roman" w:cs="Times New Roman"/>
          <w:sz w:val="28"/>
          <w:szCs w:val="28"/>
        </w:rPr>
      </w:pPr>
      <w:r w:rsidRPr="00E82534">
        <w:rPr>
          <w:rFonts w:ascii="Times New Roman" w:hAnsi="Times New Roman" w:cs="Times New Roman"/>
          <w:sz w:val="28"/>
          <w:szCs w:val="28"/>
        </w:rPr>
        <w:t>При формировании заявления Заявителю обеспечивается:</w:t>
      </w:r>
    </w:p>
    <w:p w:rsidR="00E82534" w:rsidRPr="00E82534" w:rsidRDefault="00E82534" w:rsidP="00E82534">
      <w:pPr>
        <w:pStyle w:val="a4"/>
        <w:ind w:firstLine="284"/>
        <w:jc w:val="both"/>
        <w:rPr>
          <w:rFonts w:ascii="Times New Roman" w:hAnsi="Times New Roman" w:cs="Times New Roman"/>
          <w:sz w:val="28"/>
          <w:szCs w:val="28"/>
        </w:rPr>
      </w:pPr>
      <w:r w:rsidRPr="00E82534">
        <w:rPr>
          <w:rFonts w:ascii="Times New Roman" w:hAnsi="Times New Roman" w:cs="Times New Roman"/>
          <w:sz w:val="28"/>
          <w:szCs w:val="28"/>
        </w:rPr>
        <w:t>а)</w:t>
      </w:r>
      <w:r w:rsidRPr="00E82534">
        <w:rPr>
          <w:rFonts w:ascii="Times New Roman" w:hAnsi="Times New Roman" w:cs="Times New Roman"/>
          <w:sz w:val="28"/>
          <w:szCs w:val="28"/>
        </w:rPr>
        <w:tab/>
        <w:t>возможность сохранения заявления и иных документов, указанных в пунктах 2.15 настоящего Регламента, необходимых для предоставления Услуги;</w:t>
      </w:r>
    </w:p>
    <w:p w:rsidR="00E82534" w:rsidRPr="00E82534" w:rsidRDefault="00E82534" w:rsidP="00E82534">
      <w:pPr>
        <w:pStyle w:val="a4"/>
        <w:ind w:firstLine="284"/>
        <w:jc w:val="both"/>
        <w:rPr>
          <w:rFonts w:ascii="Times New Roman" w:hAnsi="Times New Roman" w:cs="Times New Roman"/>
          <w:sz w:val="28"/>
          <w:szCs w:val="28"/>
        </w:rPr>
      </w:pPr>
      <w:r w:rsidRPr="00E82534">
        <w:rPr>
          <w:rFonts w:ascii="Times New Roman" w:hAnsi="Times New Roman" w:cs="Times New Roman"/>
          <w:sz w:val="28"/>
          <w:szCs w:val="28"/>
        </w:rPr>
        <w:t>б)</w:t>
      </w:r>
      <w:r w:rsidRPr="00E82534">
        <w:rPr>
          <w:rFonts w:ascii="Times New Roman" w:hAnsi="Times New Roman" w:cs="Times New Roman"/>
          <w:sz w:val="28"/>
          <w:szCs w:val="28"/>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E82534" w:rsidRPr="00E82534" w:rsidRDefault="00E82534" w:rsidP="00E82534">
      <w:pPr>
        <w:pStyle w:val="a4"/>
        <w:ind w:firstLine="284"/>
        <w:jc w:val="both"/>
        <w:rPr>
          <w:rFonts w:ascii="Times New Roman" w:hAnsi="Times New Roman" w:cs="Times New Roman"/>
          <w:sz w:val="28"/>
          <w:szCs w:val="28"/>
        </w:rPr>
      </w:pPr>
      <w:r w:rsidRPr="00E82534">
        <w:rPr>
          <w:rFonts w:ascii="Times New Roman" w:hAnsi="Times New Roman" w:cs="Times New Roman"/>
          <w:sz w:val="28"/>
          <w:szCs w:val="28"/>
        </w:rPr>
        <w:t>в)</w:t>
      </w:r>
      <w:r w:rsidRPr="00E82534">
        <w:rPr>
          <w:rFonts w:ascii="Times New Roman" w:hAnsi="Times New Roman" w:cs="Times New Roman"/>
          <w:sz w:val="28"/>
          <w:szCs w:val="28"/>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E82534" w:rsidRPr="00E82534" w:rsidRDefault="00E82534" w:rsidP="00E82534">
      <w:pPr>
        <w:pStyle w:val="a4"/>
        <w:ind w:firstLine="284"/>
        <w:jc w:val="both"/>
        <w:rPr>
          <w:rFonts w:ascii="Times New Roman" w:hAnsi="Times New Roman" w:cs="Times New Roman"/>
          <w:sz w:val="28"/>
          <w:szCs w:val="28"/>
        </w:rPr>
      </w:pPr>
      <w:r w:rsidRPr="00E82534">
        <w:rPr>
          <w:rFonts w:ascii="Times New Roman" w:hAnsi="Times New Roman" w:cs="Times New Roman"/>
          <w:sz w:val="28"/>
          <w:szCs w:val="28"/>
        </w:rPr>
        <w:t>г)</w:t>
      </w:r>
      <w:r w:rsidRPr="00E82534">
        <w:rPr>
          <w:rFonts w:ascii="Times New Roman" w:hAnsi="Times New Roman" w:cs="Times New Roman"/>
          <w:sz w:val="28"/>
          <w:szCs w:val="28"/>
        </w:rPr>
        <w:tab/>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w:t>
      </w:r>
      <w:r w:rsidRPr="00E82534">
        <w:rPr>
          <w:rFonts w:ascii="Times New Roman" w:hAnsi="Times New Roman" w:cs="Times New Roman"/>
          <w:sz w:val="28"/>
          <w:szCs w:val="28"/>
        </w:rPr>
        <w:lastRenderedPageBreak/>
        <w:t>отсутствующих в ЕСИА (при заполнении формы заявления посредством ЕПГУ);</w:t>
      </w:r>
    </w:p>
    <w:p w:rsidR="00E82534" w:rsidRPr="00E82534" w:rsidRDefault="00E82534" w:rsidP="00E82534">
      <w:pPr>
        <w:pStyle w:val="a4"/>
        <w:ind w:firstLine="284"/>
        <w:jc w:val="both"/>
        <w:rPr>
          <w:rFonts w:ascii="Times New Roman" w:hAnsi="Times New Roman" w:cs="Times New Roman"/>
          <w:sz w:val="28"/>
          <w:szCs w:val="28"/>
        </w:rPr>
      </w:pPr>
      <w:r w:rsidRPr="00E82534">
        <w:rPr>
          <w:rFonts w:ascii="Times New Roman" w:hAnsi="Times New Roman" w:cs="Times New Roman"/>
          <w:sz w:val="28"/>
          <w:szCs w:val="28"/>
        </w:rPr>
        <w:t>д)</w:t>
      </w:r>
      <w:r w:rsidRPr="00E82534">
        <w:rPr>
          <w:rFonts w:ascii="Times New Roman" w:hAnsi="Times New Roman" w:cs="Times New Roman"/>
          <w:sz w:val="28"/>
          <w:szCs w:val="28"/>
        </w:rPr>
        <w:tab/>
        <w:t xml:space="preserve">возможность вернуться на любой из этапов заполнения электронной формы заявления без </w:t>
      </w:r>
      <w:proofErr w:type="gramStart"/>
      <w:r w:rsidRPr="00E82534">
        <w:rPr>
          <w:rFonts w:ascii="Times New Roman" w:hAnsi="Times New Roman" w:cs="Times New Roman"/>
          <w:sz w:val="28"/>
          <w:szCs w:val="28"/>
        </w:rPr>
        <w:t>потери</w:t>
      </w:r>
      <w:proofErr w:type="gramEnd"/>
      <w:r w:rsidRPr="00E82534">
        <w:rPr>
          <w:rFonts w:ascii="Times New Roman" w:hAnsi="Times New Roman" w:cs="Times New Roman"/>
          <w:sz w:val="28"/>
          <w:szCs w:val="28"/>
        </w:rPr>
        <w:t xml:space="preserve"> ранее введенной информации;</w:t>
      </w:r>
    </w:p>
    <w:p w:rsidR="00E82534" w:rsidRPr="00E82534" w:rsidRDefault="00E82534" w:rsidP="00E82534">
      <w:pPr>
        <w:pStyle w:val="a4"/>
        <w:ind w:firstLine="284"/>
        <w:jc w:val="both"/>
        <w:rPr>
          <w:rFonts w:ascii="Times New Roman" w:hAnsi="Times New Roman" w:cs="Times New Roman"/>
          <w:sz w:val="28"/>
          <w:szCs w:val="28"/>
        </w:rPr>
      </w:pPr>
      <w:r w:rsidRPr="00E82534">
        <w:rPr>
          <w:rFonts w:ascii="Times New Roman" w:hAnsi="Times New Roman" w:cs="Times New Roman"/>
          <w:sz w:val="28"/>
          <w:szCs w:val="28"/>
        </w:rPr>
        <w:t>е)</w:t>
      </w:r>
      <w:r w:rsidRPr="00E82534">
        <w:rPr>
          <w:rFonts w:ascii="Times New Roman" w:hAnsi="Times New Roman" w:cs="Times New Roman"/>
          <w:sz w:val="28"/>
          <w:szCs w:val="28"/>
        </w:rPr>
        <w:tab/>
        <w:t>возможность доступа Заявителя к заявлениям, поданным им ранее в течение не менее</w:t>
      </w:r>
      <w:proofErr w:type="gramStart"/>
      <w:r w:rsidRPr="00E82534">
        <w:rPr>
          <w:rFonts w:ascii="Times New Roman" w:hAnsi="Times New Roman" w:cs="Times New Roman"/>
          <w:sz w:val="28"/>
          <w:szCs w:val="28"/>
        </w:rPr>
        <w:t>,</w:t>
      </w:r>
      <w:proofErr w:type="gramEnd"/>
      <w:r w:rsidRPr="00E82534">
        <w:rPr>
          <w:rFonts w:ascii="Times New Roman" w:hAnsi="Times New Roman" w:cs="Times New Roman"/>
          <w:sz w:val="28"/>
          <w:szCs w:val="28"/>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E82534" w:rsidRPr="00E82534" w:rsidRDefault="00E82534" w:rsidP="00E82534">
      <w:pPr>
        <w:pStyle w:val="a4"/>
        <w:ind w:firstLine="284"/>
        <w:jc w:val="both"/>
        <w:rPr>
          <w:rFonts w:ascii="Times New Roman" w:hAnsi="Times New Roman" w:cs="Times New Roman"/>
          <w:sz w:val="28"/>
          <w:szCs w:val="28"/>
        </w:rPr>
      </w:pPr>
      <w:r w:rsidRPr="00E82534">
        <w:rPr>
          <w:rFonts w:ascii="Times New Roman" w:hAnsi="Times New Roman" w:cs="Times New Roman"/>
          <w:sz w:val="28"/>
          <w:szCs w:val="28"/>
        </w:rPr>
        <w:t xml:space="preserve">Сформированное и подписанное </w:t>
      </w:r>
      <w:proofErr w:type="gramStart"/>
      <w:r w:rsidRPr="00E82534">
        <w:rPr>
          <w:rFonts w:ascii="Times New Roman" w:hAnsi="Times New Roman" w:cs="Times New Roman"/>
          <w:sz w:val="28"/>
          <w:szCs w:val="28"/>
        </w:rPr>
        <w:t>заявление</w:t>
      </w:r>
      <w:proofErr w:type="gramEnd"/>
      <w:r w:rsidRPr="00E82534">
        <w:rPr>
          <w:rFonts w:ascii="Times New Roman" w:hAnsi="Times New Roman" w:cs="Times New Roman"/>
          <w:sz w:val="28"/>
          <w:szCs w:val="28"/>
        </w:rPr>
        <w:t xml:space="preserve"> и иные документы, необходимые для предоставления Услуги, направляются в Уполномоченный орган в электронной форме.</w:t>
      </w:r>
    </w:p>
    <w:p w:rsidR="00E82534" w:rsidRPr="00E82534" w:rsidRDefault="00E82534" w:rsidP="00E82534">
      <w:pPr>
        <w:pStyle w:val="a4"/>
        <w:ind w:firstLine="284"/>
        <w:jc w:val="both"/>
        <w:rPr>
          <w:rFonts w:ascii="Times New Roman" w:hAnsi="Times New Roman" w:cs="Times New Roman"/>
          <w:sz w:val="28"/>
          <w:szCs w:val="28"/>
        </w:rPr>
      </w:pPr>
      <w:r w:rsidRPr="00E82534">
        <w:rPr>
          <w:rFonts w:ascii="Times New Roman" w:hAnsi="Times New Roman" w:cs="Times New Roman"/>
          <w:sz w:val="28"/>
          <w:szCs w:val="28"/>
        </w:rPr>
        <w:t>3.4.</w:t>
      </w:r>
      <w:r w:rsidRPr="00E82534">
        <w:rPr>
          <w:rFonts w:ascii="Times New Roman" w:hAnsi="Times New Roman" w:cs="Times New Roman"/>
          <w:sz w:val="28"/>
          <w:szCs w:val="28"/>
        </w:rPr>
        <w:tab/>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E82534" w:rsidRPr="00E82534" w:rsidRDefault="00E82534" w:rsidP="00E82534">
      <w:pPr>
        <w:pStyle w:val="a4"/>
        <w:ind w:firstLine="284"/>
        <w:jc w:val="both"/>
        <w:rPr>
          <w:rFonts w:ascii="Times New Roman" w:hAnsi="Times New Roman" w:cs="Times New Roman"/>
          <w:sz w:val="28"/>
          <w:szCs w:val="28"/>
        </w:rPr>
      </w:pPr>
      <w:r w:rsidRPr="00E82534">
        <w:rPr>
          <w:rFonts w:ascii="Times New Roman" w:hAnsi="Times New Roman" w:cs="Times New Roman"/>
          <w:sz w:val="28"/>
          <w:szCs w:val="28"/>
        </w:rPr>
        <w:t>а)</w:t>
      </w:r>
      <w:r w:rsidRPr="00E82534">
        <w:rPr>
          <w:rFonts w:ascii="Times New Roman" w:hAnsi="Times New Roman" w:cs="Times New Roman"/>
          <w:sz w:val="28"/>
          <w:szCs w:val="28"/>
        </w:rPr>
        <w:tab/>
        <w:t>прием документов, необходимых для предоставления Услуги, и направление Заявителю электронного сообщения о поступлении заявления;</w:t>
      </w:r>
    </w:p>
    <w:p w:rsidR="00E82534" w:rsidRPr="00E82534" w:rsidRDefault="00E82534" w:rsidP="00E82534">
      <w:pPr>
        <w:pStyle w:val="a4"/>
        <w:ind w:firstLine="284"/>
        <w:jc w:val="both"/>
        <w:rPr>
          <w:rFonts w:ascii="Times New Roman" w:hAnsi="Times New Roman" w:cs="Times New Roman"/>
          <w:sz w:val="28"/>
          <w:szCs w:val="28"/>
        </w:rPr>
      </w:pPr>
      <w:r w:rsidRPr="00E82534">
        <w:rPr>
          <w:rFonts w:ascii="Times New Roman" w:hAnsi="Times New Roman" w:cs="Times New Roman"/>
          <w:sz w:val="28"/>
          <w:szCs w:val="28"/>
        </w:rPr>
        <w:t>б)</w:t>
      </w:r>
      <w:r w:rsidRPr="00E82534">
        <w:rPr>
          <w:rFonts w:ascii="Times New Roman" w:hAnsi="Times New Roman" w:cs="Times New Roman"/>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E82534" w:rsidRPr="00E82534" w:rsidRDefault="00E82534" w:rsidP="00E82534">
      <w:pPr>
        <w:pStyle w:val="a4"/>
        <w:ind w:firstLine="284"/>
        <w:jc w:val="both"/>
        <w:rPr>
          <w:rFonts w:ascii="Times New Roman" w:hAnsi="Times New Roman" w:cs="Times New Roman"/>
          <w:sz w:val="28"/>
          <w:szCs w:val="28"/>
        </w:rPr>
      </w:pPr>
      <w:r w:rsidRPr="00E82534">
        <w:rPr>
          <w:rFonts w:ascii="Times New Roman" w:hAnsi="Times New Roman" w:cs="Times New Roman"/>
          <w:sz w:val="28"/>
          <w:szCs w:val="28"/>
        </w:rPr>
        <w:t>3.5.</w:t>
      </w:r>
      <w:r w:rsidRPr="00E82534">
        <w:rPr>
          <w:rFonts w:ascii="Times New Roman" w:hAnsi="Times New Roman" w:cs="Times New Roman"/>
          <w:sz w:val="28"/>
          <w:szCs w:val="28"/>
        </w:rPr>
        <w:tab/>
        <w:t>Заявителю в качестве результата предоставления Услуги обеспечивается возможность получения документа: -</w:t>
      </w:r>
      <w:r w:rsidRPr="00E82534">
        <w:rPr>
          <w:rFonts w:ascii="Times New Roman" w:hAnsi="Times New Roman" w:cs="Times New Roman"/>
          <w:sz w:val="28"/>
          <w:szCs w:val="28"/>
        </w:rPr>
        <w:tab/>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E82534" w:rsidRPr="00E82534" w:rsidRDefault="00E82534" w:rsidP="00E82534">
      <w:pPr>
        <w:pStyle w:val="a4"/>
        <w:ind w:firstLine="284"/>
        <w:jc w:val="both"/>
        <w:rPr>
          <w:rFonts w:ascii="Times New Roman" w:hAnsi="Times New Roman" w:cs="Times New Roman"/>
          <w:sz w:val="28"/>
          <w:szCs w:val="28"/>
        </w:rPr>
      </w:pPr>
      <w:r w:rsidRPr="00E82534">
        <w:rPr>
          <w:rFonts w:ascii="Times New Roman" w:hAnsi="Times New Roman" w:cs="Times New Roman"/>
          <w:sz w:val="28"/>
          <w:szCs w:val="28"/>
        </w:rPr>
        <w:t>-</w:t>
      </w:r>
      <w:r w:rsidRPr="00E82534">
        <w:rPr>
          <w:rFonts w:ascii="Times New Roman" w:hAnsi="Times New Roman" w:cs="Times New Roman"/>
          <w:sz w:val="28"/>
          <w:szCs w:val="28"/>
        </w:rPr>
        <w:tab/>
        <w:t>в виде бумажного документа, подтверждающего содержание электронного документа, который Заявитель получает при личном обращении.</w:t>
      </w:r>
    </w:p>
    <w:p w:rsidR="00E82534" w:rsidRPr="00E82534" w:rsidRDefault="00E82534" w:rsidP="00E82534">
      <w:pPr>
        <w:pStyle w:val="a4"/>
        <w:ind w:firstLine="284"/>
        <w:jc w:val="both"/>
        <w:rPr>
          <w:rFonts w:ascii="Times New Roman" w:hAnsi="Times New Roman" w:cs="Times New Roman"/>
          <w:sz w:val="28"/>
          <w:szCs w:val="28"/>
        </w:rPr>
      </w:pPr>
      <w:r w:rsidRPr="00E82534">
        <w:rPr>
          <w:rFonts w:ascii="Times New Roman" w:hAnsi="Times New Roman" w:cs="Times New Roman"/>
          <w:sz w:val="28"/>
          <w:szCs w:val="28"/>
        </w:rPr>
        <w:t>3.6.</w:t>
      </w:r>
      <w:r w:rsidRPr="00E82534">
        <w:rPr>
          <w:rFonts w:ascii="Times New Roman" w:hAnsi="Times New Roman" w:cs="Times New Roman"/>
          <w:sz w:val="28"/>
          <w:szCs w:val="28"/>
        </w:rPr>
        <w:tab/>
      </w:r>
      <w:proofErr w:type="gramStart"/>
      <w:r w:rsidRPr="00E82534">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E82534">
        <w:rPr>
          <w:rFonts w:ascii="Times New Roman" w:hAnsi="Times New Roman" w:cs="Times New Roman"/>
          <w:sz w:val="28"/>
          <w:szCs w:val="28"/>
        </w:rPr>
        <w:t>. № 1284.</w:t>
      </w:r>
    </w:p>
    <w:p w:rsidR="00E82534" w:rsidRPr="00E82534" w:rsidRDefault="00E82534" w:rsidP="00E82534">
      <w:pPr>
        <w:pStyle w:val="a4"/>
        <w:ind w:firstLine="284"/>
        <w:jc w:val="both"/>
        <w:rPr>
          <w:rFonts w:ascii="Times New Roman" w:hAnsi="Times New Roman" w:cs="Times New Roman"/>
          <w:sz w:val="28"/>
          <w:szCs w:val="28"/>
        </w:rPr>
      </w:pPr>
      <w:r w:rsidRPr="00E82534">
        <w:rPr>
          <w:rFonts w:ascii="Times New Roman" w:hAnsi="Times New Roman" w:cs="Times New Roman"/>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E02322" w:rsidRDefault="00E82534" w:rsidP="00E82534">
      <w:pPr>
        <w:pStyle w:val="a4"/>
        <w:ind w:firstLine="284"/>
        <w:jc w:val="both"/>
        <w:rPr>
          <w:rFonts w:ascii="Times New Roman" w:hAnsi="Times New Roman" w:cs="Times New Roman"/>
          <w:sz w:val="28"/>
          <w:szCs w:val="28"/>
        </w:rPr>
      </w:pPr>
      <w:r w:rsidRPr="00E82534">
        <w:rPr>
          <w:rFonts w:ascii="Times New Roman" w:hAnsi="Times New Roman" w:cs="Times New Roman"/>
          <w:sz w:val="28"/>
          <w:szCs w:val="28"/>
        </w:rPr>
        <w:t>3.7.</w:t>
      </w:r>
      <w:r w:rsidRPr="00E82534">
        <w:rPr>
          <w:rFonts w:ascii="Times New Roman" w:hAnsi="Times New Roman" w:cs="Times New Roman"/>
          <w:sz w:val="28"/>
          <w:szCs w:val="28"/>
        </w:rPr>
        <w:tab/>
      </w:r>
      <w:proofErr w:type="gramStart"/>
      <w:r w:rsidRPr="00E82534">
        <w:rPr>
          <w:rFonts w:ascii="Times New Roman" w:hAnsi="Times New Roman" w:cs="Times New Roman"/>
          <w:sz w:val="28"/>
          <w:szCs w:val="28"/>
        </w:rPr>
        <w:t xml:space="preserve">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w:t>
      </w:r>
      <w:r w:rsidRPr="00E82534">
        <w:rPr>
          <w:rFonts w:ascii="Times New Roman" w:hAnsi="Times New Roman" w:cs="Times New Roman"/>
          <w:sz w:val="28"/>
          <w:szCs w:val="28"/>
        </w:rPr>
        <w:lastRenderedPageBreak/>
        <w:t>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E82534">
        <w:rPr>
          <w:rFonts w:ascii="Times New Roman" w:hAnsi="Times New Roman" w:cs="Times New Roman"/>
          <w:sz w:val="28"/>
          <w:szCs w:val="28"/>
        </w:rPr>
        <w:t xml:space="preserve"> услуг».</w:t>
      </w:r>
    </w:p>
    <w:p w:rsidR="00E02322" w:rsidRDefault="00E02322" w:rsidP="00E02322"/>
    <w:p w:rsidR="00E02322" w:rsidRPr="00E02322" w:rsidRDefault="00E02322" w:rsidP="00E02322">
      <w:pPr>
        <w:pStyle w:val="a4"/>
        <w:jc w:val="center"/>
        <w:rPr>
          <w:rFonts w:ascii="Times New Roman" w:hAnsi="Times New Roman" w:cs="Times New Roman"/>
          <w:b/>
          <w:sz w:val="28"/>
          <w:szCs w:val="28"/>
        </w:rPr>
      </w:pPr>
      <w:r w:rsidRPr="00E02322">
        <w:rPr>
          <w:rFonts w:ascii="Times New Roman" w:hAnsi="Times New Roman" w:cs="Times New Roman"/>
          <w:b/>
          <w:sz w:val="28"/>
          <w:szCs w:val="28"/>
        </w:rPr>
        <w:t xml:space="preserve">Порядок исправления допущенных опечаток и ошибок </w:t>
      </w:r>
      <w:proofErr w:type="gramStart"/>
      <w:r w:rsidRPr="00E02322">
        <w:rPr>
          <w:rFonts w:ascii="Times New Roman" w:hAnsi="Times New Roman" w:cs="Times New Roman"/>
          <w:b/>
          <w:sz w:val="28"/>
          <w:szCs w:val="28"/>
        </w:rPr>
        <w:t>в</w:t>
      </w:r>
      <w:proofErr w:type="gramEnd"/>
      <w:r w:rsidRPr="00E02322">
        <w:rPr>
          <w:rFonts w:ascii="Times New Roman" w:hAnsi="Times New Roman" w:cs="Times New Roman"/>
          <w:b/>
          <w:sz w:val="28"/>
          <w:szCs w:val="28"/>
        </w:rPr>
        <w:t xml:space="preserve"> выданных</w:t>
      </w:r>
    </w:p>
    <w:p w:rsidR="00E02322" w:rsidRDefault="00E02322" w:rsidP="00E02322">
      <w:pPr>
        <w:pStyle w:val="a4"/>
        <w:jc w:val="center"/>
        <w:rPr>
          <w:rFonts w:ascii="Times New Roman" w:hAnsi="Times New Roman" w:cs="Times New Roman"/>
          <w:b/>
          <w:sz w:val="28"/>
          <w:szCs w:val="28"/>
        </w:rPr>
      </w:pPr>
      <w:r w:rsidRPr="00E02322">
        <w:rPr>
          <w:rFonts w:ascii="Times New Roman" w:hAnsi="Times New Roman" w:cs="Times New Roman"/>
          <w:b/>
          <w:sz w:val="28"/>
          <w:szCs w:val="28"/>
        </w:rPr>
        <w:t>в результате предоставления муниципальной услуги документах</w:t>
      </w:r>
    </w:p>
    <w:p w:rsidR="00E02322" w:rsidRDefault="00E02322" w:rsidP="00E02322">
      <w:pPr>
        <w:pStyle w:val="a4"/>
        <w:ind w:firstLine="284"/>
        <w:jc w:val="both"/>
        <w:rPr>
          <w:rFonts w:ascii="Times New Roman" w:hAnsi="Times New Roman" w:cs="Times New Roman"/>
          <w:sz w:val="28"/>
          <w:szCs w:val="28"/>
        </w:rPr>
      </w:pPr>
    </w:p>
    <w:p w:rsidR="00E02322" w:rsidRPr="00E02322" w:rsidRDefault="00E02322" w:rsidP="00E02322">
      <w:pPr>
        <w:pStyle w:val="a4"/>
        <w:ind w:firstLine="284"/>
        <w:jc w:val="both"/>
        <w:rPr>
          <w:rFonts w:ascii="Times New Roman" w:hAnsi="Times New Roman" w:cs="Times New Roman"/>
          <w:sz w:val="28"/>
          <w:szCs w:val="28"/>
        </w:rPr>
      </w:pPr>
      <w:r w:rsidRPr="00E02322">
        <w:rPr>
          <w:rFonts w:ascii="Times New Roman" w:hAnsi="Times New Roman" w:cs="Times New Roman"/>
          <w:sz w:val="28"/>
          <w:szCs w:val="28"/>
        </w:rPr>
        <w:t>3.8.</w:t>
      </w:r>
      <w:r w:rsidRPr="00E02322">
        <w:rPr>
          <w:rFonts w:ascii="Times New Roman" w:hAnsi="Times New Roman" w:cs="Times New Roman"/>
          <w:sz w:val="28"/>
          <w:szCs w:val="28"/>
        </w:rPr>
        <w:tab/>
        <w:t xml:space="preserve">В случае обнаружения уполномоченным органом опечаток и ошибок </w:t>
      </w:r>
      <w:proofErr w:type="gramStart"/>
      <w:r w:rsidRPr="00E02322">
        <w:rPr>
          <w:rFonts w:ascii="Times New Roman" w:hAnsi="Times New Roman" w:cs="Times New Roman"/>
          <w:sz w:val="28"/>
          <w:szCs w:val="28"/>
        </w:rPr>
        <w:t>в</w:t>
      </w:r>
      <w:proofErr w:type="gramEnd"/>
      <w:r w:rsidRPr="00E02322">
        <w:rPr>
          <w:rFonts w:ascii="Times New Roman" w:hAnsi="Times New Roman" w:cs="Times New Roman"/>
          <w:sz w:val="28"/>
          <w:szCs w:val="28"/>
        </w:rPr>
        <w:t xml:space="preserve"> </w:t>
      </w:r>
      <w:proofErr w:type="gramStart"/>
      <w:r w:rsidRPr="00E02322">
        <w:rPr>
          <w:rFonts w:ascii="Times New Roman" w:hAnsi="Times New Roman" w:cs="Times New Roman"/>
          <w:sz w:val="28"/>
          <w:szCs w:val="28"/>
        </w:rPr>
        <w:t>выданных</w:t>
      </w:r>
      <w:proofErr w:type="gramEnd"/>
      <w:r w:rsidRPr="00E02322">
        <w:rPr>
          <w:rFonts w:ascii="Times New Roman" w:hAnsi="Times New Roman" w:cs="Times New Roman"/>
          <w:sz w:val="28"/>
          <w:szCs w:val="28"/>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E02322" w:rsidRDefault="00E02322" w:rsidP="00E02322">
      <w:pPr>
        <w:pStyle w:val="a4"/>
        <w:ind w:firstLine="284"/>
        <w:jc w:val="both"/>
        <w:rPr>
          <w:rFonts w:ascii="Times New Roman" w:hAnsi="Times New Roman" w:cs="Times New Roman"/>
          <w:sz w:val="28"/>
          <w:szCs w:val="28"/>
        </w:rPr>
      </w:pPr>
      <w:proofErr w:type="gramStart"/>
      <w:r w:rsidRPr="00E02322">
        <w:rPr>
          <w:rFonts w:ascii="Times New Roman" w:hAnsi="Times New Roman" w:cs="Times New Roman"/>
          <w:sz w:val="28"/>
          <w:szCs w:val="28"/>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E02322">
        <w:rPr>
          <w:rFonts w:ascii="Times New Roman" w:hAnsi="Times New Roman" w:cs="Times New Roman"/>
          <w:sz w:val="28"/>
          <w:szCs w:val="28"/>
        </w:rPr>
        <w:t xml:space="preserve"> К письменному заявлению прилагаются документы, обосновывающие необходимость вносимых изменений.</w:t>
      </w:r>
    </w:p>
    <w:p w:rsidR="00E02322" w:rsidRPr="00E02322" w:rsidRDefault="00E02322" w:rsidP="00E02322">
      <w:pPr>
        <w:pStyle w:val="a4"/>
        <w:ind w:firstLine="284"/>
        <w:jc w:val="both"/>
        <w:rPr>
          <w:rFonts w:ascii="Times New Roman" w:hAnsi="Times New Roman" w:cs="Times New Roman"/>
          <w:sz w:val="28"/>
          <w:szCs w:val="28"/>
        </w:rPr>
      </w:pPr>
      <w:r w:rsidRPr="00E02322">
        <w:rPr>
          <w:rFonts w:ascii="Times New Roman" w:hAnsi="Times New Roman" w:cs="Times New Roman"/>
          <w:sz w:val="28"/>
          <w:szCs w:val="28"/>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582E81" w:rsidRDefault="00E02322" w:rsidP="00E02322">
      <w:pPr>
        <w:pStyle w:val="a4"/>
        <w:ind w:firstLine="284"/>
        <w:jc w:val="both"/>
        <w:rPr>
          <w:rFonts w:ascii="Times New Roman" w:hAnsi="Times New Roman" w:cs="Times New Roman"/>
          <w:sz w:val="28"/>
          <w:szCs w:val="28"/>
        </w:rPr>
      </w:pPr>
      <w:r w:rsidRPr="00E02322">
        <w:rPr>
          <w:rFonts w:ascii="Times New Roman" w:hAnsi="Times New Roman" w:cs="Times New Roman"/>
          <w:sz w:val="28"/>
          <w:szCs w:val="28"/>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875F05" w:rsidRPr="00582E81" w:rsidRDefault="00875F05" w:rsidP="00582E81">
      <w:pPr>
        <w:jc w:val="center"/>
        <w:rPr>
          <w:rFonts w:ascii="Times New Roman" w:hAnsi="Times New Roman" w:cs="Times New Roman"/>
          <w:b/>
          <w:sz w:val="28"/>
          <w:szCs w:val="28"/>
        </w:rPr>
      </w:pPr>
    </w:p>
    <w:p w:rsidR="00582E81" w:rsidRDefault="00582E81" w:rsidP="00582E81">
      <w:pPr>
        <w:jc w:val="center"/>
        <w:rPr>
          <w:rFonts w:ascii="Times New Roman" w:hAnsi="Times New Roman" w:cs="Times New Roman"/>
          <w:b/>
          <w:sz w:val="28"/>
          <w:szCs w:val="28"/>
        </w:rPr>
      </w:pPr>
      <w:r w:rsidRPr="00582E81">
        <w:rPr>
          <w:rFonts w:ascii="Times New Roman" w:hAnsi="Times New Roman" w:cs="Times New Roman"/>
          <w:b/>
          <w:sz w:val="28"/>
          <w:szCs w:val="28"/>
        </w:rPr>
        <w:t>IV.</w:t>
      </w:r>
      <w:r w:rsidRPr="00582E81">
        <w:rPr>
          <w:rFonts w:ascii="Times New Roman" w:hAnsi="Times New Roman" w:cs="Times New Roman"/>
          <w:b/>
          <w:sz w:val="28"/>
          <w:szCs w:val="28"/>
        </w:rPr>
        <w:tab/>
        <w:t xml:space="preserve">Формы </w:t>
      </w:r>
      <w:proofErr w:type="gramStart"/>
      <w:r w:rsidRPr="00582E81">
        <w:rPr>
          <w:rFonts w:ascii="Times New Roman" w:hAnsi="Times New Roman" w:cs="Times New Roman"/>
          <w:b/>
          <w:sz w:val="28"/>
          <w:szCs w:val="28"/>
        </w:rPr>
        <w:t>контроля за</w:t>
      </w:r>
      <w:proofErr w:type="gramEnd"/>
      <w:r w:rsidRPr="00582E81">
        <w:rPr>
          <w:rFonts w:ascii="Times New Roman" w:hAnsi="Times New Roman" w:cs="Times New Roman"/>
          <w:b/>
          <w:sz w:val="28"/>
          <w:szCs w:val="28"/>
        </w:rPr>
        <w:t xml:space="preserve"> исполнением административного регламента</w:t>
      </w:r>
    </w:p>
    <w:p w:rsidR="004A28FD" w:rsidRDefault="00582E81" w:rsidP="00582E81">
      <w:pPr>
        <w:pStyle w:val="a4"/>
        <w:jc w:val="center"/>
        <w:rPr>
          <w:rFonts w:ascii="Times New Roman" w:hAnsi="Times New Roman" w:cs="Times New Roman"/>
          <w:b/>
          <w:sz w:val="28"/>
          <w:szCs w:val="28"/>
        </w:rPr>
      </w:pPr>
      <w:r w:rsidRPr="00582E81">
        <w:rPr>
          <w:rFonts w:ascii="Times New Roman" w:hAnsi="Times New Roman" w:cs="Times New Roman"/>
          <w:b/>
          <w:sz w:val="28"/>
          <w:szCs w:val="28"/>
        </w:rPr>
        <w:t xml:space="preserve">Порядок осуществления текущего </w:t>
      </w:r>
      <w:proofErr w:type="gramStart"/>
      <w:r w:rsidRPr="00582E81">
        <w:rPr>
          <w:rFonts w:ascii="Times New Roman" w:hAnsi="Times New Roman" w:cs="Times New Roman"/>
          <w:b/>
          <w:sz w:val="28"/>
          <w:szCs w:val="28"/>
        </w:rPr>
        <w:t>контроля за</w:t>
      </w:r>
      <w:proofErr w:type="gramEnd"/>
      <w:r w:rsidRPr="00582E81">
        <w:rPr>
          <w:rFonts w:ascii="Times New Roman" w:hAnsi="Times New Roman" w:cs="Times New Roman"/>
          <w:b/>
          <w:sz w:val="28"/>
          <w:szCs w:val="28"/>
        </w:rPr>
        <w:t xml:space="preserve"> соблюдением и исполнением</w:t>
      </w:r>
      <w:r>
        <w:rPr>
          <w:rFonts w:ascii="Times New Roman" w:hAnsi="Times New Roman" w:cs="Times New Roman"/>
          <w:b/>
          <w:sz w:val="28"/>
          <w:szCs w:val="28"/>
        </w:rPr>
        <w:t xml:space="preserve"> </w:t>
      </w:r>
      <w:r w:rsidRPr="00582E81">
        <w:rPr>
          <w:rFonts w:ascii="Times New Roman" w:hAnsi="Times New Roman" w:cs="Times New Roman"/>
          <w:b/>
          <w:sz w:val="28"/>
          <w:szCs w:val="28"/>
        </w:rPr>
        <w:t>ответственными должностн</w:t>
      </w:r>
      <w:r>
        <w:rPr>
          <w:rFonts w:ascii="Times New Roman" w:hAnsi="Times New Roman" w:cs="Times New Roman"/>
          <w:b/>
          <w:sz w:val="28"/>
          <w:szCs w:val="28"/>
        </w:rPr>
        <w:t xml:space="preserve">ыми лицами положений регламента </w:t>
      </w:r>
      <w:r w:rsidRPr="00582E81">
        <w:rPr>
          <w:rFonts w:ascii="Times New Roman" w:hAnsi="Times New Roman" w:cs="Times New Roman"/>
          <w:b/>
          <w:sz w:val="28"/>
          <w:szCs w:val="28"/>
        </w:rPr>
        <w:t>и иных нормативных правовых ак</w:t>
      </w:r>
      <w:r>
        <w:rPr>
          <w:rFonts w:ascii="Times New Roman" w:hAnsi="Times New Roman" w:cs="Times New Roman"/>
          <w:b/>
          <w:sz w:val="28"/>
          <w:szCs w:val="28"/>
        </w:rPr>
        <w:t xml:space="preserve">тов, устанавливающих требования </w:t>
      </w:r>
      <w:r w:rsidRPr="00582E81">
        <w:rPr>
          <w:rFonts w:ascii="Times New Roman" w:hAnsi="Times New Roman" w:cs="Times New Roman"/>
          <w:b/>
          <w:sz w:val="28"/>
          <w:szCs w:val="28"/>
        </w:rPr>
        <w:t>к предоставлению муниципальной услуги, а также принятием ими решений</w:t>
      </w:r>
    </w:p>
    <w:p w:rsidR="004A28FD" w:rsidRDefault="004A28FD" w:rsidP="004A28FD"/>
    <w:p w:rsidR="004A28FD" w:rsidRPr="004A28FD" w:rsidRDefault="004A28FD" w:rsidP="004A28FD">
      <w:pPr>
        <w:pStyle w:val="a4"/>
        <w:ind w:firstLine="284"/>
        <w:jc w:val="both"/>
        <w:rPr>
          <w:rFonts w:ascii="Times New Roman" w:hAnsi="Times New Roman" w:cs="Times New Roman"/>
          <w:sz w:val="28"/>
          <w:szCs w:val="28"/>
        </w:rPr>
      </w:pPr>
      <w:r w:rsidRPr="004A28FD">
        <w:rPr>
          <w:rFonts w:ascii="Times New Roman" w:hAnsi="Times New Roman" w:cs="Times New Roman"/>
          <w:sz w:val="28"/>
          <w:szCs w:val="28"/>
        </w:rPr>
        <w:t>4.1.</w:t>
      </w:r>
      <w:r w:rsidRPr="004A28FD">
        <w:rPr>
          <w:rFonts w:ascii="Times New Roman" w:hAnsi="Times New Roman" w:cs="Times New Roman"/>
          <w:sz w:val="28"/>
          <w:szCs w:val="28"/>
        </w:rPr>
        <w:tab/>
        <w:t xml:space="preserve">Текущий </w:t>
      </w:r>
      <w:proofErr w:type="gramStart"/>
      <w:r w:rsidRPr="004A28FD">
        <w:rPr>
          <w:rFonts w:ascii="Times New Roman" w:hAnsi="Times New Roman" w:cs="Times New Roman"/>
          <w:sz w:val="28"/>
          <w:szCs w:val="28"/>
        </w:rPr>
        <w:t>контроль за</w:t>
      </w:r>
      <w:proofErr w:type="gramEnd"/>
      <w:r w:rsidRPr="004A28FD">
        <w:rPr>
          <w:rFonts w:ascii="Times New Roman" w:hAnsi="Times New Roman" w:cs="Times New Roman"/>
          <w:sz w:val="28"/>
          <w:szCs w:val="28"/>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w:t>
      </w:r>
      <w:r w:rsidRPr="004A28FD">
        <w:rPr>
          <w:rFonts w:ascii="Times New Roman" w:hAnsi="Times New Roman" w:cs="Times New Roman"/>
          <w:sz w:val="28"/>
          <w:szCs w:val="28"/>
        </w:rPr>
        <w:lastRenderedPageBreak/>
        <w:t>центра, уполномоченными на осуществление контроля за предоставлением Услуги.</w:t>
      </w:r>
    </w:p>
    <w:p w:rsidR="004A28FD" w:rsidRPr="004A28FD" w:rsidRDefault="004A28FD" w:rsidP="004A28FD">
      <w:pPr>
        <w:pStyle w:val="a4"/>
        <w:ind w:firstLine="284"/>
        <w:jc w:val="both"/>
        <w:rPr>
          <w:rFonts w:ascii="Times New Roman" w:hAnsi="Times New Roman" w:cs="Times New Roman"/>
          <w:sz w:val="28"/>
          <w:szCs w:val="28"/>
        </w:rPr>
      </w:pPr>
      <w:r w:rsidRPr="004A28FD">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4A28FD" w:rsidRPr="004A28FD" w:rsidRDefault="004A28FD" w:rsidP="004A28FD">
      <w:pPr>
        <w:pStyle w:val="a4"/>
        <w:ind w:firstLine="284"/>
        <w:jc w:val="both"/>
        <w:rPr>
          <w:rFonts w:ascii="Times New Roman" w:hAnsi="Times New Roman" w:cs="Times New Roman"/>
          <w:sz w:val="28"/>
          <w:szCs w:val="28"/>
        </w:rPr>
      </w:pPr>
      <w:r w:rsidRPr="004A28FD">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4A28FD" w:rsidRPr="004A28FD" w:rsidRDefault="004A28FD" w:rsidP="004A28FD">
      <w:pPr>
        <w:pStyle w:val="a4"/>
        <w:ind w:firstLine="284"/>
        <w:jc w:val="both"/>
        <w:rPr>
          <w:rFonts w:ascii="Times New Roman" w:hAnsi="Times New Roman" w:cs="Times New Roman"/>
          <w:sz w:val="28"/>
          <w:szCs w:val="28"/>
        </w:rPr>
      </w:pPr>
      <w:r w:rsidRPr="004A28FD">
        <w:rPr>
          <w:rFonts w:ascii="Times New Roman" w:hAnsi="Times New Roman" w:cs="Times New Roman"/>
          <w:sz w:val="28"/>
          <w:szCs w:val="28"/>
        </w:rPr>
        <w:t>-</w:t>
      </w:r>
      <w:r w:rsidRPr="004A28FD">
        <w:rPr>
          <w:rFonts w:ascii="Times New Roman" w:hAnsi="Times New Roman" w:cs="Times New Roman"/>
          <w:sz w:val="28"/>
          <w:szCs w:val="28"/>
        </w:rPr>
        <w:tab/>
        <w:t>решений о предоставлении (об отказе в предоставлении) Услуги;</w:t>
      </w:r>
    </w:p>
    <w:p w:rsidR="004A28FD" w:rsidRPr="004A28FD" w:rsidRDefault="004A28FD" w:rsidP="004A28FD">
      <w:pPr>
        <w:pStyle w:val="a4"/>
        <w:ind w:firstLine="284"/>
        <w:jc w:val="both"/>
        <w:rPr>
          <w:rFonts w:ascii="Times New Roman" w:hAnsi="Times New Roman" w:cs="Times New Roman"/>
          <w:sz w:val="28"/>
          <w:szCs w:val="28"/>
        </w:rPr>
      </w:pPr>
      <w:r w:rsidRPr="004A28FD">
        <w:rPr>
          <w:rFonts w:ascii="Times New Roman" w:hAnsi="Times New Roman" w:cs="Times New Roman"/>
          <w:sz w:val="28"/>
          <w:szCs w:val="28"/>
        </w:rPr>
        <w:t>-</w:t>
      </w:r>
      <w:r w:rsidRPr="004A28FD">
        <w:rPr>
          <w:rFonts w:ascii="Times New Roman" w:hAnsi="Times New Roman" w:cs="Times New Roman"/>
          <w:sz w:val="28"/>
          <w:szCs w:val="28"/>
        </w:rPr>
        <w:tab/>
        <w:t>выявления и устранения нарушений прав граждан;</w:t>
      </w:r>
    </w:p>
    <w:p w:rsidR="00117AD4" w:rsidRDefault="004A28FD" w:rsidP="004A28FD">
      <w:pPr>
        <w:pStyle w:val="a4"/>
        <w:ind w:firstLine="284"/>
        <w:jc w:val="both"/>
        <w:rPr>
          <w:rFonts w:ascii="Times New Roman" w:hAnsi="Times New Roman" w:cs="Times New Roman"/>
          <w:sz w:val="28"/>
          <w:szCs w:val="28"/>
        </w:rPr>
      </w:pPr>
      <w:r w:rsidRPr="004A28FD">
        <w:rPr>
          <w:rFonts w:ascii="Times New Roman" w:hAnsi="Times New Roman" w:cs="Times New Roman"/>
          <w:sz w:val="28"/>
          <w:szCs w:val="28"/>
        </w:rPr>
        <w:t>-</w:t>
      </w:r>
      <w:r w:rsidRPr="004A28FD">
        <w:rPr>
          <w:rFonts w:ascii="Times New Roman" w:hAnsi="Times New Roman" w:cs="Times New Roman"/>
          <w:sz w:val="28"/>
          <w:szCs w:val="28"/>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82E81" w:rsidRDefault="00582E81" w:rsidP="00117AD4"/>
    <w:p w:rsidR="00117AD4" w:rsidRPr="00117AD4" w:rsidRDefault="00117AD4" w:rsidP="00117AD4">
      <w:pPr>
        <w:pStyle w:val="a4"/>
        <w:jc w:val="center"/>
        <w:rPr>
          <w:rFonts w:ascii="Times New Roman" w:hAnsi="Times New Roman" w:cs="Times New Roman"/>
          <w:b/>
          <w:sz w:val="28"/>
          <w:szCs w:val="28"/>
        </w:rPr>
      </w:pPr>
      <w:r w:rsidRPr="00117AD4">
        <w:rPr>
          <w:rFonts w:ascii="Times New Roman" w:hAnsi="Times New Roman" w:cs="Times New Roman"/>
          <w:b/>
          <w:sz w:val="28"/>
          <w:szCs w:val="28"/>
        </w:rPr>
        <w:t>Порядок и периодичность осуществления плановых и внеплановых проверок</w:t>
      </w:r>
    </w:p>
    <w:p w:rsidR="00117AD4" w:rsidRPr="00117AD4" w:rsidRDefault="00117AD4" w:rsidP="00117AD4">
      <w:pPr>
        <w:pStyle w:val="a4"/>
        <w:jc w:val="center"/>
        <w:rPr>
          <w:rFonts w:ascii="Times New Roman" w:hAnsi="Times New Roman" w:cs="Times New Roman"/>
          <w:b/>
          <w:sz w:val="28"/>
          <w:szCs w:val="28"/>
        </w:rPr>
      </w:pPr>
      <w:r w:rsidRPr="00117AD4">
        <w:rPr>
          <w:rFonts w:ascii="Times New Roman" w:hAnsi="Times New Roman" w:cs="Times New Roman"/>
          <w:b/>
          <w:sz w:val="28"/>
          <w:szCs w:val="28"/>
        </w:rPr>
        <w:t>полноты и качества предоставления муниципальной услуги, в том числе</w:t>
      </w:r>
    </w:p>
    <w:p w:rsidR="00117AD4" w:rsidRPr="00117AD4" w:rsidRDefault="00117AD4" w:rsidP="00117AD4">
      <w:pPr>
        <w:pStyle w:val="a4"/>
        <w:jc w:val="center"/>
        <w:rPr>
          <w:rFonts w:ascii="Times New Roman" w:hAnsi="Times New Roman" w:cs="Times New Roman"/>
          <w:b/>
          <w:sz w:val="28"/>
          <w:szCs w:val="28"/>
        </w:rPr>
      </w:pPr>
      <w:r w:rsidRPr="00117AD4">
        <w:rPr>
          <w:rFonts w:ascii="Times New Roman" w:hAnsi="Times New Roman" w:cs="Times New Roman"/>
          <w:b/>
          <w:sz w:val="28"/>
          <w:szCs w:val="28"/>
        </w:rPr>
        <w:t xml:space="preserve">порядок и формы </w:t>
      </w:r>
      <w:proofErr w:type="gramStart"/>
      <w:r w:rsidRPr="00117AD4">
        <w:rPr>
          <w:rFonts w:ascii="Times New Roman" w:hAnsi="Times New Roman" w:cs="Times New Roman"/>
          <w:b/>
          <w:sz w:val="28"/>
          <w:szCs w:val="28"/>
        </w:rPr>
        <w:t>контроля за</w:t>
      </w:r>
      <w:proofErr w:type="gramEnd"/>
      <w:r w:rsidRPr="00117AD4">
        <w:rPr>
          <w:rFonts w:ascii="Times New Roman" w:hAnsi="Times New Roman" w:cs="Times New Roman"/>
          <w:b/>
          <w:sz w:val="28"/>
          <w:szCs w:val="28"/>
        </w:rPr>
        <w:t xml:space="preserve"> полнотой и качеством предоставления</w:t>
      </w:r>
    </w:p>
    <w:p w:rsidR="00117AD4" w:rsidRDefault="00117AD4" w:rsidP="00117AD4">
      <w:pPr>
        <w:pStyle w:val="a4"/>
        <w:jc w:val="center"/>
        <w:rPr>
          <w:rFonts w:ascii="Times New Roman" w:hAnsi="Times New Roman" w:cs="Times New Roman"/>
          <w:b/>
          <w:sz w:val="28"/>
          <w:szCs w:val="28"/>
        </w:rPr>
      </w:pPr>
      <w:r w:rsidRPr="00117AD4">
        <w:rPr>
          <w:rFonts w:ascii="Times New Roman" w:hAnsi="Times New Roman" w:cs="Times New Roman"/>
          <w:b/>
          <w:sz w:val="28"/>
          <w:szCs w:val="28"/>
        </w:rPr>
        <w:t>муниципальной услуги</w:t>
      </w:r>
    </w:p>
    <w:p w:rsidR="00117AD4" w:rsidRDefault="00117AD4" w:rsidP="00117AD4"/>
    <w:p w:rsidR="00117AD4" w:rsidRPr="00117AD4" w:rsidRDefault="00117AD4" w:rsidP="00117AD4">
      <w:pPr>
        <w:pStyle w:val="a4"/>
        <w:ind w:firstLine="284"/>
        <w:jc w:val="both"/>
        <w:rPr>
          <w:rFonts w:ascii="Times New Roman" w:hAnsi="Times New Roman" w:cs="Times New Roman"/>
          <w:sz w:val="28"/>
          <w:szCs w:val="28"/>
        </w:rPr>
      </w:pPr>
      <w:r w:rsidRPr="00117AD4">
        <w:rPr>
          <w:rFonts w:ascii="Times New Roman" w:hAnsi="Times New Roman" w:cs="Times New Roman"/>
          <w:sz w:val="28"/>
          <w:szCs w:val="28"/>
        </w:rPr>
        <w:t>4.2.</w:t>
      </w:r>
      <w:r w:rsidRPr="00117AD4">
        <w:rPr>
          <w:rFonts w:ascii="Times New Roman" w:hAnsi="Times New Roman" w:cs="Times New Roman"/>
          <w:sz w:val="28"/>
          <w:szCs w:val="28"/>
        </w:rPr>
        <w:tab/>
      </w:r>
      <w:proofErr w:type="gramStart"/>
      <w:r w:rsidRPr="00117AD4">
        <w:rPr>
          <w:rFonts w:ascii="Times New Roman" w:hAnsi="Times New Roman" w:cs="Times New Roman"/>
          <w:sz w:val="28"/>
          <w:szCs w:val="28"/>
        </w:rPr>
        <w:t>Контроль за</w:t>
      </w:r>
      <w:proofErr w:type="gramEnd"/>
      <w:r w:rsidRPr="00117AD4">
        <w:rPr>
          <w:rFonts w:ascii="Times New Roman" w:hAnsi="Times New Roman" w:cs="Times New Roman"/>
          <w:sz w:val="28"/>
          <w:szCs w:val="28"/>
        </w:rPr>
        <w:t xml:space="preserve"> полнотой и качеством предоставления Услуги включает в себя проведение плановых и внеплановых проверок.</w:t>
      </w:r>
    </w:p>
    <w:p w:rsidR="00117AD4" w:rsidRDefault="00117AD4" w:rsidP="00117AD4">
      <w:pPr>
        <w:pStyle w:val="a4"/>
        <w:ind w:firstLine="284"/>
        <w:jc w:val="both"/>
        <w:rPr>
          <w:rFonts w:ascii="Times New Roman" w:hAnsi="Times New Roman" w:cs="Times New Roman"/>
          <w:sz w:val="28"/>
          <w:szCs w:val="28"/>
        </w:rPr>
      </w:pPr>
      <w:r w:rsidRPr="00117AD4">
        <w:rPr>
          <w:rFonts w:ascii="Times New Roman" w:hAnsi="Times New Roman" w:cs="Times New Roman"/>
          <w:sz w:val="28"/>
          <w:szCs w:val="28"/>
        </w:rPr>
        <w:t>4.3.</w:t>
      </w:r>
      <w:r w:rsidRPr="00117AD4">
        <w:rPr>
          <w:rFonts w:ascii="Times New Roman" w:hAnsi="Times New Roman" w:cs="Times New Roman"/>
          <w:sz w:val="28"/>
          <w:szCs w:val="28"/>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117AD4" w:rsidRPr="00117AD4" w:rsidRDefault="00117AD4" w:rsidP="00117AD4">
      <w:pPr>
        <w:pStyle w:val="a4"/>
        <w:ind w:firstLine="284"/>
        <w:jc w:val="both"/>
        <w:rPr>
          <w:rFonts w:ascii="Times New Roman" w:hAnsi="Times New Roman" w:cs="Times New Roman"/>
          <w:sz w:val="28"/>
          <w:szCs w:val="28"/>
        </w:rPr>
      </w:pPr>
      <w:r w:rsidRPr="00117AD4">
        <w:rPr>
          <w:rFonts w:ascii="Times New Roman" w:hAnsi="Times New Roman" w:cs="Times New Roman"/>
          <w:sz w:val="28"/>
          <w:szCs w:val="28"/>
        </w:rPr>
        <w:t>При плановой проверке полноты и качества предоставления Услуги контролю подлежат:</w:t>
      </w:r>
    </w:p>
    <w:p w:rsidR="00117AD4" w:rsidRPr="00117AD4" w:rsidRDefault="00117AD4" w:rsidP="00117AD4">
      <w:pPr>
        <w:pStyle w:val="a4"/>
        <w:ind w:firstLine="284"/>
        <w:jc w:val="both"/>
        <w:rPr>
          <w:rFonts w:ascii="Times New Roman" w:hAnsi="Times New Roman" w:cs="Times New Roman"/>
          <w:sz w:val="28"/>
          <w:szCs w:val="28"/>
        </w:rPr>
      </w:pPr>
      <w:r w:rsidRPr="00117AD4">
        <w:rPr>
          <w:rFonts w:ascii="Times New Roman" w:hAnsi="Times New Roman" w:cs="Times New Roman"/>
          <w:sz w:val="28"/>
          <w:szCs w:val="28"/>
        </w:rPr>
        <w:t>-</w:t>
      </w:r>
      <w:r w:rsidRPr="00117AD4">
        <w:rPr>
          <w:rFonts w:ascii="Times New Roman" w:hAnsi="Times New Roman" w:cs="Times New Roman"/>
          <w:sz w:val="28"/>
          <w:szCs w:val="28"/>
        </w:rPr>
        <w:tab/>
        <w:t>соблюдение сроков предоставления Услуги;</w:t>
      </w:r>
    </w:p>
    <w:p w:rsidR="00117AD4" w:rsidRPr="00117AD4" w:rsidRDefault="00117AD4" w:rsidP="00117AD4">
      <w:pPr>
        <w:pStyle w:val="a4"/>
        <w:ind w:firstLine="284"/>
        <w:jc w:val="both"/>
        <w:rPr>
          <w:rFonts w:ascii="Times New Roman" w:hAnsi="Times New Roman" w:cs="Times New Roman"/>
          <w:sz w:val="28"/>
          <w:szCs w:val="28"/>
        </w:rPr>
      </w:pPr>
      <w:r w:rsidRPr="00117AD4">
        <w:rPr>
          <w:rFonts w:ascii="Times New Roman" w:hAnsi="Times New Roman" w:cs="Times New Roman"/>
          <w:sz w:val="28"/>
          <w:szCs w:val="28"/>
        </w:rPr>
        <w:t>-</w:t>
      </w:r>
      <w:r w:rsidRPr="00117AD4">
        <w:rPr>
          <w:rFonts w:ascii="Times New Roman" w:hAnsi="Times New Roman" w:cs="Times New Roman"/>
          <w:sz w:val="28"/>
          <w:szCs w:val="28"/>
        </w:rPr>
        <w:tab/>
        <w:t>соблюдение положений настоящего Регламента и иных нормативных правовых актов, устанавливающих требования к предоставлению Услуги;</w:t>
      </w:r>
    </w:p>
    <w:p w:rsidR="00117AD4" w:rsidRPr="00117AD4" w:rsidRDefault="00117AD4" w:rsidP="00117AD4">
      <w:pPr>
        <w:pStyle w:val="a4"/>
        <w:ind w:firstLine="284"/>
        <w:jc w:val="both"/>
        <w:rPr>
          <w:rFonts w:ascii="Times New Roman" w:hAnsi="Times New Roman" w:cs="Times New Roman"/>
          <w:sz w:val="28"/>
          <w:szCs w:val="28"/>
        </w:rPr>
      </w:pPr>
      <w:r w:rsidRPr="00117AD4">
        <w:rPr>
          <w:rFonts w:ascii="Times New Roman" w:hAnsi="Times New Roman" w:cs="Times New Roman"/>
          <w:sz w:val="28"/>
          <w:szCs w:val="28"/>
        </w:rPr>
        <w:t>-</w:t>
      </w:r>
      <w:r w:rsidRPr="00117AD4">
        <w:rPr>
          <w:rFonts w:ascii="Times New Roman" w:hAnsi="Times New Roman" w:cs="Times New Roman"/>
          <w:sz w:val="28"/>
          <w:szCs w:val="28"/>
        </w:rPr>
        <w:tab/>
        <w:t>правильность и обоснованность принятого решения об отказе в предоставлении Услуги.</w:t>
      </w:r>
    </w:p>
    <w:p w:rsidR="00117AD4" w:rsidRPr="00117AD4" w:rsidRDefault="00117AD4" w:rsidP="00117AD4">
      <w:pPr>
        <w:pStyle w:val="a4"/>
        <w:ind w:firstLine="284"/>
        <w:jc w:val="both"/>
        <w:rPr>
          <w:rFonts w:ascii="Times New Roman" w:hAnsi="Times New Roman" w:cs="Times New Roman"/>
          <w:sz w:val="28"/>
          <w:szCs w:val="28"/>
        </w:rPr>
      </w:pPr>
      <w:r w:rsidRPr="00117AD4">
        <w:rPr>
          <w:rFonts w:ascii="Times New Roman" w:hAnsi="Times New Roman" w:cs="Times New Roman"/>
          <w:sz w:val="28"/>
          <w:szCs w:val="28"/>
        </w:rPr>
        <w:t>Основанием для проведения внеплановых проверок являются:</w:t>
      </w:r>
    </w:p>
    <w:p w:rsidR="00117AD4" w:rsidRPr="00117AD4" w:rsidRDefault="00117AD4" w:rsidP="00117AD4">
      <w:pPr>
        <w:pStyle w:val="a4"/>
        <w:ind w:firstLine="284"/>
        <w:jc w:val="both"/>
        <w:rPr>
          <w:rFonts w:ascii="Times New Roman" w:hAnsi="Times New Roman" w:cs="Times New Roman"/>
          <w:sz w:val="28"/>
          <w:szCs w:val="28"/>
        </w:rPr>
      </w:pPr>
      <w:r w:rsidRPr="00117AD4">
        <w:rPr>
          <w:rFonts w:ascii="Times New Roman" w:hAnsi="Times New Roman" w:cs="Times New Roman"/>
          <w:sz w:val="28"/>
          <w:szCs w:val="28"/>
        </w:rPr>
        <w:t>-</w:t>
      </w:r>
      <w:r w:rsidRPr="00117AD4">
        <w:rPr>
          <w:rFonts w:ascii="Times New Roman" w:hAnsi="Times New Roman" w:cs="Times New Roman"/>
          <w:sz w:val="28"/>
          <w:szCs w:val="28"/>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8C642B" w:rsidRDefault="00117AD4" w:rsidP="00117AD4">
      <w:pPr>
        <w:pStyle w:val="a4"/>
        <w:ind w:firstLine="284"/>
        <w:jc w:val="both"/>
        <w:rPr>
          <w:rFonts w:ascii="Times New Roman" w:hAnsi="Times New Roman" w:cs="Times New Roman"/>
          <w:sz w:val="28"/>
          <w:szCs w:val="28"/>
        </w:rPr>
      </w:pPr>
      <w:r w:rsidRPr="00117AD4">
        <w:rPr>
          <w:rFonts w:ascii="Times New Roman" w:hAnsi="Times New Roman" w:cs="Times New Roman"/>
          <w:sz w:val="28"/>
          <w:szCs w:val="28"/>
        </w:rPr>
        <w:t>-</w:t>
      </w:r>
      <w:r w:rsidRPr="00117AD4">
        <w:rPr>
          <w:rFonts w:ascii="Times New Roman" w:hAnsi="Times New Roman" w:cs="Times New Roman"/>
          <w:sz w:val="28"/>
          <w:szCs w:val="28"/>
        </w:rPr>
        <w:tab/>
        <w:t>обращения граждан и юридических лиц на нарушения законодательства, в том числе на качество предоставления Услуги.</w:t>
      </w:r>
    </w:p>
    <w:p w:rsidR="008C642B" w:rsidRDefault="008C642B" w:rsidP="008C642B"/>
    <w:p w:rsidR="008C642B" w:rsidRPr="008C642B" w:rsidRDefault="008C642B" w:rsidP="008C642B">
      <w:pPr>
        <w:pStyle w:val="a4"/>
        <w:jc w:val="center"/>
        <w:rPr>
          <w:rFonts w:ascii="Times New Roman" w:hAnsi="Times New Roman" w:cs="Times New Roman"/>
          <w:b/>
          <w:sz w:val="28"/>
          <w:szCs w:val="28"/>
        </w:rPr>
      </w:pPr>
      <w:r w:rsidRPr="008C642B">
        <w:rPr>
          <w:rFonts w:ascii="Times New Roman" w:hAnsi="Times New Roman" w:cs="Times New Roman"/>
          <w:b/>
          <w:sz w:val="28"/>
          <w:szCs w:val="28"/>
        </w:rPr>
        <w:t>Ответственность должностных лиц за решения и действия</w:t>
      </w:r>
    </w:p>
    <w:p w:rsidR="008C642B" w:rsidRPr="008C642B" w:rsidRDefault="008C642B" w:rsidP="008C642B">
      <w:pPr>
        <w:pStyle w:val="a4"/>
        <w:jc w:val="center"/>
        <w:rPr>
          <w:rFonts w:ascii="Times New Roman" w:hAnsi="Times New Roman" w:cs="Times New Roman"/>
          <w:b/>
          <w:sz w:val="28"/>
          <w:szCs w:val="28"/>
        </w:rPr>
      </w:pPr>
      <w:r w:rsidRPr="008C642B">
        <w:rPr>
          <w:rFonts w:ascii="Times New Roman" w:hAnsi="Times New Roman" w:cs="Times New Roman"/>
          <w:b/>
          <w:sz w:val="28"/>
          <w:szCs w:val="28"/>
        </w:rPr>
        <w:t>(бездействие), принимаемые (осуществляемые) ими в ходе предоставления</w:t>
      </w:r>
    </w:p>
    <w:p w:rsidR="008C642B" w:rsidRDefault="008C642B" w:rsidP="008C642B">
      <w:pPr>
        <w:pStyle w:val="a4"/>
        <w:jc w:val="center"/>
      </w:pPr>
      <w:r w:rsidRPr="008C642B">
        <w:rPr>
          <w:rFonts w:ascii="Times New Roman" w:hAnsi="Times New Roman" w:cs="Times New Roman"/>
          <w:b/>
          <w:sz w:val="28"/>
          <w:szCs w:val="28"/>
        </w:rPr>
        <w:lastRenderedPageBreak/>
        <w:t>муниципальной услуги</w:t>
      </w:r>
    </w:p>
    <w:p w:rsidR="008C642B" w:rsidRPr="008C642B" w:rsidRDefault="008C642B" w:rsidP="008C642B">
      <w:pPr>
        <w:pStyle w:val="a4"/>
        <w:ind w:firstLine="284"/>
        <w:jc w:val="both"/>
        <w:rPr>
          <w:rFonts w:ascii="Times New Roman" w:hAnsi="Times New Roman" w:cs="Times New Roman"/>
          <w:sz w:val="28"/>
          <w:szCs w:val="28"/>
        </w:rPr>
      </w:pPr>
    </w:p>
    <w:p w:rsidR="008C642B" w:rsidRPr="008C642B" w:rsidRDefault="008C642B" w:rsidP="008C642B">
      <w:pPr>
        <w:pStyle w:val="a4"/>
        <w:ind w:firstLine="284"/>
        <w:jc w:val="both"/>
        <w:rPr>
          <w:rFonts w:ascii="Times New Roman" w:hAnsi="Times New Roman" w:cs="Times New Roman"/>
          <w:sz w:val="28"/>
          <w:szCs w:val="28"/>
        </w:rPr>
      </w:pPr>
      <w:r w:rsidRPr="008C642B">
        <w:rPr>
          <w:rFonts w:ascii="Times New Roman" w:hAnsi="Times New Roman" w:cs="Times New Roman"/>
          <w:sz w:val="28"/>
          <w:szCs w:val="28"/>
        </w:rPr>
        <w:t>4.4.</w:t>
      </w:r>
      <w:r w:rsidRPr="008C642B">
        <w:rPr>
          <w:rFonts w:ascii="Times New Roman" w:hAnsi="Times New Roman" w:cs="Times New Roman"/>
          <w:sz w:val="28"/>
          <w:szCs w:val="28"/>
        </w:rPr>
        <w:tab/>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F718F7" w:rsidRDefault="008C642B" w:rsidP="008C642B">
      <w:pPr>
        <w:pStyle w:val="a4"/>
        <w:ind w:firstLine="284"/>
        <w:jc w:val="both"/>
        <w:rPr>
          <w:rFonts w:ascii="Times New Roman" w:hAnsi="Times New Roman" w:cs="Times New Roman"/>
          <w:sz w:val="28"/>
          <w:szCs w:val="28"/>
        </w:rPr>
      </w:pPr>
      <w:r w:rsidRPr="008C642B">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F718F7" w:rsidRPr="00F718F7" w:rsidRDefault="00F718F7" w:rsidP="00F718F7">
      <w:pPr>
        <w:pStyle w:val="a4"/>
        <w:jc w:val="center"/>
        <w:rPr>
          <w:rFonts w:ascii="Times New Roman" w:hAnsi="Times New Roman" w:cs="Times New Roman"/>
          <w:b/>
          <w:sz w:val="28"/>
          <w:szCs w:val="28"/>
        </w:rPr>
      </w:pPr>
    </w:p>
    <w:p w:rsidR="00F718F7" w:rsidRPr="00F718F7" w:rsidRDefault="00F718F7" w:rsidP="00F718F7">
      <w:pPr>
        <w:pStyle w:val="a4"/>
        <w:jc w:val="center"/>
        <w:rPr>
          <w:rFonts w:ascii="Times New Roman" w:hAnsi="Times New Roman" w:cs="Times New Roman"/>
          <w:b/>
          <w:sz w:val="28"/>
          <w:szCs w:val="28"/>
        </w:rPr>
      </w:pPr>
      <w:r w:rsidRPr="00F718F7">
        <w:rPr>
          <w:rFonts w:ascii="Times New Roman" w:hAnsi="Times New Roman" w:cs="Times New Roman"/>
          <w:b/>
          <w:sz w:val="28"/>
          <w:szCs w:val="28"/>
        </w:rPr>
        <w:t xml:space="preserve">Требования к порядку и формам </w:t>
      </w:r>
      <w:proofErr w:type="gramStart"/>
      <w:r w:rsidRPr="00F718F7">
        <w:rPr>
          <w:rFonts w:ascii="Times New Roman" w:hAnsi="Times New Roman" w:cs="Times New Roman"/>
          <w:b/>
          <w:sz w:val="28"/>
          <w:szCs w:val="28"/>
        </w:rPr>
        <w:t>контроля за</w:t>
      </w:r>
      <w:proofErr w:type="gramEnd"/>
      <w:r w:rsidRPr="00F718F7">
        <w:rPr>
          <w:rFonts w:ascii="Times New Roman" w:hAnsi="Times New Roman" w:cs="Times New Roman"/>
          <w:b/>
          <w:sz w:val="28"/>
          <w:szCs w:val="28"/>
        </w:rPr>
        <w:t xml:space="preserve"> предоставлением</w:t>
      </w:r>
    </w:p>
    <w:p w:rsidR="005B3EC2" w:rsidRDefault="00F718F7" w:rsidP="00F718F7">
      <w:pPr>
        <w:pStyle w:val="a4"/>
        <w:jc w:val="center"/>
        <w:rPr>
          <w:rFonts w:ascii="Times New Roman" w:hAnsi="Times New Roman" w:cs="Times New Roman"/>
          <w:b/>
          <w:sz w:val="28"/>
          <w:szCs w:val="28"/>
        </w:rPr>
      </w:pPr>
      <w:r w:rsidRPr="00F718F7">
        <w:rPr>
          <w:rFonts w:ascii="Times New Roman" w:hAnsi="Times New Roman" w:cs="Times New Roman"/>
          <w:b/>
          <w:sz w:val="28"/>
          <w:szCs w:val="28"/>
        </w:rPr>
        <w:t>муниципальной услуги, в том числе со стороны гра</w:t>
      </w:r>
      <w:r>
        <w:rPr>
          <w:rFonts w:ascii="Times New Roman" w:hAnsi="Times New Roman" w:cs="Times New Roman"/>
          <w:b/>
          <w:sz w:val="28"/>
          <w:szCs w:val="28"/>
        </w:rPr>
        <w:t xml:space="preserve">ждан, их объединений </w:t>
      </w:r>
      <w:r w:rsidRPr="00F718F7">
        <w:rPr>
          <w:rFonts w:ascii="Times New Roman" w:hAnsi="Times New Roman" w:cs="Times New Roman"/>
          <w:b/>
          <w:sz w:val="28"/>
          <w:szCs w:val="28"/>
        </w:rPr>
        <w:t>и организаций</w:t>
      </w:r>
    </w:p>
    <w:p w:rsidR="005B3EC2" w:rsidRPr="005B3EC2" w:rsidRDefault="005B3EC2" w:rsidP="005B3EC2">
      <w:pPr>
        <w:pStyle w:val="a4"/>
        <w:ind w:firstLine="284"/>
        <w:rPr>
          <w:rFonts w:ascii="Times New Roman" w:hAnsi="Times New Roman" w:cs="Times New Roman"/>
          <w:sz w:val="28"/>
          <w:szCs w:val="28"/>
        </w:rPr>
      </w:pPr>
    </w:p>
    <w:p w:rsidR="005B3EC2" w:rsidRPr="005B3EC2" w:rsidRDefault="005B3EC2" w:rsidP="005B3EC2">
      <w:pPr>
        <w:pStyle w:val="a4"/>
        <w:ind w:firstLine="284"/>
        <w:rPr>
          <w:rFonts w:ascii="Times New Roman" w:hAnsi="Times New Roman" w:cs="Times New Roman"/>
          <w:sz w:val="28"/>
          <w:szCs w:val="28"/>
        </w:rPr>
      </w:pPr>
      <w:r w:rsidRPr="005B3EC2">
        <w:rPr>
          <w:rFonts w:ascii="Times New Roman" w:hAnsi="Times New Roman" w:cs="Times New Roman"/>
          <w:sz w:val="28"/>
          <w:szCs w:val="28"/>
        </w:rPr>
        <w:t>4.5.</w:t>
      </w:r>
      <w:r w:rsidRPr="005B3EC2">
        <w:rPr>
          <w:rFonts w:ascii="Times New Roman" w:hAnsi="Times New Roman" w:cs="Times New Roman"/>
          <w:sz w:val="28"/>
          <w:szCs w:val="28"/>
        </w:rPr>
        <w:tab/>
        <w:t xml:space="preserve">Граждане, их объединения и организации имеют право осуществлять </w:t>
      </w:r>
      <w:proofErr w:type="gramStart"/>
      <w:r w:rsidRPr="005B3EC2">
        <w:rPr>
          <w:rFonts w:ascii="Times New Roman" w:hAnsi="Times New Roman" w:cs="Times New Roman"/>
          <w:sz w:val="28"/>
          <w:szCs w:val="28"/>
        </w:rPr>
        <w:t>контроль за</w:t>
      </w:r>
      <w:proofErr w:type="gramEnd"/>
      <w:r w:rsidRPr="005B3EC2">
        <w:rPr>
          <w:rFonts w:ascii="Times New Roman" w:hAnsi="Times New Roman" w:cs="Times New Roman"/>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5B3EC2" w:rsidRPr="005B3EC2" w:rsidRDefault="005B3EC2" w:rsidP="005B3EC2">
      <w:pPr>
        <w:pStyle w:val="a4"/>
        <w:ind w:firstLine="284"/>
        <w:rPr>
          <w:rFonts w:ascii="Times New Roman" w:hAnsi="Times New Roman" w:cs="Times New Roman"/>
          <w:sz w:val="28"/>
          <w:szCs w:val="28"/>
        </w:rPr>
      </w:pPr>
      <w:r w:rsidRPr="005B3EC2">
        <w:rPr>
          <w:rFonts w:ascii="Times New Roman" w:hAnsi="Times New Roman" w:cs="Times New Roman"/>
          <w:sz w:val="28"/>
          <w:szCs w:val="28"/>
        </w:rPr>
        <w:t>Граждане, их объединения и организации также имеют право:</w:t>
      </w:r>
    </w:p>
    <w:p w:rsidR="005B3EC2" w:rsidRPr="005B3EC2" w:rsidRDefault="005B3EC2" w:rsidP="005B3EC2">
      <w:pPr>
        <w:pStyle w:val="a4"/>
        <w:ind w:firstLine="284"/>
        <w:rPr>
          <w:rFonts w:ascii="Times New Roman" w:hAnsi="Times New Roman" w:cs="Times New Roman"/>
          <w:sz w:val="28"/>
          <w:szCs w:val="28"/>
        </w:rPr>
      </w:pPr>
      <w:r w:rsidRPr="005B3EC2">
        <w:rPr>
          <w:rFonts w:ascii="Times New Roman" w:hAnsi="Times New Roman" w:cs="Times New Roman"/>
          <w:sz w:val="28"/>
          <w:szCs w:val="28"/>
        </w:rPr>
        <w:t>-</w:t>
      </w:r>
      <w:r w:rsidRPr="005B3EC2">
        <w:rPr>
          <w:rFonts w:ascii="Times New Roman" w:hAnsi="Times New Roman" w:cs="Times New Roman"/>
          <w:sz w:val="28"/>
          <w:szCs w:val="28"/>
        </w:rPr>
        <w:tab/>
        <w:t>направлять замечания и предложения по улучшению доступности и качества предоставления Услуги;</w:t>
      </w:r>
    </w:p>
    <w:p w:rsidR="005B3EC2" w:rsidRDefault="005B3EC2" w:rsidP="005B3EC2">
      <w:pPr>
        <w:pStyle w:val="a4"/>
        <w:ind w:firstLine="284"/>
        <w:rPr>
          <w:rFonts w:ascii="Times New Roman" w:hAnsi="Times New Roman" w:cs="Times New Roman"/>
          <w:sz w:val="28"/>
          <w:szCs w:val="28"/>
        </w:rPr>
      </w:pPr>
      <w:r w:rsidRPr="005B3EC2">
        <w:rPr>
          <w:rFonts w:ascii="Times New Roman" w:hAnsi="Times New Roman" w:cs="Times New Roman"/>
          <w:sz w:val="28"/>
          <w:szCs w:val="28"/>
        </w:rPr>
        <w:t>-</w:t>
      </w:r>
      <w:r w:rsidRPr="005B3EC2">
        <w:rPr>
          <w:rFonts w:ascii="Times New Roman" w:hAnsi="Times New Roman" w:cs="Times New Roman"/>
          <w:sz w:val="28"/>
          <w:szCs w:val="28"/>
        </w:rPr>
        <w:tab/>
        <w:t>вносить предложения о мерах по устранению нарушений настоящего Регламента.</w:t>
      </w:r>
    </w:p>
    <w:p w:rsidR="005B3EC2" w:rsidRPr="005B3EC2" w:rsidRDefault="005B3EC2" w:rsidP="005B3EC2">
      <w:pPr>
        <w:pStyle w:val="a4"/>
        <w:ind w:firstLine="284"/>
        <w:jc w:val="both"/>
        <w:rPr>
          <w:rFonts w:ascii="Times New Roman" w:hAnsi="Times New Roman" w:cs="Times New Roman"/>
          <w:sz w:val="28"/>
          <w:szCs w:val="28"/>
        </w:rPr>
      </w:pPr>
      <w:r w:rsidRPr="005B3EC2">
        <w:rPr>
          <w:rFonts w:ascii="Times New Roman" w:hAnsi="Times New Roman" w:cs="Times New Roman"/>
          <w:sz w:val="28"/>
          <w:szCs w:val="28"/>
        </w:rPr>
        <w:t>4.6.</w:t>
      </w:r>
      <w:r w:rsidRPr="005B3EC2">
        <w:rPr>
          <w:rFonts w:ascii="Times New Roman" w:hAnsi="Times New Roman" w:cs="Times New Roman"/>
          <w:sz w:val="28"/>
          <w:szCs w:val="28"/>
        </w:rPr>
        <w:tab/>
        <w:t>Должностные ли</w:t>
      </w:r>
      <w:r>
        <w:rPr>
          <w:rFonts w:ascii="Times New Roman" w:hAnsi="Times New Roman" w:cs="Times New Roman"/>
          <w:sz w:val="28"/>
          <w:szCs w:val="28"/>
        </w:rPr>
        <w:t>ц</w:t>
      </w:r>
      <w:r w:rsidRPr="005B3EC2">
        <w:rPr>
          <w:rFonts w:ascii="Times New Roman" w:hAnsi="Times New Roman" w:cs="Times New Roman"/>
          <w:sz w:val="28"/>
          <w:szCs w:val="28"/>
        </w:rPr>
        <w:t>а Уполномоченного органа принимают меры к устранению допущенных нарушений, устраняют причины и условия, способствующие совершению нарушений.</w:t>
      </w:r>
    </w:p>
    <w:p w:rsidR="00A4487C" w:rsidRDefault="005B3EC2" w:rsidP="005B3EC2">
      <w:pPr>
        <w:pStyle w:val="a4"/>
        <w:ind w:firstLine="284"/>
        <w:jc w:val="both"/>
        <w:rPr>
          <w:rFonts w:ascii="Times New Roman" w:hAnsi="Times New Roman" w:cs="Times New Roman"/>
          <w:sz w:val="28"/>
          <w:szCs w:val="28"/>
        </w:rPr>
      </w:pPr>
      <w:r w:rsidRPr="005B3EC2">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4487C" w:rsidRDefault="00A4487C" w:rsidP="00A4487C"/>
    <w:p w:rsidR="00A4487C" w:rsidRPr="00A4487C" w:rsidRDefault="00A4487C" w:rsidP="00A4487C">
      <w:pPr>
        <w:pStyle w:val="a4"/>
        <w:jc w:val="center"/>
        <w:rPr>
          <w:rFonts w:ascii="Times New Roman" w:hAnsi="Times New Roman" w:cs="Times New Roman"/>
          <w:b/>
          <w:sz w:val="28"/>
          <w:szCs w:val="28"/>
        </w:rPr>
      </w:pPr>
      <w:r w:rsidRPr="00A4487C">
        <w:rPr>
          <w:rFonts w:ascii="Times New Roman" w:hAnsi="Times New Roman" w:cs="Times New Roman"/>
          <w:b/>
          <w:sz w:val="28"/>
          <w:szCs w:val="28"/>
        </w:rPr>
        <w:t>V.</w:t>
      </w:r>
      <w:r w:rsidRPr="00A4487C">
        <w:rPr>
          <w:rFonts w:ascii="Times New Roman" w:hAnsi="Times New Roman" w:cs="Times New Roman"/>
          <w:b/>
          <w:sz w:val="28"/>
          <w:szCs w:val="28"/>
        </w:rPr>
        <w:tab/>
        <w:t>Досудебный (внесудебный) порядок обжалования решений и (или) действий (бездействия) органа местного самоуправления,</w:t>
      </w:r>
    </w:p>
    <w:p w:rsidR="00A4487C" w:rsidRPr="00A4487C" w:rsidRDefault="00A4487C" w:rsidP="00A4487C">
      <w:pPr>
        <w:pStyle w:val="a4"/>
        <w:jc w:val="center"/>
        <w:rPr>
          <w:rFonts w:ascii="Times New Roman" w:hAnsi="Times New Roman" w:cs="Times New Roman"/>
          <w:b/>
          <w:sz w:val="28"/>
          <w:szCs w:val="28"/>
        </w:rPr>
      </w:pPr>
      <w:r w:rsidRPr="00A4487C">
        <w:rPr>
          <w:rFonts w:ascii="Times New Roman" w:hAnsi="Times New Roman" w:cs="Times New Roman"/>
          <w:b/>
          <w:sz w:val="28"/>
          <w:szCs w:val="28"/>
        </w:rPr>
        <w:t xml:space="preserve">предоставляющего муниципальную услугу, а также его </w:t>
      </w:r>
      <w:proofErr w:type="gramStart"/>
      <w:r w:rsidRPr="00A4487C">
        <w:rPr>
          <w:rFonts w:ascii="Times New Roman" w:hAnsi="Times New Roman" w:cs="Times New Roman"/>
          <w:b/>
          <w:sz w:val="28"/>
          <w:szCs w:val="28"/>
        </w:rPr>
        <w:t>должностных</w:t>
      </w:r>
      <w:proofErr w:type="gramEnd"/>
    </w:p>
    <w:p w:rsidR="00A4487C" w:rsidRDefault="00A4487C" w:rsidP="00A4487C">
      <w:pPr>
        <w:pStyle w:val="a4"/>
        <w:jc w:val="center"/>
        <w:rPr>
          <w:rFonts w:ascii="Times New Roman" w:hAnsi="Times New Roman" w:cs="Times New Roman"/>
          <w:b/>
          <w:sz w:val="28"/>
          <w:szCs w:val="28"/>
        </w:rPr>
      </w:pPr>
      <w:r w:rsidRPr="00A4487C">
        <w:rPr>
          <w:rFonts w:ascii="Times New Roman" w:hAnsi="Times New Roman" w:cs="Times New Roman"/>
          <w:b/>
          <w:sz w:val="28"/>
          <w:szCs w:val="28"/>
        </w:rPr>
        <w:t>лиц, муниципальных служащих</w:t>
      </w:r>
    </w:p>
    <w:p w:rsidR="00A4487C" w:rsidRDefault="00A4487C" w:rsidP="00A4487C"/>
    <w:p w:rsidR="00117AD4" w:rsidRDefault="00A4487C" w:rsidP="00A4487C">
      <w:pPr>
        <w:pStyle w:val="a4"/>
        <w:ind w:firstLine="284"/>
        <w:jc w:val="both"/>
        <w:rPr>
          <w:rFonts w:ascii="Times New Roman" w:hAnsi="Times New Roman" w:cs="Times New Roman"/>
          <w:sz w:val="28"/>
          <w:szCs w:val="28"/>
        </w:rPr>
      </w:pPr>
      <w:r w:rsidRPr="00A4487C">
        <w:rPr>
          <w:rFonts w:ascii="Times New Roman" w:hAnsi="Times New Roman" w:cs="Times New Roman"/>
          <w:sz w:val="28"/>
          <w:szCs w:val="28"/>
        </w:rPr>
        <w:t>5.1.</w:t>
      </w:r>
      <w:r w:rsidRPr="00A4487C">
        <w:rPr>
          <w:rFonts w:ascii="Times New Roman" w:hAnsi="Times New Roman" w:cs="Times New Roman"/>
          <w:sz w:val="28"/>
          <w:szCs w:val="28"/>
        </w:rPr>
        <w:tab/>
      </w:r>
      <w:proofErr w:type="gramStart"/>
      <w:r w:rsidRPr="00A4487C">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A4487C" w:rsidRDefault="00A4487C" w:rsidP="00A4487C">
      <w:pPr>
        <w:pStyle w:val="a4"/>
        <w:ind w:firstLine="284"/>
        <w:jc w:val="both"/>
        <w:rPr>
          <w:rFonts w:ascii="Times New Roman" w:hAnsi="Times New Roman" w:cs="Times New Roman"/>
          <w:sz w:val="28"/>
          <w:szCs w:val="28"/>
        </w:rPr>
      </w:pPr>
    </w:p>
    <w:p w:rsidR="00A4487C" w:rsidRPr="00A4487C" w:rsidRDefault="00A4487C" w:rsidP="00A4487C">
      <w:pPr>
        <w:pStyle w:val="a4"/>
        <w:ind w:firstLine="284"/>
        <w:jc w:val="center"/>
        <w:rPr>
          <w:rFonts w:ascii="Times New Roman" w:hAnsi="Times New Roman" w:cs="Times New Roman"/>
          <w:b/>
          <w:sz w:val="28"/>
          <w:szCs w:val="28"/>
        </w:rPr>
      </w:pPr>
      <w:r w:rsidRPr="00A4487C">
        <w:rPr>
          <w:rFonts w:ascii="Times New Roman" w:hAnsi="Times New Roman" w:cs="Times New Roman"/>
          <w:b/>
          <w:sz w:val="28"/>
          <w:szCs w:val="28"/>
        </w:rPr>
        <w:lastRenderedPageBreak/>
        <w:t>Органы местного самоуправления, организации и уполномоченные</w:t>
      </w:r>
    </w:p>
    <w:p w:rsidR="00A4487C" w:rsidRDefault="00A4487C" w:rsidP="00A4487C">
      <w:pPr>
        <w:pStyle w:val="a4"/>
        <w:ind w:firstLine="284"/>
        <w:jc w:val="center"/>
        <w:rPr>
          <w:rFonts w:ascii="Times New Roman" w:hAnsi="Times New Roman" w:cs="Times New Roman"/>
          <w:b/>
          <w:sz w:val="28"/>
          <w:szCs w:val="28"/>
        </w:rPr>
      </w:pPr>
      <w:r w:rsidRPr="00A4487C">
        <w:rPr>
          <w:rFonts w:ascii="Times New Roman" w:hAnsi="Times New Roman" w:cs="Times New Roman"/>
          <w:b/>
          <w:sz w:val="28"/>
          <w:szCs w:val="28"/>
        </w:rPr>
        <w:t>на рассмотрение жалобы лица, котор</w:t>
      </w:r>
      <w:r>
        <w:rPr>
          <w:rFonts w:ascii="Times New Roman" w:hAnsi="Times New Roman" w:cs="Times New Roman"/>
          <w:b/>
          <w:sz w:val="28"/>
          <w:szCs w:val="28"/>
        </w:rPr>
        <w:t xml:space="preserve">ым может быть направлена жалоба </w:t>
      </w:r>
      <w:r w:rsidRPr="00A4487C">
        <w:rPr>
          <w:rFonts w:ascii="Times New Roman" w:hAnsi="Times New Roman" w:cs="Times New Roman"/>
          <w:b/>
          <w:sz w:val="28"/>
          <w:szCs w:val="28"/>
        </w:rPr>
        <w:t>заявителя в досудебном (внесудебном) порядке</w:t>
      </w:r>
    </w:p>
    <w:p w:rsidR="00A4487C" w:rsidRDefault="00A4487C" w:rsidP="00A4487C"/>
    <w:p w:rsidR="00A4487C" w:rsidRPr="00A4487C" w:rsidRDefault="00A4487C" w:rsidP="00A4487C">
      <w:pPr>
        <w:pStyle w:val="a4"/>
        <w:ind w:firstLine="284"/>
        <w:jc w:val="both"/>
        <w:rPr>
          <w:rFonts w:ascii="Times New Roman" w:hAnsi="Times New Roman" w:cs="Times New Roman"/>
          <w:sz w:val="28"/>
          <w:szCs w:val="28"/>
        </w:rPr>
      </w:pPr>
      <w:r w:rsidRPr="00A4487C">
        <w:rPr>
          <w:rFonts w:ascii="Times New Roman" w:hAnsi="Times New Roman" w:cs="Times New Roman"/>
          <w:sz w:val="28"/>
          <w:szCs w:val="28"/>
        </w:rPr>
        <w:t>5.2.</w:t>
      </w:r>
      <w:r w:rsidRPr="00A4487C">
        <w:rPr>
          <w:rFonts w:ascii="Times New Roman" w:hAnsi="Times New Roman" w:cs="Times New Roman"/>
          <w:sz w:val="28"/>
          <w:szCs w:val="28"/>
        </w:rPr>
        <w:tab/>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A4487C" w:rsidRPr="00A4487C" w:rsidRDefault="00A4487C" w:rsidP="00A4487C">
      <w:pPr>
        <w:pStyle w:val="a4"/>
        <w:ind w:firstLine="284"/>
        <w:jc w:val="both"/>
        <w:rPr>
          <w:rFonts w:ascii="Times New Roman" w:hAnsi="Times New Roman" w:cs="Times New Roman"/>
          <w:sz w:val="28"/>
          <w:szCs w:val="28"/>
        </w:rPr>
      </w:pPr>
      <w:proofErr w:type="gramStart"/>
      <w:r w:rsidRPr="00A4487C">
        <w:rPr>
          <w:rFonts w:ascii="Times New Roman" w:hAnsi="Times New Roman" w:cs="Times New Roman"/>
          <w:sz w:val="28"/>
          <w:szCs w:val="28"/>
        </w:rPr>
        <w:t>-</w:t>
      </w:r>
      <w:r w:rsidRPr="00A4487C">
        <w:rPr>
          <w:rFonts w:ascii="Times New Roman" w:hAnsi="Times New Roman" w:cs="Times New Roman"/>
          <w:sz w:val="28"/>
          <w:szCs w:val="28"/>
        </w:rPr>
        <w:tab/>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4487C" w:rsidRPr="00A4487C" w:rsidRDefault="00A4487C" w:rsidP="00A4487C">
      <w:pPr>
        <w:pStyle w:val="a4"/>
        <w:ind w:firstLine="284"/>
        <w:jc w:val="both"/>
        <w:rPr>
          <w:rFonts w:ascii="Times New Roman" w:hAnsi="Times New Roman" w:cs="Times New Roman"/>
          <w:sz w:val="28"/>
          <w:szCs w:val="28"/>
        </w:rPr>
      </w:pPr>
      <w:r w:rsidRPr="00A4487C">
        <w:rPr>
          <w:rFonts w:ascii="Times New Roman" w:hAnsi="Times New Roman" w:cs="Times New Roman"/>
          <w:sz w:val="28"/>
          <w:szCs w:val="28"/>
        </w:rPr>
        <w:t>-</w:t>
      </w:r>
      <w:r w:rsidRPr="00A4487C">
        <w:rPr>
          <w:rFonts w:ascii="Times New Roman" w:hAnsi="Times New Roman" w:cs="Times New Roman"/>
          <w:sz w:val="28"/>
          <w:szCs w:val="28"/>
        </w:rPr>
        <w:tab/>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A4487C" w:rsidRPr="00A4487C" w:rsidRDefault="00A4487C" w:rsidP="00A4487C">
      <w:pPr>
        <w:pStyle w:val="a4"/>
        <w:ind w:firstLine="284"/>
        <w:jc w:val="both"/>
        <w:rPr>
          <w:rFonts w:ascii="Times New Roman" w:hAnsi="Times New Roman" w:cs="Times New Roman"/>
          <w:sz w:val="28"/>
          <w:szCs w:val="28"/>
        </w:rPr>
      </w:pPr>
      <w:r w:rsidRPr="00A4487C">
        <w:rPr>
          <w:rFonts w:ascii="Times New Roman" w:hAnsi="Times New Roman" w:cs="Times New Roman"/>
          <w:sz w:val="28"/>
          <w:szCs w:val="28"/>
        </w:rPr>
        <w:t>-</w:t>
      </w:r>
      <w:r w:rsidRPr="00A4487C">
        <w:rPr>
          <w:rFonts w:ascii="Times New Roman" w:hAnsi="Times New Roman" w:cs="Times New Roman"/>
          <w:sz w:val="28"/>
          <w:szCs w:val="28"/>
        </w:rPr>
        <w:tab/>
        <w:t>к руководителю многофункционального центра - на решения и действия (бездействие) работника многофункционального центра;</w:t>
      </w:r>
    </w:p>
    <w:p w:rsidR="00A4487C" w:rsidRPr="00A4487C" w:rsidRDefault="00A4487C" w:rsidP="00A4487C">
      <w:pPr>
        <w:pStyle w:val="a4"/>
        <w:ind w:firstLine="284"/>
        <w:jc w:val="both"/>
        <w:rPr>
          <w:rFonts w:ascii="Times New Roman" w:hAnsi="Times New Roman" w:cs="Times New Roman"/>
          <w:sz w:val="28"/>
          <w:szCs w:val="28"/>
        </w:rPr>
      </w:pPr>
      <w:r w:rsidRPr="00A4487C">
        <w:rPr>
          <w:rFonts w:ascii="Times New Roman" w:hAnsi="Times New Roman" w:cs="Times New Roman"/>
          <w:sz w:val="28"/>
          <w:szCs w:val="28"/>
        </w:rPr>
        <w:t>-</w:t>
      </w:r>
      <w:r w:rsidRPr="00A4487C">
        <w:rPr>
          <w:rFonts w:ascii="Times New Roman" w:hAnsi="Times New Roman" w:cs="Times New Roman"/>
          <w:sz w:val="28"/>
          <w:szCs w:val="28"/>
        </w:rPr>
        <w:tab/>
        <w:t>к учредителю многофункционального центра - на решение и действия (бездействие) многофункционального центра.</w:t>
      </w:r>
    </w:p>
    <w:p w:rsidR="00A4487C" w:rsidRDefault="00A4487C" w:rsidP="00A4487C">
      <w:pPr>
        <w:pStyle w:val="a4"/>
        <w:ind w:firstLine="284"/>
        <w:jc w:val="both"/>
        <w:rPr>
          <w:rFonts w:ascii="Times New Roman" w:hAnsi="Times New Roman" w:cs="Times New Roman"/>
          <w:sz w:val="28"/>
          <w:szCs w:val="28"/>
        </w:rPr>
      </w:pPr>
      <w:r w:rsidRPr="00A4487C">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4487C" w:rsidRDefault="00A4487C" w:rsidP="00A4487C"/>
    <w:p w:rsidR="00A4487C" w:rsidRPr="00A4487C" w:rsidRDefault="00A4487C" w:rsidP="00A4487C">
      <w:pPr>
        <w:pStyle w:val="a4"/>
        <w:jc w:val="center"/>
        <w:rPr>
          <w:rFonts w:ascii="Times New Roman" w:hAnsi="Times New Roman" w:cs="Times New Roman"/>
          <w:b/>
          <w:sz w:val="28"/>
          <w:szCs w:val="28"/>
        </w:rPr>
      </w:pPr>
      <w:r w:rsidRPr="00A4487C">
        <w:rPr>
          <w:rFonts w:ascii="Times New Roman" w:hAnsi="Times New Roman" w:cs="Times New Roman"/>
          <w:b/>
          <w:sz w:val="28"/>
          <w:szCs w:val="28"/>
        </w:rPr>
        <w:t>Способы информирования заявителей о порядке подачи и рассмотрения</w:t>
      </w:r>
    </w:p>
    <w:p w:rsidR="00A4487C" w:rsidRPr="00A4487C" w:rsidRDefault="00A4487C" w:rsidP="00A4487C">
      <w:pPr>
        <w:pStyle w:val="a4"/>
        <w:jc w:val="center"/>
        <w:rPr>
          <w:rFonts w:ascii="Times New Roman" w:hAnsi="Times New Roman" w:cs="Times New Roman"/>
          <w:b/>
          <w:sz w:val="28"/>
          <w:szCs w:val="28"/>
        </w:rPr>
      </w:pPr>
      <w:r w:rsidRPr="00A4487C">
        <w:rPr>
          <w:rFonts w:ascii="Times New Roman" w:hAnsi="Times New Roman" w:cs="Times New Roman"/>
          <w:b/>
          <w:sz w:val="28"/>
          <w:szCs w:val="28"/>
        </w:rPr>
        <w:t xml:space="preserve">жалобы, в том числе с использованием Единого портала </w:t>
      </w:r>
      <w:proofErr w:type="gramStart"/>
      <w:r w:rsidRPr="00A4487C">
        <w:rPr>
          <w:rFonts w:ascii="Times New Roman" w:hAnsi="Times New Roman" w:cs="Times New Roman"/>
          <w:b/>
          <w:sz w:val="28"/>
          <w:szCs w:val="28"/>
        </w:rPr>
        <w:t>государственных</w:t>
      </w:r>
      <w:proofErr w:type="gramEnd"/>
    </w:p>
    <w:p w:rsidR="00A4487C" w:rsidRDefault="00A4487C" w:rsidP="00A4487C">
      <w:pPr>
        <w:pStyle w:val="a4"/>
        <w:jc w:val="center"/>
        <w:rPr>
          <w:rFonts w:ascii="Times New Roman" w:hAnsi="Times New Roman" w:cs="Times New Roman"/>
          <w:b/>
          <w:sz w:val="28"/>
          <w:szCs w:val="28"/>
        </w:rPr>
      </w:pPr>
      <w:r w:rsidRPr="00A4487C">
        <w:rPr>
          <w:rFonts w:ascii="Times New Roman" w:hAnsi="Times New Roman" w:cs="Times New Roman"/>
          <w:b/>
          <w:sz w:val="28"/>
          <w:szCs w:val="28"/>
        </w:rPr>
        <w:t>и муниципальных услуг (функций)</w:t>
      </w:r>
    </w:p>
    <w:p w:rsidR="00A4487C" w:rsidRDefault="00A4487C" w:rsidP="00A4487C"/>
    <w:p w:rsidR="00A4487C" w:rsidRDefault="00A4487C" w:rsidP="00A4487C">
      <w:pPr>
        <w:pStyle w:val="a4"/>
        <w:ind w:firstLine="284"/>
        <w:jc w:val="both"/>
        <w:rPr>
          <w:rFonts w:ascii="Times New Roman" w:hAnsi="Times New Roman" w:cs="Times New Roman"/>
          <w:sz w:val="28"/>
          <w:szCs w:val="28"/>
        </w:rPr>
      </w:pPr>
      <w:r w:rsidRPr="00A4487C">
        <w:rPr>
          <w:rFonts w:ascii="Times New Roman" w:hAnsi="Times New Roman" w:cs="Times New Roman"/>
          <w:sz w:val="28"/>
          <w:szCs w:val="28"/>
        </w:rPr>
        <w:t>5.3.</w:t>
      </w:r>
      <w:r w:rsidRPr="00A4487C">
        <w:rPr>
          <w:rFonts w:ascii="Times New Roman" w:hAnsi="Times New Roman" w:cs="Times New Roman"/>
          <w:sz w:val="28"/>
          <w:szCs w:val="28"/>
        </w:rPr>
        <w:tab/>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A4487C" w:rsidRDefault="00A4487C" w:rsidP="00A4487C">
      <w:pPr>
        <w:pStyle w:val="a4"/>
        <w:jc w:val="center"/>
        <w:rPr>
          <w:rFonts w:ascii="Times New Roman" w:hAnsi="Times New Roman" w:cs="Times New Roman"/>
          <w:b/>
          <w:sz w:val="28"/>
          <w:szCs w:val="28"/>
        </w:rPr>
      </w:pPr>
    </w:p>
    <w:p w:rsidR="00A4487C" w:rsidRDefault="00A4487C" w:rsidP="00A4487C">
      <w:pPr>
        <w:pStyle w:val="a4"/>
        <w:jc w:val="center"/>
        <w:rPr>
          <w:rFonts w:ascii="Times New Roman" w:hAnsi="Times New Roman" w:cs="Times New Roman"/>
          <w:b/>
          <w:sz w:val="28"/>
          <w:szCs w:val="28"/>
        </w:rPr>
      </w:pPr>
      <w:proofErr w:type="gramStart"/>
      <w:r w:rsidRPr="00A4487C">
        <w:rPr>
          <w:rFonts w:ascii="Times New Roman" w:hAnsi="Times New Roman" w:cs="Times New Roman"/>
          <w:b/>
          <w:sz w:val="28"/>
          <w:szCs w:val="28"/>
        </w:rPr>
        <w:t>Перечень нормативных правовых актов, регулирующих порядок досудебного</w:t>
      </w:r>
      <w:r>
        <w:rPr>
          <w:rFonts w:ascii="Times New Roman" w:hAnsi="Times New Roman" w:cs="Times New Roman"/>
          <w:b/>
          <w:sz w:val="28"/>
          <w:szCs w:val="28"/>
        </w:rPr>
        <w:t xml:space="preserve"> </w:t>
      </w:r>
      <w:r w:rsidRPr="00A4487C">
        <w:rPr>
          <w:rFonts w:ascii="Times New Roman" w:hAnsi="Times New Roman" w:cs="Times New Roman"/>
          <w:b/>
          <w:sz w:val="28"/>
          <w:szCs w:val="28"/>
        </w:rPr>
        <w:t>(внесудебного) обжалования действий</w:t>
      </w:r>
      <w:r>
        <w:rPr>
          <w:rFonts w:ascii="Times New Roman" w:hAnsi="Times New Roman" w:cs="Times New Roman"/>
          <w:b/>
          <w:sz w:val="28"/>
          <w:szCs w:val="28"/>
        </w:rPr>
        <w:t xml:space="preserve"> (бездействия) и (или) решений, </w:t>
      </w:r>
      <w:r w:rsidRPr="00A4487C">
        <w:rPr>
          <w:rFonts w:ascii="Times New Roman" w:hAnsi="Times New Roman" w:cs="Times New Roman"/>
          <w:b/>
          <w:sz w:val="28"/>
          <w:szCs w:val="28"/>
        </w:rPr>
        <w:t>принятых (осуществленных) в ходе предоставления муниципальной услуги</w:t>
      </w:r>
      <w:proofErr w:type="gramEnd"/>
    </w:p>
    <w:p w:rsidR="00A4487C" w:rsidRDefault="00A4487C" w:rsidP="00A4487C"/>
    <w:p w:rsidR="00A4487C" w:rsidRPr="00A4487C" w:rsidRDefault="00A4487C" w:rsidP="00A4487C">
      <w:pPr>
        <w:pStyle w:val="a4"/>
        <w:ind w:firstLine="284"/>
        <w:rPr>
          <w:rFonts w:ascii="Times New Roman" w:hAnsi="Times New Roman" w:cs="Times New Roman"/>
          <w:sz w:val="28"/>
          <w:szCs w:val="28"/>
        </w:rPr>
      </w:pPr>
      <w:r w:rsidRPr="00A4487C">
        <w:rPr>
          <w:rFonts w:ascii="Times New Roman" w:hAnsi="Times New Roman" w:cs="Times New Roman"/>
          <w:sz w:val="28"/>
          <w:szCs w:val="28"/>
        </w:rPr>
        <w:t>5.4.</w:t>
      </w:r>
      <w:r w:rsidRPr="00A4487C">
        <w:rPr>
          <w:rFonts w:ascii="Times New Roman" w:hAnsi="Times New Roman" w:cs="Times New Roman"/>
          <w:sz w:val="28"/>
          <w:szCs w:val="28"/>
        </w:rPr>
        <w:tab/>
        <w:t>Порядок досудебного (внесудебного) обжалования решений и действий (бездействия) регулируется:</w:t>
      </w:r>
    </w:p>
    <w:p w:rsidR="00A4487C" w:rsidRPr="00A4487C" w:rsidRDefault="00A4487C" w:rsidP="00A4487C">
      <w:pPr>
        <w:pStyle w:val="a4"/>
        <w:ind w:firstLine="284"/>
        <w:rPr>
          <w:rFonts w:ascii="Times New Roman" w:hAnsi="Times New Roman" w:cs="Times New Roman"/>
          <w:sz w:val="28"/>
          <w:szCs w:val="28"/>
        </w:rPr>
      </w:pPr>
      <w:r w:rsidRPr="00A4487C">
        <w:rPr>
          <w:rFonts w:ascii="Times New Roman" w:hAnsi="Times New Roman" w:cs="Times New Roman"/>
          <w:sz w:val="28"/>
          <w:szCs w:val="28"/>
        </w:rPr>
        <w:t>-</w:t>
      </w:r>
      <w:r w:rsidRPr="00A4487C">
        <w:rPr>
          <w:rFonts w:ascii="Times New Roman" w:hAnsi="Times New Roman" w:cs="Times New Roman"/>
          <w:sz w:val="28"/>
          <w:szCs w:val="28"/>
        </w:rPr>
        <w:tab/>
        <w:t>Федеральным законом № 210-ФЗ;</w:t>
      </w:r>
    </w:p>
    <w:p w:rsidR="00A4487C" w:rsidRPr="00A4487C" w:rsidRDefault="00A4487C" w:rsidP="009846F0">
      <w:pPr>
        <w:pStyle w:val="a4"/>
        <w:ind w:firstLine="284"/>
        <w:rPr>
          <w:rFonts w:ascii="Times New Roman" w:hAnsi="Times New Roman" w:cs="Times New Roman"/>
          <w:sz w:val="28"/>
          <w:szCs w:val="28"/>
        </w:rPr>
      </w:pPr>
      <w:r w:rsidRPr="00A4487C">
        <w:rPr>
          <w:rFonts w:ascii="Times New Roman" w:hAnsi="Times New Roman" w:cs="Times New Roman"/>
          <w:sz w:val="28"/>
          <w:szCs w:val="28"/>
        </w:rPr>
        <w:lastRenderedPageBreak/>
        <w:t>-</w:t>
      </w:r>
      <w:r w:rsidRPr="00A4487C">
        <w:rPr>
          <w:rFonts w:ascii="Times New Roman" w:hAnsi="Times New Roman" w:cs="Times New Roman"/>
          <w:sz w:val="28"/>
          <w:szCs w:val="28"/>
        </w:rPr>
        <w:tab/>
        <w:t>постановлением Правительства Российской</w:t>
      </w:r>
      <w:r w:rsidR="009846F0">
        <w:rPr>
          <w:rFonts w:ascii="Times New Roman" w:hAnsi="Times New Roman" w:cs="Times New Roman"/>
          <w:sz w:val="28"/>
          <w:szCs w:val="28"/>
        </w:rPr>
        <w:t xml:space="preserve"> Федерации от 20 ноября 2012 г, </w:t>
      </w:r>
      <w:r w:rsidRPr="00A4487C">
        <w:rPr>
          <w:rFonts w:ascii="Times New Roman" w:hAnsi="Times New Roman" w:cs="Times New Roman"/>
          <w:sz w:val="28"/>
          <w:szCs w:val="28"/>
        </w:rPr>
        <w:t>№</w:t>
      </w:r>
      <w:r w:rsidRPr="00A4487C">
        <w:rPr>
          <w:rFonts w:ascii="Times New Roman" w:hAnsi="Times New Roman" w:cs="Times New Roman"/>
          <w:sz w:val="28"/>
          <w:szCs w:val="28"/>
        </w:rPr>
        <w:tab/>
        <w:t>1198 «О федеральной государственной информационной системе,</w:t>
      </w:r>
    </w:p>
    <w:p w:rsidR="009846F0" w:rsidRDefault="00A4487C" w:rsidP="00A4487C">
      <w:pPr>
        <w:pStyle w:val="a4"/>
        <w:ind w:firstLine="284"/>
        <w:rPr>
          <w:rFonts w:ascii="Times New Roman" w:hAnsi="Times New Roman" w:cs="Times New Roman"/>
          <w:sz w:val="28"/>
          <w:szCs w:val="28"/>
        </w:rPr>
      </w:pPr>
      <w:proofErr w:type="gramStart"/>
      <w:r w:rsidRPr="00A4487C">
        <w:rPr>
          <w:rFonts w:ascii="Times New Roman" w:hAnsi="Times New Roman" w:cs="Times New Roman"/>
          <w:sz w:val="28"/>
          <w:szCs w:val="28"/>
        </w:rPr>
        <w:t>обеспечивающей</w:t>
      </w:r>
      <w:proofErr w:type="gramEnd"/>
      <w:r w:rsidRPr="00A4487C">
        <w:rPr>
          <w:rFonts w:ascii="Times New Roman" w:hAnsi="Times New Roman" w:cs="Times New Roman"/>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846F0" w:rsidRDefault="009846F0" w:rsidP="009846F0"/>
    <w:p w:rsidR="009846F0" w:rsidRPr="009846F0" w:rsidRDefault="009846F0" w:rsidP="009846F0">
      <w:pPr>
        <w:pStyle w:val="a4"/>
        <w:jc w:val="center"/>
        <w:rPr>
          <w:rFonts w:ascii="Times New Roman" w:hAnsi="Times New Roman" w:cs="Times New Roman"/>
          <w:b/>
          <w:sz w:val="28"/>
          <w:szCs w:val="28"/>
        </w:rPr>
      </w:pPr>
      <w:r w:rsidRPr="009846F0">
        <w:rPr>
          <w:rFonts w:ascii="Times New Roman" w:hAnsi="Times New Roman" w:cs="Times New Roman"/>
          <w:b/>
          <w:sz w:val="28"/>
          <w:szCs w:val="28"/>
        </w:rPr>
        <w:t>VI.</w:t>
      </w:r>
      <w:r w:rsidRPr="009846F0">
        <w:rPr>
          <w:rFonts w:ascii="Times New Roman" w:hAnsi="Times New Roman" w:cs="Times New Roman"/>
          <w:b/>
          <w:sz w:val="28"/>
          <w:szCs w:val="28"/>
        </w:rPr>
        <w:tab/>
        <w:t>Особенности выполнения административных процедур (действий)</w:t>
      </w:r>
    </w:p>
    <w:p w:rsidR="009846F0" w:rsidRPr="009846F0" w:rsidRDefault="009846F0" w:rsidP="009846F0">
      <w:pPr>
        <w:pStyle w:val="a4"/>
        <w:jc w:val="center"/>
        <w:rPr>
          <w:rFonts w:ascii="Times New Roman" w:hAnsi="Times New Roman" w:cs="Times New Roman"/>
          <w:b/>
          <w:sz w:val="28"/>
          <w:szCs w:val="28"/>
        </w:rPr>
      </w:pPr>
      <w:r w:rsidRPr="009846F0">
        <w:rPr>
          <w:rFonts w:ascii="Times New Roman" w:hAnsi="Times New Roman" w:cs="Times New Roman"/>
          <w:b/>
          <w:sz w:val="28"/>
          <w:szCs w:val="28"/>
        </w:rPr>
        <w:t>в многофункциональных центрах предоставления государственных</w:t>
      </w:r>
    </w:p>
    <w:p w:rsidR="009846F0" w:rsidRPr="009846F0" w:rsidRDefault="009846F0" w:rsidP="009846F0">
      <w:pPr>
        <w:pStyle w:val="a4"/>
        <w:jc w:val="center"/>
        <w:rPr>
          <w:rFonts w:ascii="Times New Roman" w:hAnsi="Times New Roman" w:cs="Times New Roman"/>
          <w:b/>
          <w:sz w:val="28"/>
          <w:szCs w:val="28"/>
        </w:rPr>
      </w:pPr>
      <w:r w:rsidRPr="009846F0">
        <w:rPr>
          <w:rFonts w:ascii="Times New Roman" w:hAnsi="Times New Roman" w:cs="Times New Roman"/>
          <w:b/>
          <w:sz w:val="28"/>
          <w:szCs w:val="28"/>
        </w:rPr>
        <w:t>и муниципальных услуг</w:t>
      </w:r>
    </w:p>
    <w:p w:rsidR="009846F0" w:rsidRPr="009846F0" w:rsidRDefault="009846F0" w:rsidP="009846F0">
      <w:pPr>
        <w:pStyle w:val="a4"/>
        <w:jc w:val="center"/>
        <w:rPr>
          <w:rFonts w:ascii="Times New Roman" w:hAnsi="Times New Roman" w:cs="Times New Roman"/>
          <w:b/>
          <w:sz w:val="28"/>
          <w:szCs w:val="28"/>
        </w:rPr>
      </w:pPr>
      <w:r w:rsidRPr="009846F0">
        <w:rPr>
          <w:rFonts w:ascii="Times New Roman" w:hAnsi="Times New Roman" w:cs="Times New Roman"/>
          <w:b/>
          <w:sz w:val="28"/>
          <w:szCs w:val="28"/>
        </w:rPr>
        <w:t>Исчерпывающий перечень административных процедур (действий)</w:t>
      </w:r>
    </w:p>
    <w:p w:rsidR="009846F0" w:rsidRPr="009846F0" w:rsidRDefault="009846F0" w:rsidP="009846F0">
      <w:pPr>
        <w:pStyle w:val="a4"/>
        <w:jc w:val="center"/>
        <w:rPr>
          <w:rFonts w:ascii="Times New Roman" w:hAnsi="Times New Roman" w:cs="Times New Roman"/>
          <w:b/>
          <w:sz w:val="28"/>
          <w:szCs w:val="28"/>
        </w:rPr>
      </w:pPr>
      <w:r w:rsidRPr="009846F0">
        <w:rPr>
          <w:rFonts w:ascii="Times New Roman" w:hAnsi="Times New Roman" w:cs="Times New Roman"/>
          <w:b/>
          <w:sz w:val="28"/>
          <w:szCs w:val="28"/>
        </w:rPr>
        <w:t>при предоставлении государственной (муниципальной) услуги,</w:t>
      </w:r>
    </w:p>
    <w:p w:rsidR="009846F0" w:rsidRDefault="009846F0" w:rsidP="009846F0">
      <w:pPr>
        <w:pStyle w:val="a4"/>
        <w:jc w:val="center"/>
        <w:rPr>
          <w:rFonts w:ascii="Times New Roman" w:hAnsi="Times New Roman" w:cs="Times New Roman"/>
          <w:b/>
          <w:sz w:val="28"/>
          <w:szCs w:val="28"/>
        </w:rPr>
      </w:pPr>
      <w:proofErr w:type="gramStart"/>
      <w:r w:rsidRPr="009846F0">
        <w:rPr>
          <w:rFonts w:ascii="Times New Roman" w:hAnsi="Times New Roman" w:cs="Times New Roman"/>
          <w:b/>
          <w:sz w:val="28"/>
          <w:szCs w:val="28"/>
        </w:rPr>
        <w:t>выполняемых</w:t>
      </w:r>
      <w:proofErr w:type="gramEnd"/>
      <w:r w:rsidRPr="009846F0">
        <w:rPr>
          <w:rFonts w:ascii="Times New Roman" w:hAnsi="Times New Roman" w:cs="Times New Roman"/>
          <w:b/>
          <w:sz w:val="28"/>
          <w:szCs w:val="28"/>
        </w:rPr>
        <w:t xml:space="preserve"> многофункциональными центрами</w:t>
      </w:r>
    </w:p>
    <w:p w:rsidR="009846F0" w:rsidRDefault="009846F0" w:rsidP="009846F0"/>
    <w:p w:rsidR="009846F0" w:rsidRPr="009846F0" w:rsidRDefault="009846F0" w:rsidP="009846F0">
      <w:pPr>
        <w:pStyle w:val="a4"/>
        <w:ind w:firstLine="284"/>
        <w:jc w:val="both"/>
        <w:rPr>
          <w:rFonts w:ascii="Times New Roman" w:hAnsi="Times New Roman" w:cs="Times New Roman"/>
          <w:sz w:val="28"/>
          <w:szCs w:val="28"/>
        </w:rPr>
      </w:pPr>
      <w:r w:rsidRPr="009846F0">
        <w:rPr>
          <w:rFonts w:ascii="Times New Roman" w:hAnsi="Times New Roman" w:cs="Times New Roman"/>
          <w:sz w:val="28"/>
          <w:szCs w:val="28"/>
        </w:rPr>
        <w:t>6.1.</w:t>
      </w:r>
      <w:r w:rsidRPr="009846F0">
        <w:rPr>
          <w:rFonts w:ascii="Times New Roman" w:hAnsi="Times New Roman" w:cs="Times New Roman"/>
          <w:sz w:val="28"/>
          <w:szCs w:val="28"/>
        </w:rPr>
        <w:tab/>
        <w:t>Многофункциональный центр осуществляет:</w:t>
      </w:r>
    </w:p>
    <w:p w:rsidR="009846F0" w:rsidRPr="009846F0" w:rsidRDefault="009846F0" w:rsidP="009846F0">
      <w:pPr>
        <w:pStyle w:val="a4"/>
        <w:ind w:firstLine="284"/>
        <w:jc w:val="both"/>
        <w:rPr>
          <w:rFonts w:ascii="Times New Roman" w:hAnsi="Times New Roman" w:cs="Times New Roman"/>
          <w:sz w:val="28"/>
          <w:szCs w:val="28"/>
        </w:rPr>
      </w:pPr>
      <w:r w:rsidRPr="009846F0">
        <w:rPr>
          <w:rFonts w:ascii="Times New Roman" w:hAnsi="Times New Roman" w:cs="Times New Roman"/>
          <w:sz w:val="28"/>
          <w:szCs w:val="28"/>
        </w:rPr>
        <w:t>-</w:t>
      </w:r>
      <w:r w:rsidRPr="009846F0">
        <w:rPr>
          <w:rFonts w:ascii="Times New Roman" w:hAnsi="Times New Roman" w:cs="Times New Roman"/>
          <w:sz w:val="28"/>
          <w:szCs w:val="28"/>
        </w:rPr>
        <w:tab/>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846F0" w:rsidRPr="009846F0" w:rsidRDefault="009846F0" w:rsidP="009846F0">
      <w:pPr>
        <w:pStyle w:val="a4"/>
        <w:ind w:firstLine="284"/>
        <w:jc w:val="both"/>
        <w:rPr>
          <w:rFonts w:ascii="Times New Roman" w:hAnsi="Times New Roman" w:cs="Times New Roman"/>
          <w:sz w:val="28"/>
          <w:szCs w:val="28"/>
        </w:rPr>
      </w:pPr>
      <w:r w:rsidRPr="009846F0">
        <w:rPr>
          <w:rFonts w:ascii="Times New Roman" w:hAnsi="Times New Roman" w:cs="Times New Roman"/>
          <w:sz w:val="28"/>
          <w:szCs w:val="28"/>
        </w:rPr>
        <w:t>-</w:t>
      </w:r>
      <w:r w:rsidRPr="009846F0">
        <w:rPr>
          <w:rFonts w:ascii="Times New Roman" w:hAnsi="Times New Roman" w:cs="Times New Roman"/>
          <w:sz w:val="28"/>
          <w:szCs w:val="28"/>
        </w:rPr>
        <w:tab/>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9846F0">
        <w:rPr>
          <w:rFonts w:ascii="Times New Roman" w:hAnsi="Times New Roman" w:cs="Times New Roman"/>
          <w:sz w:val="28"/>
          <w:szCs w:val="28"/>
        </w:rPr>
        <w:t>заверение выписок</w:t>
      </w:r>
      <w:proofErr w:type="gramEnd"/>
      <w:r w:rsidRPr="009846F0">
        <w:rPr>
          <w:rFonts w:ascii="Times New Roman" w:hAnsi="Times New Roman" w:cs="Times New Roman"/>
          <w:sz w:val="28"/>
          <w:szCs w:val="28"/>
        </w:rPr>
        <w:t xml:space="preserve"> из информационных систем органов, участвующих в предоставлении Услуги;</w:t>
      </w:r>
    </w:p>
    <w:p w:rsidR="009846F0" w:rsidRDefault="009846F0" w:rsidP="009846F0">
      <w:pPr>
        <w:pStyle w:val="a4"/>
        <w:ind w:firstLine="284"/>
        <w:jc w:val="both"/>
        <w:rPr>
          <w:rFonts w:ascii="Times New Roman" w:hAnsi="Times New Roman" w:cs="Times New Roman"/>
          <w:sz w:val="28"/>
          <w:szCs w:val="28"/>
        </w:rPr>
      </w:pPr>
      <w:r w:rsidRPr="009846F0">
        <w:rPr>
          <w:rFonts w:ascii="Times New Roman" w:hAnsi="Times New Roman" w:cs="Times New Roman"/>
          <w:sz w:val="28"/>
          <w:szCs w:val="28"/>
        </w:rPr>
        <w:t>- иные процедуры и действия, предусмотренные Федеральным законом № 210-ФЗ.</w:t>
      </w:r>
    </w:p>
    <w:p w:rsidR="009846F0" w:rsidRDefault="009846F0" w:rsidP="009846F0"/>
    <w:p w:rsidR="009846F0" w:rsidRDefault="009846F0" w:rsidP="009846F0">
      <w:pPr>
        <w:tabs>
          <w:tab w:val="left" w:pos="2385"/>
        </w:tabs>
        <w:jc w:val="center"/>
        <w:rPr>
          <w:rFonts w:ascii="Times New Roman" w:hAnsi="Times New Roman" w:cs="Times New Roman"/>
          <w:b/>
          <w:sz w:val="28"/>
          <w:szCs w:val="28"/>
        </w:rPr>
      </w:pPr>
      <w:r w:rsidRPr="009846F0">
        <w:rPr>
          <w:rFonts w:ascii="Times New Roman" w:hAnsi="Times New Roman" w:cs="Times New Roman"/>
          <w:b/>
          <w:sz w:val="28"/>
          <w:szCs w:val="28"/>
        </w:rPr>
        <w:t>Информирование заявителей</w:t>
      </w:r>
    </w:p>
    <w:p w:rsidR="009846F0" w:rsidRPr="009846F0" w:rsidRDefault="009846F0" w:rsidP="009846F0">
      <w:pPr>
        <w:ind w:firstLine="284"/>
        <w:jc w:val="both"/>
        <w:rPr>
          <w:rFonts w:ascii="Times New Roman" w:hAnsi="Times New Roman" w:cs="Times New Roman"/>
          <w:sz w:val="28"/>
          <w:szCs w:val="28"/>
        </w:rPr>
      </w:pPr>
      <w:r w:rsidRPr="009846F0">
        <w:rPr>
          <w:rFonts w:ascii="Times New Roman" w:hAnsi="Times New Roman" w:cs="Times New Roman"/>
          <w:sz w:val="28"/>
          <w:szCs w:val="28"/>
        </w:rPr>
        <w:t>6.2.</w:t>
      </w:r>
      <w:r w:rsidRPr="009846F0">
        <w:rPr>
          <w:rFonts w:ascii="Times New Roman" w:hAnsi="Times New Roman" w:cs="Times New Roman"/>
          <w:sz w:val="28"/>
          <w:szCs w:val="28"/>
        </w:rPr>
        <w:tab/>
        <w:t>Информирование Заявителя осуществляется следующими способами:</w:t>
      </w:r>
    </w:p>
    <w:p w:rsidR="009846F0" w:rsidRPr="009846F0" w:rsidRDefault="009846F0" w:rsidP="009846F0">
      <w:pPr>
        <w:ind w:firstLine="284"/>
        <w:jc w:val="both"/>
        <w:rPr>
          <w:rFonts w:ascii="Times New Roman" w:hAnsi="Times New Roman" w:cs="Times New Roman"/>
          <w:sz w:val="28"/>
          <w:szCs w:val="28"/>
        </w:rPr>
      </w:pPr>
      <w:r w:rsidRPr="009846F0">
        <w:rPr>
          <w:rFonts w:ascii="Times New Roman" w:hAnsi="Times New Roman" w:cs="Times New Roman"/>
          <w:sz w:val="28"/>
          <w:szCs w:val="28"/>
        </w:rPr>
        <w:t>а)</w:t>
      </w:r>
      <w:r w:rsidRPr="009846F0">
        <w:rPr>
          <w:rFonts w:ascii="Times New Roman" w:hAnsi="Times New Roman" w:cs="Times New Roman"/>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846F0" w:rsidRPr="009846F0" w:rsidRDefault="009846F0" w:rsidP="009846F0">
      <w:pPr>
        <w:ind w:firstLine="284"/>
        <w:jc w:val="both"/>
        <w:rPr>
          <w:rFonts w:ascii="Times New Roman" w:hAnsi="Times New Roman" w:cs="Times New Roman"/>
          <w:sz w:val="28"/>
          <w:szCs w:val="28"/>
        </w:rPr>
      </w:pPr>
      <w:r w:rsidRPr="009846F0">
        <w:rPr>
          <w:rFonts w:ascii="Times New Roman" w:hAnsi="Times New Roman" w:cs="Times New Roman"/>
          <w:sz w:val="28"/>
          <w:szCs w:val="28"/>
        </w:rPr>
        <w:t>б)</w:t>
      </w:r>
      <w:r w:rsidRPr="009846F0">
        <w:rPr>
          <w:rFonts w:ascii="Times New Roman" w:hAnsi="Times New Roman" w:cs="Times New Roman"/>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9846F0" w:rsidRPr="009846F0" w:rsidRDefault="009846F0" w:rsidP="009846F0">
      <w:pPr>
        <w:ind w:firstLine="284"/>
        <w:jc w:val="both"/>
        <w:rPr>
          <w:rFonts w:ascii="Times New Roman" w:hAnsi="Times New Roman" w:cs="Times New Roman"/>
          <w:sz w:val="28"/>
          <w:szCs w:val="28"/>
        </w:rPr>
      </w:pPr>
      <w:r w:rsidRPr="009846F0">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9846F0" w:rsidRPr="009846F0" w:rsidRDefault="009846F0" w:rsidP="009846F0">
      <w:pPr>
        <w:ind w:firstLine="284"/>
        <w:jc w:val="both"/>
        <w:rPr>
          <w:rFonts w:ascii="Times New Roman" w:hAnsi="Times New Roman" w:cs="Times New Roman"/>
          <w:sz w:val="28"/>
          <w:szCs w:val="28"/>
        </w:rPr>
      </w:pPr>
      <w:r w:rsidRPr="009846F0">
        <w:rPr>
          <w:rFonts w:ascii="Times New Roman" w:hAnsi="Times New Roman" w:cs="Times New Roman"/>
          <w:sz w:val="28"/>
          <w:szCs w:val="28"/>
        </w:rPr>
        <w:lastRenderedPageBreak/>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9846F0" w:rsidRPr="009846F0" w:rsidRDefault="009846F0" w:rsidP="009846F0">
      <w:pPr>
        <w:ind w:firstLine="284"/>
        <w:jc w:val="both"/>
        <w:rPr>
          <w:rFonts w:ascii="Times New Roman" w:hAnsi="Times New Roman" w:cs="Times New Roman"/>
          <w:sz w:val="28"/>
          <w:szCs w:val="28"/>
        </w:rPr>
      </w:pPr>
      <w:r w:rsidRPr="009846F0">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F7D1F" w:rsidRDefault="009846F0" w:rsidP="009846F0">
      <w:pPr>
        <w:ind w:firstLine="284"/>
        <w:jc w:val="both"/>
        <w:rPr>
          <w:rFonts w:ascii="Times New Roman" w:hAnsi="Times New Roman" w:cs="Times New Roman"/>
          <w:sz w:val="28"/>
          <w:szCs w:val="28"/>
        </w:rPr>
      </w:pPr>
      <w:proofErr w:type="gramStart"/>
      <w:r w:rsidRPr="009846F0">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2F7D1F" w:rsidRDefault="002F7D1F" w:rsidP="002F7D1F">
      <w:pPr>
        <w:jc w:val="center"/>
        <w:rPr>
          <w:rFonts w:ascii="Times New Roman" w:hAnsi="Times New Roman" w:cs="Times New Roman"/>
          <w:b/>
          <w:sz w:val="28"/>
          <w:szCs w:val="28"/>
        </w:rPr>
      </w:pPr>
      <w:r w:rsidRPr="002F7D1F">
        <w:rPr>
          <w:rFonts w:ascii="Times New Roman" w:hAnsi="Times New Roman" w:cs="Times New Roman"/>
          <w:b/>
          <w:sz w:val="28"/>
          <w:szCs w:val="28"/>
        </w:rPr>
        <w:t>Выдача заявителю результата предоставления муниципальной услуги</w:t>
      </w:r>
    </w:p>
    <w:p w:rsidR="002F7D1F" w:rsidRPr="002F7D1F" w:rsidRDefault="002F7D1F" w:rsidP="002F7D1F">
      <w:pPr>
        <w:ind w:firstLine="284"/>
        <w:jc w:val="both"/>
        <w:rPr>
          <w:rFonts w:ascii="Times New Roman" w:hAnsi="Times New Roman" w:cs="Times New Roman"/>
          <w:sz w:val="28"/>
          <w:szCs w:val="28"/>
        </w:rPr>
      </w:pPr>
      <w:r w:rsidRPr="002F7D1F">
        <w:rPr>
          <w:rFonts w:ascii="Times New Roman" w:hAnsi="Times New Roman" w:cs="Times New Roman"/>
          <w:sz w:val="28"/>
          <w:szCs w:val="28"/>
        </w:rPr>
        <w:t>6.3.</w:t>
      </w:r>
      <w:r w:rsidRPr="002F7D1F">
        <w:rPr>
          <w:rFonts w:ascii="Times New Roman" w:hAnsi="Times New Roman" w:cs="Times New Roman"/>
          <w:sz w:val="28"/>
          <w:szCs w:val="28"/>
        </w:rPr>
        <w:tab/>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2F7D1F" w:rsidRPr="002F7D1F" w:rsidRDefault="002F7D1F" w:rsidP="002F7D1F">
      <w:pPr>
        <w:ind w:firstLine="284"/>
        <w:jc w:val="both"/>
        <w:rPr>
          <w:rFonts w:ascii="Times New Roman" w:hAnsi="Times New Roman" w:cs="Times New Roman"/>
          <w:sz w:val="28"/>
          <w:szCs w:val="28"/>
        </w:rPr>
      </w:pPr>
      <w:proofErr w:type="gramStart"/>
      <w:r w:rsidRPr="002F7D1F">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r w:rsidRPr="002F7D1F">
        <w:t xml:space="preserve"> </w:t>
      </w:r>
      <w:r w:rsidRPr="002F7D1F">
        <w:rPr>
          <w:rFonts w:ascii="Times New Roman" w:hAnsi="Times New Roman" w:cs="Times New Roman"/>
          <w:sz w:val="28"/>
          <w:szCs w:val="28"/>
        </w:rPr>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2F7D1F" w:rsidRPr="002F7D1F" w:rsidRDefault="002F7D1F" w:rsidP="002F7D1F">
      <w:pPr>
        <w:ind w:firstLine="284"/>
        <w:jc w:val="both"/>
        <w:rPr>
          <w:rFonts w:ascii="Times New Roman" w:hAnsi="Times New Roman" w:cs="Times New Roman"/>
          <w:sz w:val="28"/>
          <w:szCs w:val="28"/>
        </w:rPr>
      </w:pPr>
      <w:r w:rsidRPr="002F7D1F">
        <w:rPr>
          <w:rFonts w:ascii="Times New Roman" w:hAnsi="Times New Roman" w:cs="Times New Roman"/>
          <w:sz w:val="28"/>
          <w:szCs w:val="28"/>
        </w:rPr>
        <w:t>6.4.</w:t>
      </w:r>
      <w:r w:rsidRPr="002F7D1F">
        <w:rPr>
          <w:rFonts w:ascii="Times New Roman" w:hAnsi="Times New Roman" w:cs="Times New Roman"/>
          <w:sz w:val="28"/>
          <w:szCs w:val="28"/>
        </w:rPr>
        <w:tab/>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F7D1F" w:rsidRPr="002F7D1F" w:rsidRDefault="002F7D1F" w:rsidP="002F7D1F">
      <w:pPr>
        <w:ind w:firstLine="284"/>
        <w:jc w:val="both"/>
        <w:rPr>
          <w:rFonts w:ascii="Times New Roman" w:hAnsi="Times New Roman" w:cs="Times New Roman"/>
          <w:sz w:val="28"/>
          <w:szCs w:val="28"/>
        </w:rPr>
      </w:pPr>
      <w:r w:rsidRPr="002F7D1F">
        <w:rPr>
          <w:rFonts w:ascii="Times New Roman" w:hAnsi="Times New Roman" w:cs="Times New Roman"/>
          <w:sz w:val="28"/>
          <w:szCs w:val="28"/>
        </w:rPr>
        <w:lastRenderedPageBreak/>
        <w:t>Работник многофункционального центра осуществляет следующие действия:</w:t>
      </w:r>
    </w:p>
    <w:p w:rsidR="002F7D1F" w:rsidRPr="002F7D1F" w:rsidRDefault="002F7D1F" w:rsidP="002F7D1F">
      <w:pPr>
        <w:ind w:firstLine="284"/>
        <w:jc w:val="both"/>
        <w:rPr>
          <w:rFonts w:ascii="Times New Roman" w:hAnsi="Times New Roman" w:cs="Times New Roman"/>
          <w:sz w:val="28"/>
          <w:szCs w:val="28"/>
        </w:rPr>
      </w:pPr>
      <w:r w:rsidRPr="002F7D1F">
        <w:rPr>
          <w:rFonts w:ascii="Times New Roman" w:hAnsi="Times New Roman" w:cs="Times New Roman"/>
          <w:sz w:val="28"/>
          <w:szCs w:val="28"/>
        </w:rPr>
        <w:t>-</w:t>
      </w:r>
      <w:r w:rsidRPr="002F7D1F">
        <w:rPr>
          <w:rFonts w:ascii="Times New Roman" w:hAnsi="Times New Roman" w:cs="Times New Roman"/>
          <w:sz w:val="28"/>
          <w:szCs w:val="28"/>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F7D1F" w:rsidRPr="002F7D1F" w:rsidRDefault="002F7D1F" w:rsidP="002F7D1F">
      <w:pPr>
        <w:ind w:firstLine="284"/>
        <w:jc w:val="both"/>
        <w:rPr>
          <w:rFonts w:ascii="Times New Roman" w:hAnsi="Times New Roman" w:cs="Times New Roman"/>
          <w:sz w:val="28"/>
          <w:szCs w:val="28"/>
        </w:rPr>
      </w:pPr>
      <w:r w:rsidRPr="002F7D1F">
        <w:rPr>
          <w:rFonts w:ascii="Times New Roman" w:hAnsi="Times New Roman" w:cs="Times New Roman"/>
          <w:sz w:val="28"/>
          <w:szCs w:val="28"/>
        </w:rPr>
        <w:t>-</w:t>
      </w:r>
      <w:r w:rsidRPr="002F7D1F">
        <w:rPr>
          <w:rFonts w:ascii="Times New Roman" w:hAnsi="Times New Roman" w:cs="Times New Roman"/>
          <w:sz w:val="28"/>
          <w:szCs w:val="28"/>
        </w:rPr>
        <w:tab/>
        <w:t>проверяет полномочия представителя Заявителя (в случае обращения представителя Заявителя);</w:t>
      </w:r>
    </w:p>
    <w:p w:rsidR="002F7D1F" w:rsidRPr="002F7D1F" w:rsidRDefault="002F7D1F" w:rsidP="002F7D1F">
      <w:pPr>
        <w:ind w:firstLine="284"/>
        <w:jc w:val="both"/>
        <w:rPr>
          <w:rFonts w:ascii="Times New Roman" w:hAnsi="Times New Roman" w:cs="Times New Roman"/>
          <w:sz w:val="28"/>
          <w:szCs w:val="28"/>
        </w:rPr>
      </w:pPr>
      <w:r w:rsidRPr="002F7D1F">
        <w:rPr>
          <w:rFonts w:ascii="Times New Roman" w:hAnsi="Times New Roman" w:cs="Times New Roman"/>
          <w:sz w:val="28"/>
          <w:szCs w:val="28"/>
        </w:rPr>
        <w:t>-</w:t>
      </w:r>
      <w:r w:rsidRPr="002F7D1F">
        <w:rPr>
          <w:rFonts w:ascii="Times New Roman" w:hAnsi="Times New Roman" w:cs="Times New Roman"/>
          <w:sz w:val="28"/>
          <w:szCs w:val="28"/>
        </w:rPr>
        <w:tab/>
        <w:t>определяет статус исполнения заявления;</w:t>
      </w:r>
    </w:p>
    <w:p w:rsidR="002F7D1F" w:rsidRPr="002F7D1F" w:rsidRDefault="002F7D1F" w:rsidP="002F7D1F">
      <w:pPr>
        <w:ind w:firstLine="284"/>
        <w:jc w:val="both"/>
        <w:rPr>
          <w:rFonts w:ascii="Times New Roman" w:hAnsi="Times New Roman" w:cs="Times New Roman"/>
          <w:sz w:val="28"/>
          <w:szCs w:val="28"/>
        </w:rPr>
      </w:pPr>
      <w:proofErr w:type="gramStart"/>
      <w:r w:rsidRPr="002F7D1F">
        <w:rPr>
          <w:rFonts w:ascii="Times New Roman" w:hAnsi="Times New Roman" w:cs="Times New Roman"/>
          <w:sz w:val="28"/>
          <w:szCs w:val="28"/>
        </w:rPr>
        <w:t>-</w:t>
      </w:r>
      <w:r w:rsidRPr="002F7D1F">
        <w:rPr>
          <w:rFonts w:ascii="Times New Roman" w:hAnsi="Times New Roman" w:cs="Times New Roman"/>
          <w:sz w:val="28"/>
          <w:szCs w:val="28"/>
        </w:rPr>
        <w:tab/>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2F7D1F" w:rsidRPr="002F7D1F" w:rsidRDefault="002F7D1F" w:rsidP="002F7D1F">
      <w:pPr>
        <w:ind w:firstLine="284"/>
        <w:jc w:val="both"/>
        <w:rPr>
          <w:rFonts w:ascii="Times New Roman" w:hAnsi="Times New Roman" w:cs="Times New Roman"/>
          <w:sz w:val="28"/>
          <w:szCs w:val="28"/>
        </w:rPr>
      </w:pPr>
      <w:r w:rsidRPr="002F7D1F">
        <w:rPr>
          <w:rFonts w:ascii="Times New Roman" w:hAnsi="Times New Roman" w:cs="Times New Roman"/>
          <w:sz w:val="28"/>
          <w:szCs w:val="28"/>
        </w:rPr>
        <w:t>-</w:t>
      </w:r>
      <w:r w:rsidRPr="002F7D1F">
        <w:rPr>
          <w:rFonts w:ascii="Times New Roman" w:hAnsi="Times New Roman" w:cs="Times New Roman"/>
          <w:sz w:val="28"/>
          <w:szCs w:val="28"/>
        </w:rPr>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F7D1F" w:rsidRPr="002F7D1F" w:rsidRDefault="002F7D1F" w:rsidP="002F7D1F">
      <w:pPr>
        <w:ind w:firstLine="284"/>
        <w:jc w:val="both"/>
        <w:rPr>
          <w:rFonts w:ascii="Times New Roman" w:hAnsi="Times New Roman" w:cs="Times New Roman"/>
          <w:sz w:val="28"/>
          <w:szCs w:val="28"/>
        </w:rPr>
      </w:pPr>
      <w:r w:rsidRPr="002F7D1F">
        <w:rPr>
          <w:rFonts w:ascii="Times New Roman" w:hAnsi="Times New Roman" w:cs="Times New Roman"/>
          <w:sz w:val="28"/>
          <w:szCs w:val="28"/>
        </w:rPr>
        <w:t>-</w:t>
      </w:r>
      <w:r w:rsidRPr="002F7D1F">
        <w:rPr>
          <w:rFonts w:ascii="Times New Roman" w:hAnsi="Times New Roman" w:cs="Times New Roman"/>
          <w:sz w:val="28"/>
          <w:szCs w:val="28"/>
        </w:rPr>
        <w:tab/>
        <w:t>выдает документы Заявителю, при необходимости запрашивает у Заявителя подписи за каждый выданный документ;</w:t>
      </w:r>
    </w:p>
    <w:p w:rsidR="00C07C81" w:rsidRDefault="002F7D1F" w:rsidP="002F7D1F">
      <w:pPr>
        <w:ind w:firstLine="284"/>
        <w:jc w:val="both"/>
        <w:rPr>
          <w:rFonts w:ascii="Times New Roman" w:hAnsi="Times New Roman" w:cs="Times New Roman"/>
          <w:sz w:val="28"/>
          <w:szCs w:val="28"/>
        </w:rPr>
      </w:pPr>
      <w:r w:rsidRPr="002F7D1F">
        <w:rPr>
          <w:rFonts w:ascii="Times New Roman" w:hAnsi="Times New Roman" w:cs="Times New Roman"/>
          <w:sz w:val="28"/>
          <w:szCs w:val="28"/>
        </w:rPr>
        <w:t>-</w:t>
      </w:r>
      <w:r w:rsidRPr="002F7D1F">
        <w:rPr>
          <w:rFonts w:ascii="Times New Roman" w:hAnsi="Times New Roman" w:cs="Times New Roman"/>
          <w:sz w:val="28"/>
          <w:szCs w:val="28"/>
        </w:rPr>
        <w:tab/>
        <w:t>запрашивает согласие Заявителя на участие в смс-опросе для оценки качества предоставленной Услуги многофункциональным центром.</w:t>
      </w:r>
    </w:p>
    <w:p w:rsidR="00C07C81" w:rsidRPr="00C07C81" w:rsidRDefault="00C07C81" w:rsidP="00C07C81">
      <w:pPr>
        <w:rPr>
          <w:rFonts w:ascii="Times New Roman" w:hAnsi="Times New Roman" w:cs="Times New Roman"/>
          <w:sz w:val="28"/>
          <w:szCs w:val="28"/>
        </w:rPr>
      </w:pPr>
    </w:p>
    <w:p w:rsidR="00C07C81" w:rsidRPr="00C07C81" w:rsidRDefault="00C07C81" w:rsidP="00C07C81">
      <w:pPr>
        <w:rPr>
          <w:rFonts w:ascii="Times New Roman" w:hAnsi="Times New Roman" w:cs="Times New Roman"/>
          <w:sz w:val="28"/>
          <w:szCs w:val="28"/>
        </w:rPr>
      </w:pPr>
    </w:p>
    <w:p w:rsidR="00C07C81" w:rsidRPr="00C07C81" w:rsidRDefault="00C07C81" w:rsidP="00C07C81">
      <w:pPr>
        <w:rPr>
          <w:rFonts w:ascii="Times New Roman" w:hAnsi="Times New Roman" w:cs="Times New Roman"/>
          <w:sz w:val="28"/>
          <w:szCs w:val="28"/>
        </w:rPr>
      </w:pPr>
    </w:p>
    <w:p w:rsidR="00C07C81" w:rsidRPr="00C07C81" w:rsidRDefault="00C07C81" w:rsidP="00C07C81">
      <w:pPr>
        <w:rPr>
          <w:rFonts w:ascii="Times New Roman" w:hAnsi="Times New Roman" w:cs="Times New Roman"/>
          <w:sz w:val="28"/>
          <w:szCs w:val="28"/>
        </w:rPr>
      </w:pPr>
    </w:p>
    <w:p w:rsidR="00C07C81" w:rsidRPr="00C07C81" w:rsidRDefault="00C07C81" w:rsidP="00C07C81">
      <w:pPr>
        <w:rPr>
          <w:rFonts w:ascii="Times New Roman" w:hAnsi="Times New Roman" w:cs="Times New Roman"/>
          <w:sz w:val="28"/>
          <w:szCs w:val="28"/>
        </w:rPr>
      </w:pPr>
    </w:p>
    <w:p w:rsidR="00C07C81" w:rsidRPr="00C07C81" w:rsidRDefault="00C07C81" w:rsidP="00C07C81">
      <w:pPr>
        <w:rPr>
          <w:rFonts w:ascii="Times New Roman" w:hAnsi="Times New Roman" w:cs="Times New Roman"/>
          <w:sz w:val="28"/>
          <w:szCs w:val="28"/>
        </w:rPr>
      </w:pPr>
    </w:p>
    <w:p w:rsidR="00C07C81" w:rsidRPr="00C07C81" w:rsidRDefault="00C07C81" w:rsidP="00C07C81">
      <w:pPr>
        <w:rPr>
          <w:rFonts w:ascii="Times New Roman" w:hAnsi="Times New Roman" w:cs="Times New Roman"/>
          <w:sz w:val="28"/>
          <w:szCs w:val="28"/>
        </w:rPr>
      </w:pPr>
    </w:p>
    <w:p w:rsidR="00C07C81" w:rsidRDefault="00C07C81" w:rsidP="00C07C81">
      <w:pPr>
        <w:rPr>
          <w:rFonts w:ascii="Times New Roman" w:hAnsi="Times New Roman" w:cs="Times New Roman"/>
          <w:sz w:val="28"/>
          <w:szCs w:val="28"/>
        </w:rPr>
      </w:pPr>
    </w:p>
    <w:p w:rsidR="00A4487C" w:rsidRDefault="00C07C81" w:rsidP="00C07C81">
      <w:pPr>
        <w:tabs>
          <w:tab w:val="left" w:pos="2490"/>
        </w:tabs>
        <w:rPr>
          <w:rFonts w:ascii="Times New Roman" w:hAnsi="Times New Roman" w:cs="Times New Roman"/>
          <w:sz w:val="28"/>
          <w:szCs w:val="28"/>
        </w:rPr>
      </w:pPr>
      <w:r>
        <w:rPr>
          <w:rFonts w:ascii="Times New Roman" w:hAnsi="Times New Roman" w:cs="Times New Roman"/>
          <w:sz w:val="28"/>
          <w:szCs w:val="28"/>
        </w:rPr>
        <w:tab/>
      </w:r>
    </w:p>
    <w:p w:rsidR="00C07C81" w:rsidRPr="007B5D89" w:rsidRDefault="00C07C81" w:rsidP="007B5D89">
      <w:pPr>
        <w:pStyle w:val="a4"/>
        <w:jc w:val="right"/>
        <w:rPr>
          <w:rFonts w:ascii="Times New Roman" w:hAnsi="Times New Roman" w:cs="Times New Roman"/>
          <w:sz w:val="28"/>
          <w:szCs w:val="28"/>
        </w:rPr>
      </w:pPr>
      <w:r w:rsidRPr="007B5D89">
        <w:rPr>
          <w:rFonts w:ascii="Times New Roman" w:hAnsi="Times New Roman" w:cs="Times New Roman"/>
          <w:sz w:val="28"/>
          <w:szCs w:val="28"/>
        </w:rPr>
        <w:lastRenderedPageBreak/>
        <w:t>Приложение № 1 к типовому административному регламенту предоставления муниципальной услуги</w:t>
      </w:r>
    </w:p>
    <w:p w:rsidR="007B5D89" w:rsidRPr="007B5D89" w:rsidRDefault="00C07C81" w:rsidP="007B5D89">
      <w:pPr>
        <w:pStyle w:val="a4"/>
        <w:jc w:val="right"/>
        <w:rPr>
          <w:rFonts w:ascii="Times New Roman" w:hAnsi="Times New Roman" w:cs="Times New Roman"/>
          <w:sz w:val="28"/>
          <w:szCs w:val="28"/>
        </w:rPr>
      </w:pPr>
      <w:r w:rsidRPr="007B5D89">
        <w:rPr>
          <w:rFonts w:ascii="Times New Roman" w:hAnsi="Times New Roman" w:cs="Times New Roman"/>
          <w:sz w:val="28"/>
          <w:szCs w:val="28"/>
        </w:rPr>
        <w:t xml:space="preserve">«Присвоение адреса объекту адресации, </w:t>
      </w:r>
    </w:p>
    <w:p w:rsidR="00C13D53" w:rsidRPr="007B5D89" w:rsidRDefault="00C07C81" w:rsidP="007B5D89">
      <w:pPr>
        <w:pStyle w:val="a4"/>
        <w:jc w:val="right"/>
        <w:rPr>
          <w:rFonts w:ascii="Times New Roman" w:hAnsi="Times New Roman" w:cs="Times New Roman"/>
          <w:sz w:val="28"/>
          <w:szCs w:val="28"/>
        </w:rPr>
      </w:pPr>
      <w:r w:rsidRPr="007B5D89">
        <w:rPr>
          <w:rFonts w:ascii="Times New Roman" w:hAnsi="Times New Roman" w:cs="Times New Roman"/>
          <w:sz w:val="28"/>
          <w:szCs w:val="28"/>
        </w:rPr>
        <w:t>изменение и аннулирование такого адреса»</w:t>
      </w:r>
    </w:p>
    <w:p w:rsidR="007B5D89" w:rsidRDefault="007B5D89" w:rsidP="00C13D53">
      <w:pPr>
        <w:pStyle w:val="80"/>
        <w:shd w:val="clear" w:color="auto" w:fill="auto"/>
        <w:spacing w:before="0" w:after="279" w:line="280" w:lineRule="exact"/>
        <w:ind w:right="180"/>
        <w:rPr>
          <w:rStyle w:val="8"/>
          <w:b/>
          <w:bCs/>
          <w:color w:val="000000"/>
        </w:rPr>
      </w:pPr>
    </w:p>
    <w:p w:rsidR="00C13D53" w:rsidRDefault="00C13D53" w:rsidP="00C13D53">
      <w:pPr>
        <w:pStyle w:val="80"/>
        <w:shd w:val="clear" w:color="auto" w:fill="auto"/>
        <w:spacing w:before="0" w:after="279" w:line="280" w:lineRule="exact"/>
        <w:ind w:right="180"/>
      </w:pPr>
      <w:r>
        <w:rPr>
          <w:rStyle w:val="8"/>
          <w:b/>
          <w:bCs/>
          <w:color w:val="000000"/>
        </w:rPr>
        <w:t>Форма решения о присвоении адреса объекту адресации</w:t>
      </w:r>
    </w:p>
    <w:p w:rsidR="00C13D53" w:rsidRDefault="00C13D53" w:rsidP="00C13D53">
      <w:pPr>
        <w:pStyle w:val="100"/>
        <w:shd w:val="clear" w:color="auto" w:fill="auto"/>
        <w:spacing w:before="0" w:after="608"/>
        <w:ind w:right="180"/>
      </w:pPr>
      <w:r>
        <w:rPr>
          <w:rStyle w:val="10"/>
          <w:color w:val="000000"/>
        </w:rPr>
        <w:t>(наименование органа местного самоуправления)</w:t>
      </w:r>
      <w:r>
        <w:t xml:space="preserve"> </w:t>
      </w:r>
      <w:r>
        <w:rPr>
          <w:rStyle w:val="10"/>
          <w:color w:val="000000"/>
        </w:rPr>
        <w:t>(вид документа)</w:t>
      </w:r>
    </w:p>
    <w:p w:rsidR="00C13D53" w:rsidRDefault="00C13D53" w:rsidP="00C13D53">
      <w:pPr>
        <w:pStyle w:val="110"/>
        <w:shd w:val="clear" w:color="auto" w:fill="auto"/>
        <w:tabs>
          <w:tab w:val="left" w:leader="underscore" w:pos="5826"/>
          <w:tab w:val="left" w:leader="underscore" w:pos="8094"/>
        </w:tabs>
        <w:spacing w:before="0" w:after="522" w:line="240" w:lineRule="exact"/>
        <w:ind w:left="3940"/>
        <w:rPr>
          <w:rStyle w:val="11"/>
          <w:color w:val="000000"/>
        </w:rPr>
      </w:pPr>
      <w:r>
        <w:rPr>
          <w:rStyle w:val="11"/>
          <w:color w:val="000000"/>
        </w:rPr>
        <w:t>от</w:t>
      </w:r>
      <w:r>
        <w:rPr>
          <w:rStyle w:val="11"/>
          <w:color w:val="000000"/>
        </w:rPr>
        <w:tab/>
        <w:t xml:space="preserve"> №</w:t>
      </w:r>
      <w:r>
        <w:rPr>
          <w:rStyle w:val="11"/>
          <w:color w:val="000000"/>
        </w:rPr>
        <w:tab/>
      </w:r>
    </w:p>
    <w:p w:rsidR="00C13D53" w:rsidRPr="00C13D53" w:rsidRDefault="00C13D53" w:rsidP="00A848F9">
      <w:pPr>
        <w:widowControl w:val="0"/>
        <w:spacing w:after="275" w:line="263" w:lineRule="exact"/>
        <w:ind w:right="-1" w:firstLine="284"/>
        <w:jc w:val="both"/>
        <w:rPr>
          <w:rFonts w:ascii="Times New Roman" w:eastAsia="Times New Roman" w:hAnsi="Times New Roman" w:cs="Times New Roman"/>
          <w:sz w:val="24"/>
          <w:szCs w:val="24"/>
          <w:lang w:eastAsia="ru-RU"/>
        </w:rPr>
      </w:pPr>
      <w:proofErr w:type="gramStart"/>
      <w:r w:rsidRPr="00C13D53">
        <w:rPr>
          <w:rFonts w:ascii="Times New Roman" w:eastAsia="Times New Roman" w:hAnsi="Times New Roman" w:cs="Times New Roman"/>
          <w:color w:val="000000"/>
          <w:sz w:val="24"/>
          <w:szCs w:val="24"/>
          <w:shd w:val="clear" w:color="auto" w:fill="FFFFFF"/>
          <w:lang w:eastAsia="ru-RU"/>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C13D53">
        <w:rPr>
          <w:rFonts w:ascii="Times New Roman" w:eastAsia="Times New Roman" w:hAnsi="Times New Roman" w:cs="Times New Roman"/>
          <w:color w:val="000000"/>
          <w:sz w:val="24"/>
          <w:szCs w:val="24"/>
          <w:shd w:val="clear" w:color="auto" w:fill="FFFFFF"/>
          <w:lang w:eastAsia="ru-RU"/>
        </w:rPr>
        <w:t xml:space="preserve"> постановлением Правительства Российской Федерации от 19 ноября 2014 г. № 1221, а также в соответствии </w:t>
      </w:r>
      <w:proofErr w:type="gramStart"/>
      <w:r w:rsidRPr="00C13D53">
        <w:rPr>
          <w:rFonts w:ascii="Times New Roman" w:eastAsia="Times New Roman" w:hAnsi="Times New Roman" w:cs="Times New Roman"/>
          <w:color w:val="000000"/>
          <w:sz w:val="24"/>
          <w:szCs w:val="24"/>
          <w:shd w:val="clear" w:color="auto" w:fill="FFFFFF"/>
          <w:lang w:eastAsia="ru-RU"/>
        </w:rPr>
        <w:t>с</w:t>
      </w:r>
      <w:proofErr w:type="gramEnd"/>
    </w:p>
    <w:p w:rsidR="00C13D53" w:rsidRPr="00C13D53" w:rsidRDefault="00C13D53" w:rsidP="00C13D53">
      <w:pPr>
        <w:widowControl w:val="0"/>
        <w:spacing w:after="240" w:line="220" w:lineRule="exact"/>
        <w:ind w:right="180"/>
        <w:jc w:val="center"/>
        <w:rPr>
          <w:rFonts w:ascii="Times New Roman" w:eastAsia="Times New Roman" w:hAnsi="Times New Roman" w:cs="Times New Roman"/>
          <w:sz w:val="21"/>
          <w:szCs w:val="21"/>
          <w:lang w:eastAsia="ru-RU"/>
        </w:rPr>
      </w:pPr>
      <w:proofErr w:type="gramStart"/>
      <w:r w:rsidRPr="00C13D53">
        <w:rPr>
          <w:rFonts w:ascii="Times New Roman" w:eastAsia="Times New Roman" w:hAnsi="Times New Roman" w:cs="Times New Roman"/>
          <w:color w:val="000000"/>
          <w:sz w:val="21"/>
          <w:szCs w:val="21"/>
          <w:shd w:val="clear" w:color="auto" w:fill="FFFFFF"/>
          <w:lang w:eastAsia="ru-RU"/>
        </w:rPr>
        <w:t>(указываются реквизиты иных документов, на основании которых принято решение о присвоении</w:t>
      </w:r>
      <w:r w:rsidRPr="00C13D53">
        <w:rPr>
          <w:rFonts w:ascii="Times New Roman" w:eastAsia="Times New Roman" w:hAnsi="Times New Roman" w:cs="Times New Roman"/>
          <w:color w:val="000000"/>
          <w:sz w:val="21"/>
          <w:szCs w:val="21"/>
          <w:shd w:val="clear" w:color="auto" w:fill="FFFFFF"/>
          <w:lang w:eastAsia="ru-RU"/>
        </w:rPr>
        <w:br/>
        <w:t>адреса, включая реквизиты правил присвоения, изменения и аннулирования адресов, утвержденных</w:t>
      </w:r>
      <w:r w:rsidRPr="00C13D53">
        <w:rPr>
          <w:rFonts w:ascii="Times New Roman" w:eastAsia="Times New Roman" w:hAnsi="Times New Roman" w:cs="Times New Roman"/>
          <w:color w:val="000000"/>
          <w:sz w:val="21"/>
          <w:szCs w:val="21"/>
          <w:shd w:val="clear" w:color="auto" w:fill="FFFFFF"/>
          <w:lang w:eastAsia="ru-RU"/>
        </w:rPr>
        <w:br/>
        <w:t>муниципальными правовыми актами и нормативными правовыми актами субъектов Российской</w:t>
      </w:r>
      <w:r w:rsidRPr="00C13D53">
        <w:rPr>
          <w:rFonts w:ascii="Times New Roman" w:eastAsia="Times New Roman" w:hAnsi="Times New Roman" w:cs="Times New Roman"/>
          <w:color w:val="000000"/>
          <w:sz w:val="21"/>
          <w:szCs w:val="21"/>
          <w:shd w:val="clear" w:color="auto" w:fill="FFFFFF"/>
          <w:lang w:eastAsia="ru-RU"/>
        </w:rPr>
        <w:br/>
        <w:t>Федерации - городов федерального значения до дня вступления в сил</w:t>
      </w:r>
      <w:r>
        <w:rPr>
          <w:rFonts w:ascii="Times New Roman" w:eastAsia="Times New Roman" w:hAnsi="Times New Roman" w:cs="Times New Roman"/>
          <w:color w:val="000000"/>
          <w:sz w:val="21"/>
          <w:szCs w:val="21"/>
          <w:shd w:val="clear" w:color="auto" w:fill="FFFFFF"/>
          <w:lang w:eastAsia="ru-RU"/>
        </w:rPr>
        <w:t xml:space="preserve">у Федерального закона № 443-ФЗ, </w:t>
      </w:r>
      <w:r w:rsidRPr="00C13D53">
        <w:rPr>
          <w:rFonts w:ascii="Times New Roman" w:eastAsia="Times New Roman" w:hAnsi="Times New Roman" w:cs="Times New Roman"/>
          <w:color w:val="000000"/>
          <w:sz w:val="21"/>
          <w:szCs w:val="21"/>
          <w:shd w:val="clear" w:color="auto" w:fill="FFFFFF"/>
          <w:lang w:eastAsia="ru-RU"/>
        </w:rPr>
        <w:t>и/или реквизиты заявления о присвоении адреса объекту адресации)</w:t>
      </w:r>
      <w:proofErr w:type="gramEnd"/>
    </w:p>
    <w:p w:rsidR="00C13D53" w:rsidRPr="00C13D53" w:rsidRDefault="00C13D53" w:rsidP="00C13D53">
      <w:pPr>
        <w:widowControl w:val="0"/>
        <w:spacing w:after="344" w:line="220" w:lineRule="exact"/>
        <w:ind w:right="180"/>
        <w:jc w:val="center"/>
        <w:rPr>
          <w:rFonts w:ascii="Times New Roman" w:eastAsia="Times New Roman" w:hAnsi="Times New Roman" w:cs="Times New Roman"/>
          <w:sz w:val="21"/>
          <w:szCs w:val="21"/>
          <w:lang w:eastAsia="ru-RU"/>
        </w:rPr>
      </w:pPr>
      <w:r w:rsidRPr="00C13D53">
        <w:rPr>
          <w:rFonts w:ascii="Times New Roman" w:eastAsia="Times New Roman" w:hAnsi="Times New Roman" w:cs="Times New Roman"/>
          <w:color w:val="000000"/>
          <w:sz w:val="21"/>
          <w:szCs w:val="21"/>
          <w:shd w:val="clear" w:color="auto" w:fill="FFFFFF"/>
          <w:lang w:eastAsia="ru-RU"/>
        </w:rPr>
        <w:t>(наименование органа местного самоуправления</w:t>
      </w:r>
      <w:r>
        <w:rPr>
          <w:rFonts w:ascii="Times New Roman" w:eastAsia="Times New Roman" w:hAnsi="Times New Roman" w:cs="Times New Roman"/>
          <w:color w:val="000000"/>
          <w:sz w:val="21"/>
          <w:szCs w:val="21"/>
          <w:shd w:val="clear" w:color="auto" w:fill="FFFFFF"/>
          <w:lang w:eastAsia="ru-RU"/>
        </w:rPr>
        <w:t>)</w:t>
      </w:r>
    </w:p>
    <w:p w:rsidR="00C13D53" w:rsidRPr="00C13D53" w:rsidRDefault="00C13D53" w:rsidP="00C13D53">
      <w:pPr>
        <w:widowControl w:val="0"/>
        <w:spacing w:after="289" w:line="240" w:lineRule="exact"/>
        <w:ind w:left="1060"/>
        <w:jc w:val="both"/>
        <w:rPr>
          <w:rFonts w:ascii="Times New Roman" w:eastAsia="Times New Roman" w:hAnsi="Times New Roman" w:cs="Times New Roman"/>
          <w:sz w:val="24"/>
          <w:szCs w:val="24"/>
          <w:lang w:eastAsia="ru-RU"/>
        </w:rPr>
      </w:pPr>
      <w:r w:rsidRPr="00C13D53">
        <w:rPr>
          <w:rFonts w:ascii="Times New Roman" w:eastAsia="Times New Roman" w:hAnsi="Times New Roman" w:cs="Times New Roman"/>
          <w:color w:val="000000"/>
          <w:sz w:val="24"/>
          <w:szCs w:val="24"/>
          <w:shd w:val="clear" w:color="auto" w:fill="FFFFFF"/>
          <w:lang w:eastAsia="ru-RU"/>
        </w:rPr>
        <w:t>ПОСТАНОВЛЯЕТ:</w:t>
      </w:r>
    </w:p>
    <w:p w:rsidR="00C13D53" w:rsidRPr="00C13D53" w:rsidRDefault="00C13D53" w:rsidP="00C13D53">
      <w:pPr>
        <w:widowControl w:val="0"/>
        <w:tabs>
          <w:tab w:val="left" w:leader="underscore" w:pos="5078"/>
          <w:tab w:val="left" w:leader="underscore" w:pos="11000"/>
        </w:tabs>
        <w:spacing w:after="0" w:line="240" w:lineRule="exact"/>
        <w:jc w:val="both"/>
        <w:rPr>
          <w:rFonts w:ascii="Times New Roman" w:eastAsia="Times New Roman" w:hAnsi="Times New Roman" w:cs="Times New Roman"/>
          <w:sz w:val="24"/>
          <w:szCs w:val="24"/>
          <w:lang w:eastAsia="ru-RU"/>
        </w:rPr>
      </w:pPr>
      <w:r w:rsidRPr="00C13D53">
        <w:rPr>
          <w:rFonts w:ascii="Times New Roman" w:eastAsia="Times New Roman" w:hAnsi="Times New Roman" w:cs="Times New Roman"/>
          <w:color w:val="000000"/>
          <w:sz w:val="24"/>
          <w:szCs w:val="24"/>
          <w:shd w:val="clear" w:color="auto" w:fill="FFFFFF"/>
          <w:lang w:eastAsia="ru-RU"/>
        </w:rPr>
        <w:t xml:space="preserve">1. Присвоить адрес </w:t>
      </w:r>
      <w:r w:rsidRPr="00C13D53">
        <w:rPr>
          <w:rFonts w:ascii="Times New Roman" w:eastAsia="Times New Roman" w:hAnsi="Times New Roman" w:cs="Times New Roman"/>
          <w:color w:val="000000"/>
          <w:sz w:val="24"/>
          <w:szCs w:val="24"/>
          <w:shd w:val="clear" w:color="auto" w:fill="FFFFFF"/>
          <w:lang w:eastAsia="ru-RU"/>
        </w:rPr>
        <w:tab/>
        <w:t>___</w:t>
      </w:r>
      <w:r w:rsidRPr="00C13D53">
        <w:rPr>
          <w:rFonts w:ascii="Times New Roman" w:eastAsia="Times New Roman" w:hAnsi="Times New Roman" w:cs="Times New Roman"/>
          <w:color w:val="000000"/>
          <w:sz w:val="24"/>
          <w:szCs w:val="24"/>
          <w:shd w:val="clear" w:color="auto" w:fill="FFFFFF"/>
          <w:lang w:eastAsia="ru-RU"/>
        </w:rPr>
        <w:tab/>
      </w:r>
    </w:p>
    <w:p w:rsidR="00C13D53" w:rsidRPr="00C13D53" w:rsidRDefault="00C13D53" w:rsidP="00C13D53">
      <w:pPr>
        <w:widowControl w:val="0"/>
        <w:spacing w:after="295" w:line="210" w:lineRule="exact"/>
        <w:rPr>
          <w:rFonts w:ascii="Times New Roman" w:eastAsia="Times New Roman" w:hAnsi="Times New Roman" w:cs="Times New Roman"/>
          <w:sz w:val="21"/>
          <w:szCs w:val="21"/>
          <w:lang w:eastAsia="ru-RU"/>
        </w:rPr>
      </w:pPr>
      <w:r w:rsidRPr="00C13D53">
        <w:rPr>
          <w:rFonts w:ascii="Times New Roman" w:eastAsia="Times New Roman" w:hAnsi="Times New Roman" w:cs="Times New Roman"/>
          <w:color w:val="000000"/>
          <w:sz w:val="21"/>
          <w:szCs w:val="21"/>
          <w:shd w:val="clear" w:color="auto" w:fill="FFFFFF"/>
          <w:lang w:eastAsia="ru-RU"/>
        </w:rPr>
        <w:t>(присвоенный объекту адресации адрес)</w:t>
      </w:r>
    </w:p>
    <w:p w:rsidR="00C13D53" w:rsidRPr="00C13D53" w:rsidRDefault="00C13D53" w:rsidP="00C13D53">
      <w:pPr>
        <w:widowControl w:val="0"/>
        <w:tabs>
          <w:tab w:val="left" w:leader="underscore" w:pos="4581"/>
          <w:tab w:val="left" w:leader="underscore" w:pos="11000"/>
        </w:tabs>
        <w:spacing w:after="0" w:line="240" w:lineRule="exact"/>
        <w:jc w:val="both"/>
        <w:rPr>
          <w:rFonts w:ascii="Times New Roman" w:eastAsia="Times New Roman" w:hAnsi="Times New Roman" w:cs="Times New Roman"/>
          <w:sz w:val="24"/>
          <w:szCs w:val="24"/>
          <w:lang w:eastAsia="ru-RU"/>
        </w:rPr>
      </w:pPr>
      <w:r w:rsidRPr="00C13D53">
        <w:rPr>
          <w:rFonts w:ascii="Times New Roman" w:eastAsia="Times New Roman" w:hAnsi="Times New Roman" w:cs="Times New Roman"/>
          <w:color w:val="000000"/>
          <w:sz w:val="24"/>
          <w:szCs w:val="24"/>
          <w:shd w:val="clear" w:color="auto" w:fill="FFFFFF"/>
          <w:lang w:eastAsia="ru-RU"/>
        </w:rPr>
        <w:t xml:space="preserve">следующему объекту адресации </w:t>
      </w:r>
      <w:r w:rsidRPr="00C13D53">
        <w:rPr>
          <w:rFonts w:ascii="Times New Roman" w:eastAsia="Times New Roman" w:hAnsi="Times New Roman" w:cs="Times New Roman"/>
          <w:color w:val="000000"/>
          <w:sz w:val="24"/>
          <w:szCs w:val="24"/>
          <w:shd w:val="clear" w:color="auto" w:fill="FFFFFF"/>
          <w:lang w:eastAsia="ru-RU"/>
        </w:rPr>
        <w:tab/>
      </w:r>
      <w:r w:rsidRPr="00C13D53">
        <w:rPr>
          <w:rFonts w:ascii="Times New Roman" w:eastAsia="Times New Roman" w:hAnsi="Times New Roman" w:cs="Times New Roman"/>
          <w:color w:val="000000"/>
          <w:sz w:val="24"/>
          <w:szCs w:val="24"/>
          <w:shd w:val="clear" w:color="auto" w:fill="FFFFFF"/>
          <w:lang w:eastAsia="ru-RU"/>
        </w:rPr>
        <w:tab/>
      </w:r>
    </w:p>
    <w:p w:rsidR="00C13D53" w:rsidRPr="00C13D53" w:rsidRDefault="00C13D53" w:rsidP="00C13D53">
      <w:pPr>
        <w:pStyle w:val="a4"/>
        <w:jc w:val="center"/>
        <w:rPr>
          <w:rFonts w:ascii="Times New Roman" w:hAnsi="Times New Roman" w:cs="Times New Roman"/>
          <w:sz w:val="20"/>
          <w:szCs w:val="20"/>
          <w:lang w:eastAsia="ru-RU"/>
        </w:rPr>
      </w:pPr>
      <w:proofErr w:type="gramStart"/>
      <w:r w:rsidRPr="00C13D53">
        <w:rPr>
          <w:rFonts w:ascii="Times New Roman" w:hAnsi="Times New Roman" w:cs="Times New Roman"/>
          <w:sz w:val="20"/>
          <w:szCs w:val="20"/>
          <w:shd w:val="clear" w:color="auto" w:fill="FFFFFF"/>
          <w:lang w:eastAsia="ru-RU"/>
        </w:rPr>
        <w:t>(вид, наименование, описание местонахождения объекта адресации,</w:t>
      </w:r>
      <w:proofErr w:type="gramEnd"/>
    </w:p>
    <w:p w:rsidR="00C13D53" w:rsidRPr="00C13D53" w:rsidRDefault="00C13D53" w:rsidP="00C13D53">
      <w:pPr>
        <w:pStyle w:val="a4"/>
        <w:jc w:val="center"/>
        <w:rPr>
          <w:rFonts w:ascii="Times New Roman" w:hAnsi="Times New Roman" w:cs="Times New Roman"/>
          <w:sz w:val="20"/>
          <w:szCs w:val="20"/>
          <w:lang w:eastAsia="ru-RU"/>
        </w:rPr>
      </w:pPr>
      <w:r w:rsidRPr="00C13D53">
        <w:rPr>
          <w:rFonts w:ascii="Times New Roman" w:hAnsi="Times New Roman" w:cs="Times New Roman"/>
          <w:sz w:val="20"/>
          <w:szCs w:val="20"/>
          <w:shd w:val="clear" w:color="auto" w:fill="FFFFFF"/>
          <w:lang w:eastAsia="ru-RU"/>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C13D53" w:rsidRPr="00C13D53" w:rsidRDefault="00C13D53" w:rsidP="00C13D53">
      <w:pPr>
        <w:pStyle w:val="a4"/>
        <w:jc w:val="center"/>
        <w:rPr>
          <w:rFonts w:ascii="Times New Roman" w:hAnsi="Times New Roman" w:cs="Times New Roman"/>
          <w:sz w:val="20"/>
          <w:szCs w:val="20"/>
          <w:lang w:eastAsia="ru-RU"/>
        </w:rPr>
      </w:pPr>
      <w:r w:rsidRPr="00C13D53">
        <w:rPr>
          <w:rFonts w:ascii="Times New Roman" w:hAnsi="Times New Roman" w:cs="Times New Roman"/>
          <w:sz w:val="20"/>
          <w:szCs w:val="20"/>
          <w:shd w:val="clear" w:color="auto" w:fill="FFFFFF"/>
          <w:lang w:eastAsia="ru-RU"/>
        </w:rPr>
        <w:t>кадастровые номера, адреса и сведения об объектах недвижимости, из которых образуется объект адресации</w:t>
      </w:r>
      <w:r w:rsidRPr="00C13D53">
        <w:rPr>
          <w:rFonts w:ascii="Times New Roman" w:hAnsi="Times New Roman" w:cs="Times New Roman"/>
          <w:sz w:val="20"/>
          <w:szCs w:val="20"/>
          <w:shd w:val="clear" w:color="auto" w:fill="FFFFFF"/>
          <w:lang w:eastAsia="ru-RU"/>
        </w:rPr>
        <w:br/>
        <w:t>(в случае образования объекта в результате преобразования существующего объекта или объектов),</w:t>
      </w:r>
    </w:p>
    <w:p w:rsidR="00C13D53" w:rsidRPr="00C13D53" w:rsidRDefault="00C13D53" w:rsidP="00C13D53">
      <w:pPr>
        <w:pStyle w:val="a4"/>
        <w:jc w:val="center"/>
        <w:rPr>
          <w:rFonts w:ascii="Times New Roman" w:hAnsi="Times New Roman" w:cs="Times New Roman"/>
          <w:sz w:val="20"/>
          <w:szCs w:val="20"/>
          <w:lang w:eastAsia="ru-RU"/>
        </w:rPr>
      </w:pPr>
      <w:r w:rsidRPr="00C13D53">
        <w:rPr>
          <w:rFonts w:ascii="Times New Roman" w:hAnsi="Times New Roman" w:cs="Times New Roman"/>
          <w:sz w:val="20"/>
          <w:szCs w:val="20"/>
          <w:shd w:val="clear" w:color="auto" w:fill="FFFFFF"/>
          <w:lang w:eastAsia="ru-RU"/>
        </w:rPr>
        <w:t>аннулируемый адрес объекта адресации и уникальный номер аннулируемого адреса объекта адресации</w:t>
      </w:r>
      <w:r w:rsidRPr="00C13D53">
        <w:rPr>
          <w:rFonts w:ascii="Times New Roman" w:hAnsi="Times New Roman" w:cs="Times New Roman"/>
          <w:sz w:val="20"/>
          <w:szCs w:val="20"/>
          <w:shd w:val="clear" w:color="auto" w:fill="FFFFFF"/>
          <w:lang w:eastAsia="ru-RU"/>
        </w:rPr>
        <w:br/>
        <w:t>в государственном адресном реестре (в случае присвоения нового адреса объекту адресации),</w:t>
      </w:r>
    </w:p>
    <w:p w:rsidR="00C13D53" w:rsidRPr="00C13D53" w:rsidRDefault="00C13D53" w:rsidP="00C13D53">
      <w:pPr>
        <w:pStyle w:val="a4"/>
        <w:jc w:val="center"/>
        <w:rPr>
          <w:rFonts w:ascii="Times New Roman" w:hAnsi="Times New Roman" w:cs="Times New Roman"/>
          <w:sz w:val="20"/>
          <w:szCs w:val="20"/>
          <w:lang w:eastAsia="ru-RU"/>
        </w:rPr>
      </w:pPr>
      <w:r w:rsidRPr="00C13D53">
        <w:rPr>
          <w:rFonts w:ascii="Times New Roman" w:hAnsi="Times New Roman" w:cs="Times New Roman"/>
          <w:sz w:val="20"/>
          <w:szCs w:val="20"/>
          <w:shd w:val="clear" w:color="auto" w:fill="FFFFFF"/>
          <w:lang w:eastAsia="ru-RU"/>
        </w:rPr>
        <w:t>другие необходимые сведения, определенные уполномоченным органом (при наличии)</w:t>
      </w:r>
    </w:p>
    <w:p w:rsidR="00C13D53" w:rsidRPr="00C13D53" w:rsidRDefault="00C13D53" w:rsidP="00C13D53">
      <w:pPr>
        <w:pStyle w:val="a4"/>
        <w:rPr>
          <w:rFonts w:ascii="Times New Roman" w:hAnsi="Times New Roman" w:cs="Times New Roman"/>
          <w:sz w:val="20"/>
          <w:szCs w:val="20"/>
        </w:rPr>
      </w:pPr>
    </w:p>
    <w:p w:rsidR="00C13D53" w:rsidRDefault="00C13D53" w:rsidP="00C13D53">
      <w:pPr>
        <w:pStyle w:val="a4"/>
        <w:rPr>
          <w:rFonts w:ascii="Times New Roman" w:hAnsi="Times New Roman" w:cs="Times New Roman"/>
          <w:sz w:val="20"/>
          <w:szCs w:val="20"/>
        </w:rPr>
      </w:pPr>
    </w:p>
    <w:p w:rsidR="00C13D53" w:rsidRDefault="00C13D53" w:rsidP="00C13D53">
      <w:pPr>
        <w:rPr>
          <w:rFonts w:ascii="Times New Roman" w:hAnsi="Times New Roman" w:cs="Times New Roman"/>
        </w:rPr>
      </w:pPr>
      <w:r>
        <w:rPr>
          <w:rFonts w:ascii="Times New Roman" w:hAnsi="Times New Roman" w:cs="Times New Roman"/>
        </w:rPr>
        <w:t xml:space="preserve">               </w:t>
      </w:r>
      <w:r w:rsidRPr="00C13D53">
        <w:rPr>
          <w:rFonts w:ascii="Times New Roman" w:hAnsi="Times New Roman" w:cs="Times New Roman"/>
        </w:rPr>
        <w:t>(должность, Ф.И.О.)</w:t>
      </w:r>
      <w:r w:rsidRPr="00C13D53">
        <w:rPr>
          <w:rFonts w:ascii="Times New Roman" w:hAnsi="Times New Roman" w:cs="Times New Roman"/>
        </w:rPr>
        <w:tab/>
      </w:r>
      <w:r>
        <w:rPr>
          <w:rFonts w:ascii="Times New Roman" w:hAnsi="Times New Roman" w:cs="Times New Roman"/>
        </w:rPr>
        <w:t xml:space="preserve">                                                                        </w:t>
      </w:r>
      <w:r w:rsidRPr="00C13D53">
        <w:rPr>
          <w:rFonts w:ascii="Times New Roman" w:hAnsi="Times New Roman" w:cs="Times New Roman"/>
        </w:rPr>
        <w:t>(подпись)</w:t>
      </w:r>
    </w:p>
    <w:p w:rsidR="00A848F9" w:rsidRDefault="00C13D53" w:rsidP="00C13D53">
      <w:pPr>
        <w:tabs>
          <w:tab w:val="left" w:pos="7140"/>
        </w:tabs>
        <w:rPr>
          <w:rFonts w:ascii="Times New Roman" w:hAnsi="Times New Roman" w:cs="Times New Roman"/>
        </w:rPr>
      </w:pPr>
      <w:r>
        <w:rPr>
          <w:rFonts w:ascii="Times New Roman" w:hAnsi="Times New Roman" w:cs="Times New Roman"/>
        </w:rPr>
        <w:tab/>
        <w:t>М.П.</w:t>
      </w:r>
    </w:p>
    <w:p w:rsidR="00A848F9" w:rsidRPr="00A848F9" w:rsidRDefault="00A848F9" w:rsidP="00A848F9">
      <w:pPr>
        <w:rPr>
          <w:rFonts w:ascii="Times New Roman" w:hAnsi="Times New Roman" w:cs="Times New Roman"/>
        </w:rPr>
      </w:pPr>
    </w:p>
    <w:p w:rsidR="00A848F9" w:rsidRDefault="00A848F9" w:rsidP="00A848F9">
      <w:pPr>
        <w:jc w:val="center"/>
        <w:rPr>
          <w:rFonts w:ascii="Times New Roman" w:hAnsi="Times New Roman" w:cs="Times New Roman"/>
        </w:rPr>
      </w:pPr>
    </w:p>
    <w:p w:rsidR="00A848F9" w:rsidRPr="00A848F9" w:rsidRDefault="00A848F9" w:rsidP="00A848F9">
      <w:pPr>
        <w:pStyle w:val="a4"/>
        <w:jc w:val="right"/>
        <w:rPr>
          <w:rFonts w:ascii="Times New Roman" w:hAnsi="Times New Roman" w:cs="Times New Roman"/>
          <w:sz w:val="28"/>
          <w:szCs w:val="28"/>
        </w:rPr>
      </w:pPr>
      <w:r w:rsidRPr="00A848F9">
        <w:rPr>
          <w:rFonts w:ascii="Times New Roman" w:hAnsi="Times New Roman" w:cs="Times New Roman"/>
          <w:sz w:val="28"/>
          <w:szCs w:val="28"/>
        </w:rPr>
        <w:lastRenderedPageBreak/>
        <w:t>Приложение №  1 к административному регламенту предоставления муниципальной услуги</w:t>
      </w:r>
    </w:p>
    <w:p w:rsidR="007B5D89" w:rsidRDefault="00A848F9" w:rsidP="00A848F9">
      <w:pPr>
        <w:pStyle w:val="a4"/>
        <w:jc w:val="right"/>
        <w:rPr>
          <w:rFonts w:ascii="Times New Roman" w:hAnsi="Times New Roman" w:cs="Times New Roman"/>
          <w:sz w:val="28"/>
          <w:szCs w:val="28"/>
        </w:rPr>
      </w:pPr>
      <w:r w:rsidRPr="00A848F9">
        <w:rPr>
          <w:rFonts w:ascii="Times New Roman" w:hAnsi="Times New Roman" w:cs="Times New Roman"/>
          <w:sz w:val="28"/>
          <w:szCs w:val="28"/>
        </w:rPr>
        <w:t xml:space="preserve">«Присвоение адреса объекту адресации, </w:t>
      </w:r>
    </w:p>
    <w:p w:rsidR="00A848F9" w:rsidRDefault="00A848F9" w:rsidP="00A848F9">
      <w:pPr>
        <w:pStyle w:val="a4"/>
        <w:jc w:val="right"/>
        <w:rPr>
          <w:rFonts w:ascii="Times New Roman" w:hAnsi="Times New Roman" w:cs="Times New Roman"/>
          <w:sz w:val="28"/>
          <w:szCs w:val="28"/>
        </w:rPr>
      </w:pPr>
      <w:r w:rsidRPr="00A848F9">
        <w:rPr>
          <w:rFonts w:ascii="Times New Roman" w:hAnsi="Times New Roman" w:cs="Times New Roman"/>
          <w:sz w:val="28"/>
          <w:szCs w:val="28"/>
        </w:rPr>
        <w:t>изменение и аннулирование такого адреса»</w:t>
      </w:r>
    </w:p>
    <w:p w:rsidR="00A848F9" w:rsidRDefault="00A848F9" w:rsidP="00A848F9"/>
    <w:p w:rsidR="00A848F9" w:rsidRDefault="00A848F9" w:rsidP="00A848F9">
      <w:pPr>
        <w:tabs>
          <w:tab w:val="left" w:pos="2490"/>
        </w:tabs>
        <w:jc w:val="center"/>
        <w:rPr>
          <w:rFonts w:ascii="Times New Roman" w:hAnsi="Times New Roman" w:cs="Times New Roman"/>
          <w:b/>
          <w:sz w:val="28"/>
          <w:szCs w:val="28"/>
        </w:rPr>
      </w:pPr>
      <w:r w:rsidRPr="00A848F9">
        <w:rPr>
          <w:rFonts w:ascii="Times New Roman" w:hAnsi="Times New Roman" w:cs="Times New Roman"/>
          <w:b/>
          <w:sz w:val="28"/>
          <w:szCs w:val="28"/>
        </w:rPr>
        <w:t>Форма решения об аннулировании адреса объекта адресации</w:t>
      </w:r>
    </w:p>
    <w:p w:rsidR="00C07C81" w:rsidRDefault="00A848F9" w:rsidP="00A848F9">
      <w:pPr>
        <w:tabs>
          <w:tab w:val="left" w:pos="1485"/>
        </w:tabs>
        <w:rPr>
          <w:rFonts w:ascii="Times New Roman" w:hAnsi="Times New Roman" w:cs="Times New Roman"/>
          <w:sz w:val="28"/>
          <w:szCs w:val="28"/>
        </w:rPr>
      </w:pPr>
      <w:r>
        <w:rPr>
          <w:rFonts w:ascii="Times New Roman" w:hAnsi="Times New Roman" w:cs="Times New Roman"/>
          <w:sz w:val="28"/>
          <w:szCs w:val="28"/>
        </w:rPr>
        <w:tab/>
      </w:r>
      <w:r w:rsidRPr="00A848F9">
        <w:rPr>
          <w:rFonts w:ascii="Times New Roman" w:hAnsi="Times New Roman" w:cs="Times New Roman"/>
          <w:sz w:val="28"/>
          <w:szCs w:val="28"/>
        </w:rPr>
        <w:t>(наименование органа местного самоуправления</w:t>
      </w:r>
      <w:r>
        <w:rPr>
          <w:rFonts w:ascii="Times New Roman" w:hAnsi="Times New Roman" w:cs="Times New Roman"/>
          <w:sz w:val="28"/>
          <w:szCs w:val="28"/>
        </w:rPr>
        <w:t>)</w:t>
      </w:r>
    </w:p>
    <w:p w:rsidR="00901E70" w:rsidRPr="00901E70" w:rsidRDefault="00901E70" w:rsidP="00901E70">
      <w:pPr>
        <w:tabs>
          <w:tab w:val="left" w:pos="1485"/>
        </w:tabs>
        <w:jc w:val="center"/>
        <w:rPr>
          <w:rFonts w:ascii="Times New Roman" w:hAnsi="Times New Roman" w:cs="Times New Roman"/>
          <w:sz w:val="28"/>
          <w:szCs w:val="28"/>
        </w:rPr>
      </w:pPr>
      <w:r w:rsidRPr="00901E70">
        <w:rPr>
          <w:rFonts w:ascii="Times New Roman" w:hAnsi="Times New Roman" w:cs="Times New Roman"/>
          <w:sz w:val="28"/>
          <w:szCs w:val="28"/>
        </w:rPr>
        <w:t>(вид документа)</w:t>
      </w:r>
    </w:p>
    <w:p w:rsidR="00901E70" w:rsidRDefault="00901E70" w:rsidP="00901E70">
      <w:pPr>
        <w:tabs>
          <w:tab w:val="left" w:pos="1485"/>
        </w:tabs>
        <w:jc w:val="center"/>
        <w:rPr>
          <w:rFonts w:ascii="Times New Roman" w:hAnsi="Times New Roman" w:cs="Times New Roman"/>
          <w:sz w:val="28"/>
          <w:szCs w:val="28"/>
        </w:rPr>
      </w:pPr>
      <w:r w:rsidRPr="00901E70">
        <w:rPr>
          <w:rFonts w:ascii="Times New Roman" w:hAnsi="Times New Roman" w:cs="Times New Roman"/>
          <w:sz w:val="28"/>
          <w:szCs w:val="28"/>
        </w:rPr>
        <w:t>от</w:t>
      </w:r>
      <w:r w:rsidRPr="00901E70">
        <w:rPr>
          <w:rFonts w:ascii="Times New Roman" w:hAnsi="Times New Roman" w:cs="Times New Roman"/>
          <w:sz w:val="28"/>
          <w:szCs w:val="28"/>
        </w:rPr>
        <w:tab/>
        <w:t>№</w:t>
      </w:r>
    </w:p>
    <w:p w:rsidR="00901E70" w:rsidRPr="00901E70" w:rsidRDefault="00901E70" w:rsidP="00901E70">
      <w:pPr>
        <w:pStyle w:val="110"/>
        <w:shd w:val="clear" w:color="auto" w:fill="auto"/>
        <w:spacing w:before="0" w:after="275" w:line="263" w:lineRule="exact"/>
        <w:ind w:right="-1"/>
        <w:rPr>
          <w:rFonts w:eastAsia="Times New Roman"/>
          <w:sz w:val="24"/>
          <w:szCs w:val="24"/>
          <w:lang w:eastAsia="ru-RU"/>
        </w:rPr>
      </w:pPr>
      <w:r>
        <w:rPr>
          <w:sz w:val="28"/>
          <w:szCs w:val="28"/>
        </w:rPr>
        <w:tab/>
      </w:r>
      <w:proofErr w:type="gramStart"/>
      <w:r w:rsidRPr="00901E70">
        <w:rPr>
          <w:rFonts w:eastAsia="Times New Roman"/>
          <w:color w:val="000000"/>
          <w:sz w:val="24"/>
          <w:szCs w:val="24"/>
          <w:shd w:val="clear" w:color="auto" w:fill="FFFFFF"/>
          <w:lang w:eastAsia="ru-RU"/>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901E70">
        <w:rPr>
          <w:rFonts w:eastAsia="Times New Roman"/>
          <w:color w:val="000000"/>
          <w:sz w:val="24"/>
          <w:szCs w:val="24"/>
          <w:shd w:val="clear" w:color="auto" w:fill="FFFFFF"/>
          <w:lang w:eastAsia="ru-RU"/>
        </w:rPr>
        <w:t xml:space="preserve"> постановлением Правительства Российской Федерации от 19 ноября 2014 г. № 1221, а также в соответствии </w:t>
      </w:r>
      <w:proofErr w:type="gramStart"/>
      <w:r w:rsidRPr="00901E70">
        <w:rPr>
          <w:rFonts w:eastAsia="Times New Roman"/>
          <w:color w:val="000000"/>
          <w:sz w:val="24"/>
          <w:szCs w:val="24"/>
          <w:shd w:val="clear" w:color="auto" w:fill="FFFFFF"/>
          <w:lang w:eastAsia="ru-RU"/>
        </w:rPr>
        <w:t>с</w:t>
      </w:r>
      <w:proofErr w:type="gramEnd"/>
    </w:p>
    <w:p w:rsidR="00901E70" w:rsidRPr="00901E70" w:rsidRDefault="00901E70" w:rsidP="00901E70">
      <w:pPr>
        <w:widowControl w:val="0"/>
        <w:spacing w:after="240" w:line="220" w:lineRule="exact"/>
        <w:ind w:right="200"/>
        <w:jc w:val="center"/>
        <w:rPr>
          <w:rFonts w:ascii="Times New Roman" w:eastAsia="Times New Roman" w:hAnsi="Times New Roman" w:cs="Times New Roman"/>
          <w:sz w:val="21"/>
          <w:szCs w:val="21"/>
          <w:lang w:eastAsia="ru-RU"/>
        </w:rPr>
      </w:pPr>
      <w:proofErr w:type="gramStart"/>
      <w:r w:rsidRPr="00901E70">
        <w:rPr>
          <w:rFonts w:ascii="Times New Roman" w:eastAsia="Times New Roman" w:hAnsi="Times New Roman" w:cs="Times New Roman"/>
          <w:color w:val="000000"/>
          <w:sz w:val="21"/>
          <w:szCs w:val="21"/>
          <w:shd w:val="clear" w:color="auto" w:fill="FFFFFF"/>
          <w:lang w:eastAsia="ru-RU"/>
        </w:rPr>
        <w:t>(указываются реквизиты иных документов, на основании которых принято решение о присвоении</w:t>
      </w:r>
      <w:r w:rsidRPr="00901E70">
        <w:rPr>
          <w:rFonts w:ascii="Times New Roman" w:eastAsia="Times New Roman" w:hAnsi="Times New Roman" w:cs="Times New Roman"/>
          <w:color w:val="000000"/>
          <w:sz w:val="21"/>
          <w:szCs w:val="21"/>
          <w:shd w:val="clear" w:color="auto" w:fill="FFFFFF"/>
          <w:lang w:eastAsia="ru-RU"/>
        </w:rPr>
        <w:br/>
        <w:t>адреса, включая реквизиты правил присвоения, изменения и аннулирования адресов, утвержденных</w:t>
      </w:r>
      <w:r w:rsidRPr="00901E70">
        <w:rPr>
          <w:rFonts w:ascii="Times New Roman" w:eastAsia="Times New Roman" w:hAnsi="Times New Roman" w:cs="Times New Roman"/>
          <w:color w:val="000000"/>
          <w:sz w:val="21"/>
          <w:szCs w:val="21"/>
          <w:shd w:val="clear" w:color="auto" w:fill="FFFFFF"/>
          <w:lang w:eastAsia="ru-RU"/>
        </w:rPr>
        <w:br/>
        <w:t>муниципальными правовыми актами и нормативными правовыми актами субъектов Российской</w:t>
      </w:r>
      <w:r w:rsidRPr="00901E70">
        <w:rPr>
          <w:rFonts w:ascii="Times New Roman" w:eastAsia="Times New Roman" w:hAnsi="Times New Roman" w:cs="Times New Roman"/>
          <w:color w:val="000000"/>
          <w:sz w:val="21"/>
          <w:szCs w:val="21"/>
          <w:shd w:val="clear" w:color="auto" w:fill="FFFFFF"/>
          <w:lang w:eastAsia="ru-RU"/>
        </w:rPr>
        <w:br/>
        <w:t>Федерации - городов федерального значения до дня вступления в силу Федерального закона № 443-ФЗ,</w:t>
      </w:r>
      <w:r w:rsidRPr="00901E70">
        <w:rPr>
          <w:rFonts w:ascii="Times New Roman" w:eastAsia="Times New Roman" w:hAnsi="Times New Roman" w:cs="Times New Roman"/>
          <w:color w:val="000000"/>
          <w:sz w:val="21"/>
          <w:szCs w:val="21"/>
          <w:shd w:val="clear" w:color="auto" w:fill="FFFFFF"/>
          <w:lang w:eastAsia="ru-RU"/>
        </w:rPr>
        <w:br/>
        <w:t>и/или реквизиты заявления о присвоении адреса объекту адресации)</w:t>
      </w:r>
      <w:proofErr w:type="gramEnd"/>
    </w:p>
    <w:p w:rsidR="00901E70" w:rsidRDefault="00901E70" w:rsidP="00901E70">
      <w:pPr>
        <w:widowControl w:val="0"/>
        <w:spacing w:after="344" w:line="220" w:lineRule="exact"/>
        <w:ind w:right="200"/>
        <w:jc w:val="center"/>
        <w:rPr>
          <w:rFonts w:ascii="Times New Roman" w:eastAsia="Times New Roman" w:hAnsi="Times New Roman" w:cs="Times New Roman"/>
          <w:color w:val="000000"/>
          <w:sz w:val="21"/>
          <w:szCs w:val="21"/>
          <w:shd w:val="clear" w:color="auto" w:fill="FFFFFF"/>
          <w:lang w:eastAsia="ru-RU"/>
        </w:rPr>
      </w:pPr>
      <w:r w:rsidRPr="00901E70">
        <w:rPr>
          <w:rFonts w:ascii="Times New Roman" w:eastAsia="Times New Roman" w:hAnsi="Times New Roman" w:cs="Times New Roman"/>
          <w:color w:val="000000"/>
          <w:sz w:val="21"/>
          <w:szCs w:val="21"/>
          <w:shd w:val="clear" w:color="auto" w:fill="FFFFFF"/>
          <w:lang w:eastAsia="ru-RU"/>
        </w:rPr>
        <w:t xml:space="preserve">(наименование </w:t>
      </w:r>
      <w:r>
        <w:rPr>
          <w:rFonts w:ascii="Times New Roman" w:eastAsia="Times New Roman" w:hAnsi="Times New Roman" w:cs="Times New Roman"/>
          <w:color w:val="000000"/>
          <w:sz w:val="21"/>
          <w:szCs w:val="21"/>
          <w:shd w:val="clear" w:color="auto" w:fill="FFFFFF"/>
          <w:lang w:eastAsia="ru-RU"/>
        </w:rPr>
        <w:t>органа местного самоуправления)</w:t>
      </w:r>
    </w:p>
    <w:p w:rsidR="00901E70" w:rsidRPr="00901E70" w:rsidRDefault="00901E70" w:rsidP="00901E70">
      <w:pPr>
        <w:widowControl w:val="0"/>
        <w:spacing w:after="286" w:line="240" w:lineRule="exact"/>
        <w:ind w:left="1080"/>
        <w:jc w:val="both"/>
        <w:rPr>
          <w:rFonts w:ascii="Times New Roman" w:eastAsia="Times New Roman" w:hAnsi="Times New Roman" w:cs="Times New Roman"/>
          <w:sz w:val="24"/>
          <w:szCs w:val="24"/>
          <w:lang w:eastAsia="ru-RU"/>
        </w:rPr>
      </w:pPr>
      <w:r w:rsidRPr="00901E70">
        <w:rPr>
          <w:rFonts w:ascii="Times New Roman" w:eastAsia="Times New Roman" w:hAnsi="Times New Roman" w:cs="Times New Roman"/>
          <w:color w:val="000000"/>
          <w:sz w:val="24"/>
          <w:szCs w:val="24"/>
          <w:shd w:val="clear" w:color="auto" w:fill="FFFFFF"/>
          <w:lang w:eastAsia="ru-RU"/>
        </w:rPr>
        <w:t>ПОСТАНОВЛЯЕТ:</w:t>
      </w:r>
    </w:p>
    <w:p w:rsidR="00901E70" w:rsidRPr="00901E70" w:rsidRDefault="00901E70" w:rsidP="00901E70">
      <w:pPr>
        <w:widowControl w:val="0"/>
        <w:tabs>
          <w:tab w:val="left" w:leader="underscore" w:pos="8467"/>
          <w:tab w:val="left" w:leader="underscore" w:pos="11023"/>
        </w:tabs>
        <w:spacing w:after="0" w:line="240" w:lineRule="exact"/>
        <w:ind w:right="-1"/>
        <w:jc w:val="both"/>
        <w:rPr>
          <w:rFonts w:ascii="Times New Roman" w:eastAsia="Times New Roman" w:hAnsi="Times New Roman" w:cs="Times New Roman"/>
          <w:sz w:val="24"/>
          <w:szCs w:val="24"/>
          <w:lang w:eastAsia="ru-RU"/>
        </w:rPr>
      </w:pPr>
      <w:r w:rsidRPr="00901E70">
        <w:rPr>
          <w:rFonts w:ascii="Times New Roman" w:eastAsia="Times New Roman" w:hAnsi="Times New Roman" w:cs="Times New Roman"/>
          <w:color w:val="000000"/>
          <w:sz w:val="24"/>
          <w:szCs w:val="24"/>
          <w:shd w:val="clear" w:color="auto" w:fill="FFFFFF"/>
          <w:lang w:eastAsia="ru-RU"/>
        </w:rPr>
        <w:t xml:space="preserve">1. Аннулировать адрес </w:t>
      </w:r>
      <w:r w:rsidRPr="00901E70">
        <w:rPr>
          <w:rFonts w:ascii="Times New Roman" w:eastAsia="Times New Roman" w:hAnsi="Times New Roman" w:cs="Times New Roman"/>
          <w:color w:val="000000"/>
          <w:sz w:val="24"/>
          <w:szCs w:val="24"/>
          <w:shd w:val="clear" w:color="auto" w:fill="FFFFFF"/>
          <w:lang w:eastAsia="ru-RU"/>
        </w:rPr>
        <w:tab/>
        <w:t>__</w:t>
      </w:r>
      <w:r w:rsidRPr="00901E70">
        <w:rPr>
          <w:rFonts w:ascii="Times New Roman" w:eastAsia="Times New Roman" w:hAnsi="Times New Roman" w:cs="Times New Roman"/>
          <w:color w:val="000000"/>
          <w:sz w:val="24"/>
          <w:szCs w:val="24"/>
          <w:shd w:val="clear" w:color="auto" w:fill="FFFFFF"/>
          <w:lang w:eastAsia="ru-RU"/>
        </w:rPr>
        <w:tab/>
      </w:r>
    </w:p>
    <w:p w:rsidR="00901E70" w:rsidRPr="00901E70" w:rsidRDefault="00901E70" w:rsidP="00901E70">
      <w:pPr>
        <w:widowControl w:val="0"/>
        <w:spacing w:after="224" w:line="220" w:lineRule="exact"/>
        <w:ind w:right="-1"/>
        <w:jc w:val="center"/>
        <w:rPr>
          <w:rFonts w:ascii="Times New Roman" w:eastAsia="Times New Roman" w:hAnsi="Times New Roman" w:cs="Times New Roman"/>
          <w:sz w:val="21"/>
          <w:szCs w:val="21"/>
          <w:lang w:eastAsia="ru-RU"/>
        </w:rPr>
      </w:pPr>
      <w:r w:rsidRPr="00901E70">
        <w:rPr>
          <w:rFonts w:ascii="Times New Roman" w:eastAsia="Times New Roman" w:hAnsi="Times New Roman" w:cs="Times New Roman"/>
          <w:color w:val="000000"/>
          <w:sz w:val="21"/>
          <w:szCs w:val="21"/>
          <w:shd w:val="clear" w:color="auto" w:fill="FFFFFF"/>
          <w:lang w:eastAsia="ru-RU"/>
        </w:rPr>
        <w:t>(аннулируемый адрес объекта адресации, уникальный номер аннулируемого адреса</w:t>
      </w:r>
      <w:r w:rsidRPr="00901E70">
        <w:rPr>
          <w:rFonts w:ascii="Times New Roman" w:eastAsia="Times New Roman" w:hAnsi="Times New Roman" w:cs="Times New Roman"/>
          <w:color w:val="000000"/>
          <w:sz w:val="21"/>
          <w:szCs w:val="21"/>
          <w:shd w:val="clear" w:color="auto" w:fill="FFFFFF"/>
          <w:lang w:eastAsia="ru-RU"/>
        </w:rPr>
        <w:br/>
        <w:t>объекта адресации в государственном адресном реестре)</w:t>
      </w:r>
    </w:p>
    <w:p w:rsidR="00901E70" w:rsidRPr="00901E70" w:rsidRDefault="00901E70" w:rsidP="00901E70">
      <w:pPr>
        <w:widowControl w:val="0"/>
        <w:tabs>
          <w:tab w:val="left" w:leader="underscore" w:pos="11023"/>
        </w:tabs>
        <w:spacing w:after="0" w:line="240" w:lineRule="exact"/>
        <w:ind w:right="-1"/>
        <w:jc w:val="both"/>
        <w:rPr>
          <w:rFonts w:ascii="Times New Roman" w:eastAsia="Times New Roman" w:hAnsi="Times New Roman" w:cs="Times New Roman"/>
          <w:sz w:val="24"/>
          <w:szCs w:val="24"/>
          <w:lang w:eastAsia="ru-RU"/>
        </w:rPr>
      </w:pPr>
      <w:r w:rsidRPr="00901E70">
        <w:rPr>
          <w:rFonts w:ascii="Times New Roman" w:eastAsia="Times New Roman" w:hAnsi="Times New Roman" w:cs="Times New Roman"/>
          <w:color w:val="000000"/>
          <w:sz w:val="24"/>
          <w:szCs w:val="24"/>
          <w:shd w:val="clear" w:color="auto" w:fill="FFFFFF"/>
          <w:lang w:eastAsia="ru-RU"/>
        </w:rPr>
        <w:t xml:space="preserve">объекта адресации </w:t>
      </w:r>
      <w:r w:rsidRPr="00901E70">
        <w:rPr>
          <w:rFonts w:ascii="Times New Roman" w:eastAsia="Times New Roman" w:hAnsi="Times New Roman" w:cs="Times New Roman"/>
          <w:color w:val="000000"/>
          <w:sz w:val="24"/>
          <w:szCs w:val="24"/>
          <w:shd w:val="clear" w:color="auto" w:fill="FFFFFF"/>
          <w:lang w:eastAsia="ru-RU"/>
        </w:rPr>
        <w:tab/>
      </w:r>
    </w:p>
    <w:p w:rsidR="00901E70" w:rsidRPr="00901E70" w:rsidRDefault="00901E70" w:rsidP="00901E70">
      <w:pPr>
        <w:widowControl w:val="0"/>
        <w:spacing w:after="290" w:line="210" w:lineRule="exact"/>
        <w:ind w:right="-1"/>
        <w:rPr>
          <w:rFonts w:ascii="Times New Roman" w:eastAsia="Times New Roman" w:hAnsi="Times New Roman" w:cs="Times New Roman"/>
          <w:sz w:val="21"/>
          <w:szCs w:val="21"/>
          <w:lang w:eastAsia="ru-RU"/>
        </w:rPr>
      </w:pPr>
      <w:proofErr w:type="gramStart"/>
      <w:r w:rsidRPr="00901E70">
        <w:rPr>
          <w:rFonts w:ascii="Times New Roman" w:eastAsia="Times New Roman" w:hAnsi="Times New Roman" w:cs="Times New Roman"/>
          <w:color w:val="000000"/>
          <w:sz w:val="21"/>
          <w:szCs w:val="21"/>
          <w:shd w:val="clear" w:color="auto" w:fill="FFFFFF"/>
          <w:lang w:eastAsia="ru-RU"/>
        </w:rPr>
        <w:t>(вид и наименование объекта адресации,</w:t>
      </w:r>
      <w:proofErr w:type="gramEnd"/>
    </w:p>
    <w:p w:rsidR="00901E70" w:rsidRPr="00901E70" w:rsidRDefault="00901E70" w:rsidP="00901E70">
      <w:pPr>
        <w:widowControl w:val="0"/>
        <w:spacing w:after="240" w:line="220" w:lineRule="exact"/>
        <w:ind w:right="-1"/>
        <w:jc w:val="center"/>
        <w:rPr>
          <w:rFonts w:ascii="Times New Roman" w:eastAsia="Times New Roman" w:hAnsi="Times New Roman" w:cs="Times New Roman"/>
          <w:sz w:val="21"/>
          <w:szCs w:val="21"/>
          <w:lang w:eastAsia="ru-RU"/>
        </w:rPr>
      </w:pPr>
      <w:proofErr w:type="gramStart"/>
      <w:r w:rsidRPr="00901E70">
        <w:rPr>
          <w:rFonts w:ascii="Times New Roman" w:eastAsia="Times New Roman" w:hAnsi="Times New Roman" w:cs="Times New Roman"/>
          <w:color w:val="000000"/>
          <w:sz w:val="21"/>
          <w:szCs w:val="21"/>
          <w:lang w:eastAsia="ru-RU"/>
        </w:rPr>
        <w:t>кадастровый номер объекта адресации и дату его снятия с кадастрового учета</w:t>
      </w:r>
      <w:r>
        <w:rPr>
          <w:rFonts w:ascii="Times New Roman" w:eastAsia="Times New Roman" w:hAnsi="Times New Roman" w:cs="Times New Roman"/>
          <w:color w:val="000000"/>
          <w:sz w:val="21"/>
          <w:szCs w:val="21"/>
          <w:lang w:eastAsia="ru-RU"/>
        </w:rPr>
        <w:t xml:space="preserve"> (в случае аннулирования адреса </w:t>
      </w:r>
      <w:r w:rsidRPr="00901E70">
        <w:rPr>
          <w:rFonts w:ascii="Times New Roman" w:eastAsia="Times New Roman" w:hAnsi="Times New Roman" w:cs="Times New Roman"/>
          <w:color w:val="000000"/>
          <w:sz w:val="21"/>
          <w:szCs w:val="21"/>
          <w:lang w:eastAsia="ru-RU"/>
        </w:rPr>
        <w:t xml:space="preserve">объекта адресации в связи с прекращением существования объекта адресации и (или) </w:t>
      </w:r>
      <w:r>
        <w:rPr>
          <w:rFonts w:ascii="Times New Roman" w:eastAsia="Times New Roman" w:hAnsi="Times New Roman" w:cs="Times New Roman"/>
          <w:color w:val="000000"/>
          <w:sz w:val="21"/>
          <w:szCs w:val="21"/>
          <w:lang w:eastAsia="ru-RU"/>
        </w:rPr>
        <w:t xml:space="preserve">снятия с государственного </w:t>
      </w:r>
      <w:r w:rsidRPr="00901E70">
        <w:rPr>
          <w:rFonts w:ascii="Times New Roman" w:eastAsia="Times New Roman" w:hAnsi="Times New Roman" w:cs="Times New Roman"/>
          <w:color w:val="000000"/>
          <w:sz w:val="21"/>
          <w:szCs w:val="21"/>
          <w:lang w:eastAsia="ru-RU"/>
        </w:rPr>
        <w:t>кадастрового учета объекта недвижимости, являющегося объектом адресации),</w:t>
      </w:r>
      <w:r>
        <w:rPr>
          <w:rFonts w:ascii="Times New Roman" w:eastAsia="Times New Roman" w:hAnsi="Times New Roman" w:cs="Times New Roman"/>
          <w:sz w:val="21"/>
          <w:szCs w:val="21"/>
          <w:lang w:eastAsia="ru-RU"/>
        </w:rPr>
        <w:t xml:space="preserve"> </w:t>
      </w:r>
      <w:r w:rsidRPr="00901E70">
        <w:rPr>
          <w:rFonts w:ascii="Times New Roman" w:eastAsia="Times New Roman" w:hAnsi="Times New Roman" w:cs="Times New Roman"/>
          <w:color w:val="000000"/>
          <w:sz w:val="21"/>
          <w:szCs w:val="21"/>
          <w:lang w:eastAsia="ru-RU"/>
        </w:rPr>
        <w:t>реквизиты решения о присвоении объекту адресации адреса и кадастровый но</w:t>
      </w:r>
      <w:r>
        <w:rPr>
          <w:rFonts w:ascii="Times New Roman" w:eastAsia="Times New Roman" w:hAnsi="Times New Roman" w:cs="Times New Roman"/>
          <w:color w:val="000000"/>
          <w:sz w:val="21"/>
          <w:szCs w:val="21"/>
          <w:lang w:eastAsia="ru-RU"/>
        </w:rPr>
        <w:t xml:space="preserve">мер объекта адресации (в случае </w:t>
      </w:r>
      <w:r w:rsidRPr="00901E70">
        <w:rPr>
          <w:rFonts w:ascii="Times New Roman" w:eastAsia="Times New Roman" w:hAnsi="Times New Roman" w:cs="Times New Roman"/>
          <w:color w:val="000000"/>
          <w:sz w:val="21"/>
          <w:szCs w:val="21"/>
          <w:lang w:eastAsia="ru-RU"/>
        </w:rPr>
        <w:t>аннулирования адреса объекта адресации на основании присвоения этому объекту адресации</w:t>
      </w:r>
      <w:proofErr w:type="gramEnd"/>
      <w:r w:rsidRPr="00901E70">
        <w:rPr>
          <w:rFonts w:ascii="Times New Roman" w:eastAsia="Times New Roman" w:hAnsi="Times New Roman" w:cs="Times New Roman"/>
          <w:color w:val="000000"/>
          <w:sz w:val="21"/>
          <w:szCs w:val="21"/>
          <w:lang w:eastAsia="ru-RU"/>
        </w:rPr>
        <w:t xml:space="preserve"> нового адреса),</w:t>
      </w:r>
      <w:r>
        <w:rPr>
          <w:rFonts w:ascii="Times New Roman" w:eastAsia="Times New Roman" w:hAnsi="Times New Roman" w:cs="Times New Roman"/>
          <w:sz w:val="21"/>
          <w:szCs w:val="21"/>
          <w:lang w:eastAsia="ru-RU"/>
        </w:rPr>
        <w:t xml:space="preserve"> </w:t>
      </w:r>
      <w:r w:rsidRPr="00901E70">
        <w:rPr>
          <w:rFonts w:ascii="Times New Roman" w:eastAsia="Times New Roman" w:hAnsi="Times New Roman" w:cs="Times New Roman"/>
          <w:color w:val="000000"/>
          <w:sz w:val="21"/>
          <w:szCs w:val="21"/>
          <w:lang w:eastAsia="ru-RU"/>
        </w:rPr>
        <w:t>другие необходимые сведения, определенные уполномоченным органом (при наличии)</w:t>
      </w:r>
    </w:p>
    <w:p w:rsidR="00901E70" w:rsidRPr="00901E70" w:rsidRDefault="00901E70" w:rsidP="00901E70">
      <w:pPr>
        <w:widowControl w:val="0"/>
        <w:tabs>
          <w:tab w:val="left" w:leader="underscore" w:pos="6070"/>
          <w:tab w:val="left" w:leader="underscore" w:pos="11023"/>
        </w:tabs>
        <w:spacing w:after="0" w:line="240" w:lineRule="exact"/>
        <w:ind w:right="-1"/>
        <w:jc w:val="both"/>
        <w:rPr>
          <w:rFonts w:ascii="Times New Roman" w:eastAsia="Times New Roman" w:hAnsi="Times New Roman" w:cs="Times New Roman"/>
          <w:sz w:val="24"/>
          <w:szCs w:val="24"/>
          <w:lang w:eastAsia="ru-RU"/>
        </w:rPr>
      </w:pPr>
      <w:r w:rsidRPr="00901E70">
        <w:rPr>
          <w:rFonts w:ascii="Times New Roman" w:eastAsia="Times New Roman" w:hAnsi="Times New Roman" w:cs="Times New Roman"/>
          <w:color w:val="000000"/>
          <w:sz w:val="24"/>
          <w:szCs w:val="24"/>
          <w:lang w:eastAsia="ru-RU"/>
        </w:rPr>
        <w:t xml:space="preserve">по причине </w:t>
      </w:r>
      <w:r w:rsidRPr="00901E70">
        <w:rPr>
          <w:rFonts w:ascii="Times New Roman" w:eastAsia="Times New Roman" w:hAnsi="Times New Roman" w:cs="Times New Roman"/>
          <w:color w:val="000000"/>
          <w:sz w:val="24"/>
          <w:szCs w:val="24"/>
          <w:lang w:eastAsia="ru-RU"/>
        </w:rPr>
        <w:tab/>
      </w:r>
      <w:r w:rsidRPr="00901E70">
        <w:rPr>
          <w:rFonts w:ascii="Times New Roman" w:eastAsia="Times New Roman" w:hAnsi="Times New Roman" w:cs="Times New Roman"/>
          <w:color w:val="000000"/>
          <w:sz w:val="24"/>
          <w:szCs w:val="24"/>
          <w:lang w:eastAsia="ru-RU"/>
        </w:rPr>
        <w:tab/>
      </w:r>
    </w:p>
    <w:p w:rsidR="00901E70" w:rsidRPr="00901E70" w:rsidRDefault="00901E70" w:rsidP="00901E70">
      <w:pPr>
        <w:widowControl w:val="0"/>
        <w:spacing w:after="0" w:line="210" w:lineRule="exact"/>
        <w:ind w:right="-1"/>
        <w:rPr>
          <w:rFonts w:ascii="Times New Roman" w:eastAsia="Times New Roman" w:hAnsi="Times New Roman" w:cs="Times New Roman"/>
          <w:sz w:val="21"/>
          <w:szCs w:val="21"/>
          <w:lang w:eastAsia="ru-RU"/>
        </w:rPr>
      </w:pPr>
      <w:r w:rsidRPr="00901E70">
        <w:rPr>
          <w:rFonts w:ascii="Times New Roman" w:eastAsia="Times New Roman" w:hAnsi="Times New Roman" w:cs="Times New Roman"/>
          <w:color w:val="000000"/>
          <w:sz w:val="21"/>
          <w:szCs w:val="21"/>
          <w:lang w:eastAsia="ru-RU"/>
        </w:rPr>
        <w:t>(причина аннулирования адреса объекта адресации)</w:t>
      </w:r>
    </w:p>
    <w:p w:rsidR="00901E70" w:rsidRPr="00901E70" w:rsidRDefault="00901E70" w:rsidP="00901E70">
      <w:pPr>
        <w:widowControl w:val="0"/>
        <w:spacing w:after="344" w:line="220" w:lineRule="exact"/>
        <w:ind w:right="200"/>
        <w:rPr>
          <w:rFonts w:ascii="Times New Roman" w:eastAsia="Times New Roman" w:hAnsi="Times New Roman" w:cs="Times New Roman"/>
          <w:sz w:val="21"/>
          <w:szCs w:val="21"/>
          <w:lang w:eastAsia="ru-RU"/>
        </w:rPr>
      </w:pPr>
    </w:p>
    <w:p w:rsidR="00901E70" w:rsidRDefault="00901E70" w:rsidP="00901E70">
      <w:pPr>
        <w:rPr>
          <w:rFonts w:ascii="Times New Roman" w:hAnsi="Times New Roman" w:cs="Times New Roman"/>
        </w:rPr>
      </w:pPr>
      <w:r>
        <w:rPr>
          <w:rFonts w:ascii="Times New Roman" w:hAnsi="Times New Roman" w:cs="Times New Roman"/>
        </w:rPr>
        <w:t xml:space="preserve">   </w:t>
      </w:r>
      <w:r w:rsidRPr="00C13D53">
        <w:rPr>
          <w:rFonts w:ascii="Times New Roman" w:hAnsi="Times New Roman" w:cs="Times New Roman"/>
        </w:rPr>
        <w:t>(должность, Ф.И.О.)</w:t>
      </w:r>
      <w:r w:rsidRPr="00C13D53">
        <w:rPr>
          <w:rFonts w:ascii="Times New Roman" w:hAnsi="Times New Roman" w:cs="Times New Roman"/>
        </w:rPr>
        <w:tab/>
      </w:r>
      <w:r>
        <w:rPr>
          <w:rFonts w:ascii="Times New Roman" w:hAnsi="Times New Roman" w:cs="Times New Roman"/>
        </w:rPr>
        <w:t xml:space="preserve">                                                                        </w:t>
      </w:r>
      <w:r w:rsidRPr="00C13D53">
        <w:rPr>
          <w:rFonts w:ascii="Times New Roman" w:hAnsi="Times New Roman" w:cs="Times New Roman"/>
        </w:rPr>
        <w:t>(подпись)</w:t>
      </w:r>
    </w:p>
    <w:p w:rsidR="00901E70" w:rsidRPr="0061477B" w:rsidRDefault="00901E70" w:rsidP="00901E70">
      <w:pPr>
        <w:tabs>
          <w:tab w:val="left" w:pos="7140"/>
        </w:tabs>
        <w:rPr>
          <w:rFonts w:ascii="Times New Roman" w:hAnsi="Times New Roman" w:cs="Times New Roman"/>
          <w:sz w:val="28"/>
          <w:szCs w:val="28"/>
        </w:rPr>
      </w:pPr>
      <w:r w:rsidRPr="0061477B">
        <w:rPr>
          <w:rFonts w:ascii="Times New Roman" w:hAnsi="Times New Roman" w:cs="Times New Roman"/>
          <w:sz w:val="28"/>
          <w:szCs w:val="28"/>
        </w:rPr>
        <w:tab/>
        <w:t>М.П.</w:t>
      </w:r>
    </w:p>
    <w:p w:rsidR="00901E70" w:rsidRPr="007B5D89" w:rsidRDefault="00901E70" w:rsidP="00901E70">
      <w:pPr>
        <w:tabs>
          <w:tab w:val="left" w:pos="3240"/>
        </w:tabs>
        <w:jc w:val="right"/>
        <w:rPr>
          <w:rFonts w:ascii="Times New Roman" w:hAnsi="Times New Roman" w:cs="Times New Roman"/>
          <w:sz w:val="28"/>
          <w:szCs w:val="28"/>
        </w:rPr>
      </w:pPr>
      <w:r w:rsidRPr="007B5D89">
        <w:rPr>
          <w:rFonts w:ascii="Times New Roman" w:hAnsi="Times New Roman" w:cs="Times New Roman"/>
          <w:sz w:val="28"/>
          <w:szCs w:val="28"/>
        </w:rPr>
        <w:lastRenderedPageBreak/>
        <w:t>Приложение №  1 к типовому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901E70" w:rsidRDefault="00901E70" w:rsidP="00901E70">
      <w:pPr>
        <w:rPr>
          <w:rFonts w:ascii="Times New Roman" w:hAnsi="Times New Roman" w:cs="Times New Roman"/>
          <w:sz w:val="28"/>
          <w:szCs w:val="28"/>
        </w:rPr>
      </w:pPr>
    </w:p>
    <w:p w:rsidR="00901E70" w:rsidRPr="0061477B" w:rsidRDefault="00901E70" w:rsidP="0061477B">
      <w:pPr>
        <w:pStyle w:val="a4"/>
        <w:jc w:val="center"/>
        <w:rPr>
          <w:rFonts w:ascii="Times New Roman" w:hAnsi="Times New Roman" w:cs="Times New Roman"/>
          <w:sz w:val="28"/>
          <w:szCs w:val="28"/>
        </w:rPr>
      </w:pPr>
      <w:r w:rsidRPr="0061477B">
        <w:rPr>
          <w:rStyle w:val="13"/>
          <w:bCs w:val="0"/>
          <w:color w:val="000000"/>
          <w:sz w:val="28"/>
          <w:szCs w:val="28"/>
        </w:rPr>
        <w:t>ФОРМА</w:t>
      </w:r>
    </w:p>
    <w:p w:rsidR="00901E70" w:rsidRDefault="00901E70" w:rsidP="0061477B">
      <w:pPr>
        <w:pStyle w:val="a4"/>
        <w:jc w:val="center"/>
        <w:rPr>
          <w:rStyle w:val="14"/>
          <w:bCs w:val="0"/>
          <w:color w:val="000000"/>
          <w:sz w:val="28"/>
          <w:szCs w:val="28"/>
        </w:rPr>
      </w:pPr>
      <w:r w:rsidRPr="0061477B">
        <w:rPr>
          <w:rStyle w:val="14"/>
          <w:bCs w:val="0"/>
          <w:color w:val="000000"/>
          <w:sz w:val="28"/>
          <w:szCs w:val="28"/>
        </w:rPr>
        <w:t>решения об отказе в присвоении объекту адресации адреса</w:t>
      </w:r>
      <w:r w:rsidRPr="0061477B">
        <w:rPr>
          <w:rStyle w:val="14"/>
          <w:bCs w:val="0"/>
          <w:color w:val="000000"/>
          <w:sz w:val="28"/>
          <w:szCs w:val="28"/>
        </w:rPr>
        <w:br/>
        <w:t>или аннулировании его адреса</w:t>
      </w:r>
    </w:p>
    <w:p w:rsidR="00E03D84" w:rsidRPr="0061477B" w:rsidRDefault="00E03D84" w:rsidP="0061477B">
      <w:pPr>
        <w:pStyle w:val="a4"/>
        <w:jc w:val="center"/>
        <w:rPr>
          <w:rStyle w:val="14"/>
          <w:bCs w:val="0"/>
          <w:color w:val="000000"/>
          <w:sz w:val="28"/>
          <w:szCs w:val="28"/>
        </w:rPr>
      </w:pPr>
    </w:p>
    <w:p w:rsidR="00901E70" w:rsidRPr="0061477B" w:rsidRDefault="00901E70" w:rsidP="0061477B">
      <w:pPr>
        <w:pStyle w:val="a4"/>
        <w:jc w:val="center"/>
        <w:rPr>
          <w:rFonts w:ascii="Times New Roman" w:hAnsi="Times New Roman" w:cs="Times New Roman"/>
          <w:sz w:val="28"/>
          <w:szCs w:val="28"/>
          <w:lang w:eastAsia="ru-RU"/>
        </w:rPr>
      </w:pPr>
      <w:r w:rsidRPr="0061477B">
        <w:rPr>
          <w:rFonts w:ascii="Times New Roman" w:hAnsi="Times New Roman" w:cs="Times New Roman"/>
          <w:sz w:val="28"/>
          <w:szCs w:val="28"/>
          <w:shd w:val="clear" w:color="auto" w:fill="FFFFFF"/>
          <w:lang w:eastAsia="ru-RU"/>
        </w:rPr>
        <w:t>(Ф.И.О., адрес заявителя (представителя) заявителя)</w:t>
      </w:r>
    </w:p>
    <w:p w:rsidR="00901E70" w:rsidRPr="0061477B" w:rsidRDefault="00901E70" w:rsidP="0061477B">
      <w:pPr>
        <w:pStyle w:val="a4"/>
        <w:jc w:val="center"/>
        <w:rPr>
          <w:rFonts w:ascii="Times New Roman" w:hAnsi="Times New Roman" w:cs="Times New Roman"/>
          <w:sz w:val="28"/>
          <w:szCs w:val="28"/>
          <w:lang w:eastAsia="ru-RU"/>
        </w:rPr>
      </w:pPr>
      <w:r w:rsidRPr="0061477B">
        <w:rPr>
          <w:rFonts w:ascii="Times New Roman" w:hAnsi="Times New Roman" w:cs="Times New Roman"/>
          <w:sz w:val="28"/>
          <w:szCs w:val="28"/>
          <w:shd w:val="clear" w:color="auto" w:fill="FFFFFF"/>
          <w:lang w:eastAsia="ru-RU"/>
        </w:rPr>
        <w:t>(регистрационный номер заявления о присвоении объекту</w:t>
      </w:r>
      <w:r w:rsidRPr="0061477B">
        <w:rPr>
          <w:rFonts w:ascii="Times New Roman" w:hAnsi="Times New Roman" w:cs="Times New Roman"/>
          <w:sz w:val="28"/>
          <w:szCs w:val="28"/>
          <w:shd w:val="clear" w:color="auto" w:fill="FFFFFF"/>
          <w:lang w:eastAsia="ru-RU"/>
        </w:rPr>
        <w:br/>
        <w:t>адресации адреса или аннулировании его адреса)</w:t>
      </w:r>
    </w:p>
    <w:p w:rsidR="00901E70" w:rsidRPr="0061477B" w:rsidRDefault="00901E70" w:rsidP="0061477B">
      <w:pPr>
        <w:pStyle w:val="a4"/>
        <w:rPr>
          <w:rStyle w:val="14"/>
          <w:b w:val="0"/>
          <w:bCs w:val="0"/>
          <w:color w:val="000000"/>
          <w:sz w:val="28"/>
          <w:szCs w:val="28"/>
        </w:rPr>
      </w:pPr>
      <w:r w:rsidRPr="0061477B">
        <w:rPr>
          <w:rStyle w:val="14"/>
          <w:b w:val="0"/>
          <w:bCs w:val="0"/>
          <w:color w:val="000000"/>
          <w:sz w:val="28"/>
          <w:szCs w:val="28"/>
        </w:rPr>
        <w:tab/>
      </w:r>
    </w:p>
    <w:p w:rsidR="00901E70" w:rsidRPr="00901E70" w:rsidRDefault="00901E70" w:rsidP="00901E70">
      <w:pPr>
        <w:pStyle w:val="80"/>
        <w:shd w:val="clear" w:color="auto" w:fill="auto"/>
        <w:spacing w:before="0" w:after="0" w:line="280" w:lineRule="exact"/>
        <w:ind w:right="160"/>
        <w:rPr>
          <w:rFonts w:eastAsia="Times New Roman"/>
          <w:lang w:eastAsia="ru-RU"/>
        </w:rPr>
      </w:pPr>
      <w:r w:rsidRPr="00901E70">
        <w:rPr>
          <w:rFonts w:eastAsia="Times New Roman"/>
          <w:color w:val="000000"/>
          <w:lang w:eastAsia="ru-RU"/>
        </w:rPr>
        <w:t>Решение об отказе</w:t>
      </w:r>
    </w:p>
    <w:p w:rsidR="00901E70" w:rsidRPr="00901E70" w:rsidRDefault="00901E70" w:rsidP="00901E70">
      <w:pPr>
        <w:widowControl w:val="0"/>
        <w:spacing w:after="0" w:line="280" w:lineRule="exact"/>
        <w:ind w:right="160"/>
        <w:jc w:val="center"/>
        <w:rPr>
          <w:rFonts w:ascii="Times New Roman" w:eastAsia="Times New Roman" w:hAnsi="Times New Roman" w:cs="Times New Roman"/>
          <w:b/>
          <w:bCs/>
          <w:sz w:val="28"/>
          <w:szCs w:val="28"/>
          <w:lang w:eastAsia="ru-RU"/>
        </w:rPr>
      </w:pPr>
      <w:r w:rsidRPr="00901E70">
        <w:rPr>
          <w:rFonts w:ascii="Times New Roman" w:eastAsia="Times New Roman" w:hAnsi="Times New Roman" w:cs="Times New Roman"/>
          <w:b/>
          <w:bCs/>
          <w:color w:val="000000"/>
          <w:sz w:val="28"/>
          <w:szCs w:val="28"/>
          <w:lang w:eastAsia="ru-RU"/>
        </w:rPr>
        <w:t>в присвоении объекту адресации адреса или аннулировании его адреса</w:t>
      </w:r>
    </w:p>
    <w:p w:rsidR="00901E70" w:rsidRPr="00901E70" w:rsidRDefault="00901E70" w:rsidP="00901E70">
      <w:pPr>
        <w:widowControl w:val="0"/>
        <w:tabs>
          <w:tab w:val="left" w:pos="6651"/>
          <w:tab w:val="left" w:leader="underscore" w:pos="8094"/>
        </w:tabs>
        <w:spacing w:after="527" w:line="240" w:lineRule="exact"/>
        <w:ind w:left="3940"/>
        <w:jc w:val="both"/>
        <w:rPr>
          <w:rFonts w:ascii="Times New Roman" w:eastAsia="Times New Roman" w:hAnsi="Times New Roman" w:cs="Times New Roman"/>
          <w:sz w:val="24"/>
          <w:szCs w:val="24"/>
          <w:lang w:eastAsia="ru-RU"/>
        </w:rPr>
      </w:pPr>
      <w:r w:rsidRPr="00901E70">
        <w:rPr>
          <w:rFonts w:ascii="Times New Roman" w:eastAsia="Times New Roman" w:hAnsi="Times New Roman" w:cs="Times New Roman"/>
          <w:color w:val="000000"/>
          <w:sz w:val="24"/>
          <w:szCs w:val="24"/>
          <w:lang w:eastAsia="ru-RU"/>
        </w:rPr>
        <w:t>от</w:t>
      </w:r>
      <w:r w:rsidRPr="00901E70">
        <w:rPr>
          <w:rFonts w:ascii="Times New Roman" w:eastAsia="Times New Roman" w:hAnsi="Times New Roman" w:cs="Times New Roman"/>
          <w:color w:val="000000"/>
          <w:sz w:val="24"/>
          <w:szCs w:val="24"/>
          <w:lang w:eastAsia="ru-RU"/>
        </w:rPr>
        <w:tab/>
        <w:t>№</w:t>
      </w:r>
      <w:r w:rsidRPr="00901E70">
        <w:rPr>
          <w:rFonts w:ascii="Times New Roman" w:eastAsia="Times New Roman" w:hAnsi="Times New Roman" w:cs="Times New Roman"/>
          <w:color w:val="000000"/>
          <w:sz w:val="24"/>
          <w:szCs w:val="24"/>
          <w:lang w:eastAsia="ru-RU"/>
        </w:rPr>
        <w:tab/>
      </w:r>
    </w:p>
    <w:p w:rsidR="00901E70" w:rsidRDefault="00901E70" w:rsidP="00901E70">
      <w:pPr>
        <w:pStyle w:val="140"/>
        <w:shd w:val="clear" w:color="auto" w:fill="auto"/>
        <w:tabs>
          <w:tab w:val="left" w:pos="3870"/>
        </w:tabs>
        <w:spacing w:after="642"/>
        <w:ind w:right="160"/>
        <w:rPr>
          <w:rStyle w:val="14"/>
          <w:bCs/>
          <w:color w:val="000000"/>
        </w:rPr>
      </w:pPr>
      <w:r w:rsidRPr="00901E70">
        <w:rPr>
          <w:rStyle w:val="14"/>
          <w:bCs/>
          <w:color w:val="000000"/>
        </w:rPr>
        <w:t>(наименование органа местного самоуправления)</w:t>
      </w:r>
    </w:p>
    <w:p w:rsidR="00FE3964" w:rsidRPr="00FE3964" w:rsidRDefault="00FE3964" w:rsidP="0061477B">
      <w:pPr>
        <w:widowControl w:val="0"/>
        <w:tabs>
          <w:tab w:val="left" w:leader="underscore" w:pos="3308"/>
          <w:tab w:val="left" w:leader="underscore" w:pos="10964"/>
        </w:tabs>
        <w:spacing w:after="0" w:line="240" w:lineRule="exact"/>
        <w:jc w:val="both"/>
        <w:rPr>
          <w:rFonts w:ascii="Times New Roman" w:eastAsia="Times New Roman" w:hAnsi="Times New Roman" w:cs="Times New Roman"/>
          <w:sz w:val="24"/>
          <w:szCs w:val="24"/>
          <w:lang w:eastAsia="ru-RU"/>
        </w:rPr>
      </w:pPr>
      <w:r w:rsidRPr="00FE3964">
        <w:rPr>
          <w:rFonts w:ascii="Times New Roman" w:eastAsia="Times New Roman" w:hAnsi="Times New Roman" w:cs="Times New Roman"/>
          <w:color w:val="000000"/>
          <w:sz w:val="24"/>
          <w:szCs w:val="24"/>
          <w:lang w:eastAsia="ru-RU"/>
        </w:rPr>
        <w:t>сообщает, что</w:t>
      </w:r>
      <w:r w:rsidRPr="00FE3964">
        <w:rPr>
          <w:rFonts w:ascii="Times New Roman" w:eastAsia="Times New Roman" w:hAnsi="Times New Roman" w:cs="Times New Roman"/>
          <w:color w:val="000000"/>
          <w:sz w:val="24"/>
          <w:szCs w:val="24"/>
          <w:lang w:eastAsia="ru-RU"/>
        </w:rPr>
        <w:tab/>
        <w:t>__</w:t>
      </w:r>
      <w:r w:rsidRPr="00FE3964">
        <w:rPr>
          <w:rFonts w:ascii="Times New Roman" w:eastAsia="Times New Roman" w:hAnsi="Times New Roman" w:cs="Times New Roman"/>
          <w:color w:val="000000"/>
          <w:sz w:val="24"/>
          <w:szCs w:val="24"/>
          <w:lang w:eastAsia="ru-RU"/>
        </w:rPr>
        <w:tab/>
        <w:t>&gt;</w:t>
      </w:r>
    </w:p>
    <w:p w:rsidR="00FE3964" w:rsidRPr="00E03D84" w:rsidRDefault="00FE3964" w:rsidP="00E03D84">
      <w:pPr>
        <w:pStyle w:val="a4"/>
        <w:rPr>
          <w:rFonts w:ascii="Times New Roman" w:hAnsi="Times New Roman" w:cs="Times New Roman"/>
          <w:sz w:val="24"/>
          <w:szCs w:val="24"/>
          <w:lang w:eastAsia="ru-RU"/>
        </w:rPr>
      </w:pPr>
      <w:proofErr w:type="gramStart"/>
      <w:r w:rsidRPr="00E03D84">
        <w:rPr>
          <w:rFonts w:ascii="Times New Roman" w:hAnsi="Times New Roman" w:cs="Times New Roman"/>
          <w:sz w:val="24"/>
          <w:szCs w:val="24"/>
          <w:lang w:eastAsia="ru-RU"/>
        </w:rPr>
        <w:t>(Ф.И.О. заявителя в дательном падеже, наименование, номер и дата выдачи документа,</w:t>
      </w:r>
      <w:proofErr w:type="gramEnd"/>
    </w:p>
    <w:p w:rsidR="00FE3964" w:rsidRPr="00E03D84" w:rsidRDefault="00FE3964" w:rsidP="00E03D84">
      <w:pPr>
        <w:pStyle w:val="a4"/>
        <w:rPr>
          <w:rFonts w:ascii="Times New Roman" w:hAnsi="Times New Roman" w:cs="Times New Roman"/>
          <w:sz w:val="24"/>
          <w:szCs w:val="24"/>
          <w:lang w:eastAsia="ru-RU"/>
        </w:rPr>
      </w:pPr>
      <w:r w:rsidRPr="00E03D84">
        <w:rPr>
          <w:rFonts w:ascii="Times New Roman" w:hAnsi="Times New Roman" w:cs="Times New Roman"/>
          <w:sz w:val="24"/>
          <w:szCs w:val="24"/>
          <w:lang w:eastAsia="ru-RU"/>
        </w:rPr>
        <w:t>подтверждающего личность, почтовый адрес — для физического лица; полное наименование, ИНН, КПП (для</w:t>
      </w:r>
      <w:r w:rsidR="00E03D84" w:rsidRPr="00E03D84">
        <w:rPr>
          <w:rFonts w:ascii="Times New Roman" w:hAnsi="Times New Roman" w:cs="Times New Roman"/>
          <w:sz w:val="24"/>
          <w:szCs w:val="24"/>
          <w:lang w:eastAsia="ru-RU"/>
        </w:rPr>
        <w:t xml:space="preserve"> </w:t>
      </w:r>
      <w:r w:rsidRPr="00E03D84">
        <w:rPr>
          <w:rFonts w:ascii="Times New Roman" w:hAnsi="Times New Roman" w:cs="Times New Roman"/>
          <w:sz w:val="24"/>
          <w:szCs w:val="24"/>
          <w:lang w:eastAsia="ru-RU"/>
        </w:rPr>
        <w:t>российского юридического лица), страна, дата и номер регистрации (для иностранного юридического лица),</w:t>
      </w:r>
      <w:r w:rsidR="00E03D84">
        <w:rPr>
          <w:rFonts w:ascii="Times New Roman" w:hAnsi="Times New Roman" w:cs="Times New Roman"/>
          <w:sz w:val="24"/>
          <w:szCs w:val="24"/>
          <w:lang w:eastAsia="ru-RU"/>
        </w:rPr>
        <w:t xml:space="preserve"> (</w:t>
      </w:r>
      <w:r w:rsidRPr="00E03D84">
        <w:rPr>
          <w:rFonts w:ascii="Times New Roman" w:hAnsi="Times New Roman" w:cs="Times New Roman"/>
          <w:sz w:val="24"/>
          <w:szCs w:val="24"/>
          <w:lang w:eastAsia="ru-RU"/>
        </w:rPr>
        <w:t>почтовый адрес - для юридического лица)</w:t>
      </w:r>
    </w:p>
    <w:p w:rsidR="00FE3964" w:rsidRPr="00FE3964" w:rsidRDefault="00FE3964" w:rsidP="006E320A">
      <w:pPr>
        <w:widowControl w:val="0"/>
        <w:tabs>
          <w:tab w:val="left" w:pos="3308"/>
          <w:tab w:val="left" w:pos="5245"/>
          <w:tab w:val="left" w:pos="9072"/>
        </w:tabs>
        <w:spacing w:after="0" w:line="256" w:lineRule="exact"/>
        <w:rPr>
          <w:rFonts w:ascii="Times New Roman" w:eastAsia="Times New Roman" w:hAnsi="Times New Roman" w:cs="Times New Roman"/>
          <w:sz w:val="24"/>
          <w:szCs w:val="24"/>
          <w:lang w:eastAsia="ru-RU"/>
        </w:rPr>
      </w:pPr>
      <w:r w:rsidRPr="00FE3964">
        <w:rPr>
          <w:rFonts w:ascii="Times New Roman" w:eastAsia="Times New Roman" w:hAnsi="Times New Roman" w:cs="Times New Roman"/>
          <w:color w:val="000000"/>
          <w:sz w:val="24"/>
          <w:szCs w:val="24"/>
          <w:lang w:eastAsia="ru-RU"/>
        </w:rPr>
        <w:t>на основании Правил присвоения, изменения и анну</w:t>
      </w:r>
      <w:r w:rsidR="00E03D84">
        <w:rPr>
          <w:rFonts w:ascii="Times New Roman" w:eastAsia="Times New Roman" w:hAnsi="Times New Roman" w:cs="Times New Roman"/>
          <w:color w:val="000000"/>
          <w:sz w:val="24"/>
          <w:szCs w:val="24"/>
          <w:lang w:eastAsia="ru-RU"/>
        </w:rPr>
        <w:t xml:space="preserve">лирования адресов, утвержденных </w:t>
      </w:r>
      <w:r w:rsidR="006E320A">
        <w:rPr>
          <w:rFonts w:ascii="Times New Roman" w:eastAsia="Times New Roman" w:hAnsi="Times New Roman" w:cs="Times New Roman"/>
          <w:color w:val="000000"/>
          <w:sz w:val="24"/>
          <w:szCs w:val="24"/>
          <w:lang w:eastAsia="ru-RU"/>
        </w:rPr>
        <w:t xml:space="preserve">постановлением Правительства Российской </w:t>
      </w:r>
      <w:r w:rsidRPr="00FE3964">
        <w:rPr>
          <w:rFonts w:ascii="Times New Roman" w:eastAsia="Times New Roman" w:hAnsi="Times New Roman" w:cs="Times New Roman"/>
          <w:color w:val="000000"/>
          <w:sz w:val="24"/>
          <w:szCs w:val="24"/>
          <w:lang w:eastAsia="ru-RU"/>
        </w:rPr>
        <w:t>Федерации</w:t>
      </w:r>
      <w:r w:rsidR="006E320A">
        <w:rPr>
          <w:rFonts w:ascii="Times New Roman" w:eastAsia="Times New Roman" w:hAnsi="Times New Roman" w:cs="Times New Roman"/>
          <w:sz w:val="24"/>
          <w:szCs w:val="24"/>
          <w:lang w:eastAsia="ru-RU"/>
        </w:rPr>
        <w:t xml:space="preserve"> </w:t>
      </w:r>
      <w:r w:rsidRPr="00FE3964">
        <w:rPr>
          <w:rFonts w:ascii="Times New Roman" w:eastAsia="Times New Roman" w:hAnsi="Times New Roman" w:cs="Times New Roman"/>
          <w:color w:val="000000"/>
          <w:sz w:val="24"/>
          <w:szCs w:val="24"/>
          <w:lang w:eastAsia="ru-RU"/>
        </w:rPr>
        <w:t>от 19 ноября 2014 г. № 1221, отказано в присвоении (аннулировании) адреса следующему</w:t>
      </w:r>
    </w:p>
    <w:p w:rsidR="00FE3964" w:rsidRPr="00FE3964" w:rsidRDefault="00FE3964" w:rsidP="006E320A">
      <w:pPr>
        <w:widowControl w:val="0"/>
        <w:spacing w:after="0" w:line="256" w:lineRule="exact"/>
        <w:jc w:val="center"/>
        <w:rPr>
          <w:rFonts w:ascii="Times New Roman" w:eastAsia="Times New Roman" w:hAnsi="Times New Roman" w:cs="Times New Roman"/>
          <w:sz w:val="18"/>
          <w:szCs w:val="18"/>
          <w:lang w:eastAsia="ru-RU"/>
        </w:rPr>
      </w:pPr>
      <w:r w:rsidRPr="006E320A">
        <w:rPr>
          <w:rFonts w:ascii="Times New Roman" w:eastAsia="Times New Roman" w:hAnsi="Times New Roman" w:cs="Times New Roman"/>
          <w:color w:val="000000"/>
          <w:sz w:val="18"/>
          <w:szCs w:val="18"/>
          <w:lang w:eastAsia="ru-RU"/>
        </w:rPr>
        <w:t>(нужное подчеркнуть)</w:t>
      </w:r>
    </w:p>
    <w:p w:rsidR="00FE3964" w:rsidRPr="00FE3964" w:rsidRDefault="00FE3964" w:rsidP="0061477B">
      <w:pPr>
        <w:widowControl w:val="0"/>
        <w:tabs>
          <w:tab w:val="left" w:leader="underscore" w:pos="6023"/>
          <w:tab w:val="left" w:leader="underscore" w:pos="6410"/>
          <w:tab w:val="left" w:leader="underscore" w:pos="10964"/>
        </w:tabs>
        <w:spacing w:after="0" w:line="256" w:lineRule="exact"/>
        <w:jc w:val="both"/>
        <w:rPr>
          <w:rFonts w:ascii="Times New Roman" w:eastAsia="Times New Roman" w:hAnsi="Times New Roman" w:cs="Times New Roman"/>
          <w:sz w:val="24"/>
          <w:szCs w:val="24"/>
          <w:lang w:eastAsia="ru-RU"/>
        </w:rPr>
      </w:pPr>
      <w:r w:rsidRPr="00FE3964">
        <w:rPr>
          <w:rFonts w:ascii="Times New Roman" w:eastAsia="Times New Roman" w:hAnsi="Times New Roman" w:cs="Times New Roman"/>
          <w:color w:val="000000"/>
          <w:sz w:val="24"/>
          <w:szCs w:val="24"/>
          <w:lang w:eastAsia="ru-RU"/>
        </w:rPr>
        <w:t>объекту адресации</w:t>
      </w:r>
      <w:r w:rsidRPr="00FE3964">
        <w:rPr>
          <w:rFonts w:ascii="Times New Roman" w:eastAsia="Times New Roman" w:hAnsi="Times New Roman" w:cs="Times New Roman"/>
          <w:color w:val="000000"/>
          <w:sz w:val="24"/>
          <w:szCs w:val="24"/>
          <w:lang w:eastAsia="ru-RU"/>
        </w:rPr>
        <w:tab/>
      </w:r>
      <w:r w:rsidRPr="00FE3964">
        <w:rPr>
          <w:rFonts w:ascii="Times New Roman" w:eastAsia="Times New Roman" w:hAnsi="Times New Roman" w:cs="Times New Roman"/>
          <w:color w:val="000000"/>
          <w:sz w:val="24"/>
          <w:szCs w:val="24"/>
          <w:lang w:eastAsia="ru-RU"/>
        </w:rPr>
        <w:tab/>
      </w:r>
      <w:r w:rsidRPr="00FE3964">
        <w:rPr>
          <w:rFonts w:ascii="Times New Roman" w:eastAsia="Times New Roman" w:hAnsi="Times New Roman" w:cs="Times New Roman"/>
          <w:color w:val="000000"/>
          <w:sz w:val="24"/>
          <w:szCs w:val="24"/>
          <w:lang w:eastAsia="ru-RU"/>
        </w:rPr>
        <w:tab/>
      </w:r>
    </w:p>
    <w:p w:rsidR="00FE3964" w:rsidRPr="006E320A" w:rsidRDefault="00FE3964" w:rsidP="006E320A">
      <w:pPr>
        <w:pStyle w:val="a4"/>
        <w:jc w:val="both"/>
        <w:rPr>
          <w:rFonts w:ascii="Times New Roman" w:hAnsi="Times New Roman" w:cs="Times New Roman"/>
          <w:sz w:val="24"/>
          <w:szCs w:val="24"/>
          <w:lang w:eastAsia="ru-RU"/>
        </w:rPr>
      </w:pPr>
      <w:r w:rsidRPr="006E320A">
        <w:rPr>
          <w:rFonts w:ascii="Times New Roman" w:hAnsi="Times New Roman" w:cs="Times New Roman"/>
          <w:sz w:val="24"/>
          <w:szCs w:val="24"/>
          <w:lang w:eastAsia="ru-RU"/>
        </w:rPr>
        <w:t>(вид и наименование объекта адресации, описание</w:t>
      </w:r>
      <w:r w:rsidR="006E320A">
        <w:rPr>
          <w:rFonts w:ascii="Times New Roman" w:hAnsi="Times New Roman" w:cs="Times New Roman"/>
          <w:sz w:val="24"/>
          <w:szCs w:val="24"/>
          <w:lang w:eastAsia="ru-RU"/>
        </w:rPr>
        <w:t xml:space="preserve"> </w:t>
      </w:r>
      <w:r w:rsidRPr="006E320A">
        <w:rPr>
          <w:rFonts w:ascii="Times New Roman" w:hAnsi="Times New Roman" w:cs="Times New Roman"/>
          <w:sz w:val="24"/>
          <w:szCs w:val="24"/>
          <w:lang w:eastAsia="ru-RU"/>
        </w:rPr>
        <w:t>местонахождения объекта адресации в случае обращения заявителя о присв</w:t>
      </w:r>
      <w:r w:rsidR="006E320A">
        <w:rPr>
          <w:rFonts w:ascii="Times New Roman" w:hAnsi="Times New Roman" w:cs="Times New Roman"/>
          <w:sz w:val="24"/>
          <w:szCs w:val="24"/>
          <w:lang w:eastAsia="ru-RU"/>
        </w:rPr>
        <w:t xml:space="preserve">оении объекту адресации адреса, </w:t>
      </w:r>
      <w:r w:rsidRPr="006E320A">
        <w:rPr>
          <w:rFonts w:ascii="Times New Roman" w:hAnsi="Times New Roman" w:cs="Times New Roman"/>
          <w:sz w:val="24"/>
          <w:szCs w:val="24"/>
          <w:lang w:eastAsia="ru-RU"/>
        </w:rPr>
        <w:t>адрес объекта адресации в случае обращения заявителя об аннулировании его адреса)</w:t>
      </w:r>
    </w:p>
    <w:p w:rsidR="006E320A" w:rsidRDefault="006E320A" w:rsidP="0061477B">
      <w:pPr>
        <w:widowControl w:val="0"/>
        <w:tabs>
          <w:tab w:val="left" w:leader="underscore" w:pos="6023"/>
          <w:tab w:val="left" w:leader="underscore" w:pos="6183"/>
          <w:tab w:val="left" w:leader="underscore" w:pos="10964"/>
        </w:tabs>
        <w:spacing w:after="288" w:line="240" w:lineRule="exact"/>
        <w:jc w:val="both"/>
        <w:rPr>
          <w:rFonts w:ascii="Times New Roman" w:eastAsia="Times New Roman" w:hAnsi="Times New Roman" w:cs="Times New Roman"/>
          <w:color w:val="000000"/>
          <w:sz w:val="24"/>
          <w:szCs w:val="24"/>
          <w:lang w:eastAsia="ru-RU"/>
        </w:rPr>
      </w:pPr>
    </w:p>
    <w:p w:rsidR="00FE3964" w:rsidRPr="00FE3964" w:rsidRDefault="00FE3964" w:rsidP="0061477B">
      <w:pPr>
        <w:widowControl w:val="0"/>
        <w:tabs>
          <w:tab w:val="left" w:leader="underscore" w:pos="6023"/>
          <w:tab w:val="left" w:leader="underscore" w:pos="6183"/>
          <w:tab w:val="left" w:leader="underscore" w:pos="10964"/>
        </w:tabs>
        <w:spacing w:after="288" w:line="240" w:lineRule="exact"/>
        <w:jc w:val="both"/>
        <w:rPr>
          <w:rFonts w:ascii="Times New Roman" w:eastAsia="Times New Roman" w:hAnsi="Times New Roman" w:cs="Times New Roman"/>
          <w:sz w:val="24"/>
          <w:szCs w:val="24"/>
          <w:lang w:eastAsia="ru-RU"/>
        </w:rPr>
      </w:pPr>
      <w:r w:rsidRPr="00FE3964">
        <w:rPr>
          <w:rFonts w:ascii="Times New Roman" w:eastAsia="Times New Roman" w:hAnsi="Times New Roman" w:cs="Times New Roman"/>
          <w:color w:val="000000"/>
          <w:sz w:val="24"/>
          <w:szCs w:val="24"/>
          <w:lang w:eastAsia="ru-RU"/>
        </w:rPr>
        <w:t xml:space="preserve">в связи </w:t>
      </w:r>
      <w:proofErr w:type="gramStart"/>
      <w:r w:rsidRPr="00FE3964">
        <w:rPr>
          <w:rFonts w:ascii="Times New Roman" w:eastAsia="Times New Roman" w:hAnsi="Times New Roman" w:cs="Times New Roman"/>
          <w:color w:val="000000"/>
          <w:sz w:val="24"/>
          <w:szCs w:val="24"/>
          <w:lang w:eastAsia="ru-RU"/>
        </w:rPr>
        <w:t>с</w:t>
      </w:r>
      <w:proofErr w:type="gramEnd"/>
      <w:r w:rsidRPr="00FE3964">
        <w:rPr>
          <w:rFonts w:ascii="Times New Roman" w:eastAsia="Times New Roman" w:hAnsi="Times New Roman" w:cs="Times New Roman"/>
          <w:color w:val="000000"/>
          <w:sz w:val="24"/>
          <w:szCs w:val="24"/>
          <w:lang w:eastAsia="ru-RU"/>
        </w:rPr>
        <w:tab/>
      </w:r>
      <w:r w:rsidRPr="00FE3964">
        <w:rPr>
          <w:rFonts w:ascii="Times New Roman" w:eastAsia="Times New Roman" w:hAnsi="Times New Roman" w:cs="Times New Roman"/>
          <w:color w:val="000000"/>
          <w:sz w:val="24"/>
          <w:szCs w:val="24"/>
          <w:lang w:eastAsia="ru-RU"/>
        </w:rPr>
        <w:tab/>
      </w:r>
      <w:r w:rsidRPr="00FE3964">
        <w:rPr>
          <w:rFonts w:ascii="Times New Roman" w:eastAsia="Times New Roman" w:hAnsi="Times New Roman" w:cs="Times New Roman"/>
          <w:color w:val="000000"/>
          <w:sz w:val="24"/>
          <w:szCs w:val="24"/>
          <w:lang w:eastAsia="ru-RU"/>
        </w:rPr>
        <w:tab/>
      </w:r>
    </w:p>
    <w:p w:rsidR="00FE3964" w:rsidRPr="00FE3964" w:rsidRDefault="00FE3964" w:rsidP="0061477B">
      <w:pPr>
        <w:widowControl w:val="0"/>
        <w:spacing w:after="94" w:line="210" w:lineRule="exact"/>
        <w:ind w:right="160"/>
        <w:jc w:val="center"/>
        <w:rPr>
          <w:rFonts w:ascii="Times New Roman" w:eastAsia="Times New Roman" w:hAnsi="Times New Roman" w:cs="Times New Roman"/>
          <w:sz w:val="21"/>
          <w:szCs w:val="21"/>
          <w:lang w:eastAsia="ru-RU"/>
        </w:rPr>
      </w:pPr>
      <w:r w:rsidRPr="00FE3964">
        <w:rPr>
          <w:rFonts w:ascii="Times New Roman" w:eastAsia="Times New Roman" w:hAnsi="Times New Roman" w:cs="Times New Roman"/>
          <w:color w:val="000000"/>
          <w:sz w:val="21"/>
          <w:szCs w:val="21"/>
          <w:lang w:eastAsia="ru-RU"/>
        </w:rPr>
        <w:t>(основание отказа)</w:t>
      </w:r>
    </w:p>
    <w:p w:rsidR="006E320A" w:rsidRDefault="0061477B" w:rsidP="0061477B">
      <w:pPr>
        <w:pStyle w:val="140"/>
        <w:tabs>
          <w:tab w:val="left" w:pos="3870"/>
        </w:tabs>
        <w:spacing w:after="642"/>
        <w:ind w:right="160"/>
        <w:rPr>
          <w:rStyle w:val="14"/>
          <w:bCs/>
          <w:color w:val="000000"/>
        </w:rPr>
      </w:pPr>
      <w:r w:rsidRPr="0061477B">
        <w:rPr>
          <w:rStyle w:val="14"/>
          <w:bCs/>
          <w:color w:val="000000"/>
        </w:rPr>
        <w:t xml:space="preserve">   </w:t>
      </w:r>
    </w:p>
    <w:p w:rsidR="0061477B" w:rsidRPr="0061477B" w:rsidRDefault="0061477B" w:rsidP="0061477B">
      <w:pPr>
        <w:pStyle w:val="140"/>
        <w:tabs>
          <w:tab w:val="left" w:pos="3870"/>
        </w:tabs>
        <w:spacing w:after="642"/>
        <w:ind w:right="160"/>
        <w:rPr>
          <w:rStyle w:val="14"/>
          <w:bCs/>
          <w:color w:val="000000"/>
        </w:rPr>
      </w:pPr>
      <w:r w:rsidRPr="0061477B">
        <w:rPr>
          <w:rStyle w:val="14"/>
          <w:bCs/>
          <w:color w:val="000000"/>
        </w:rPr>
        <w:t>(должность, Ф.И.О.)</w:t>
      </w:r>
      <w:r w:rsidRPr="0061477B">
        <w:rPr>
          <w:rStyle w:val="14"/>
          <w:bCs/>
          <w:color w:val="000000"/>
        </w:rPr>
        <w:tab/>
        <w:t xml:space="preserve">                                                                        (подпись)</w:t>
      </w:r>
    </w:p>
    <w:p w:rsidR="00FE3964" w:rsidRPr="00901E70" w:rsidRDefault="0061477B" w:rsidP="0061477B">
      <w:pPr>
        <w:pStyle w:val="140"/>
        <w:shd w:val="clear" w:color="auto" w:fill="auto"/>
        <w:tabs>
          <w:tab w:val="left" w:pos="3870"/>
        </w:tabs>
        <w:spacing w:after="642"/>
        <w:ind w:right="160"/>
        <w:jc w:val="left"/>
        <w:rPr>
          <w:rStyle w:val="14"/>
          <w:bCs/>
          <w:color w:val="000000"/>
        </w:rPr>
      </w:pPr>
      <w:r w:rsidRPr="0061477B">
        <w:rPr>
          <w:rStyle w:val="14"/>
          <w:bCs/>
          <w:color w:val="000000"/>
        </w:rPr>
        <w:tab/>
        <w:t>М.П.</w:t>
      </w:r>
    </w:p>
    <w:p w:rsidR="00201738" w:rsidRPr="007B5D89" w:rsidRDefault="00201738" w:rsidP="007B5D89">
      <w:pPr>
        <w:pStyle w:val="140"/>
        <w:shd w:val="clear" w:color="auto" w:fill="auto"/>
        <w:spacing w:after="642"/>
        <w:ind w:right="160"/>
        <w:jc w:val="right"/>
        <w:rPr>
          <w:b w:val="0"/>
          <w:sz w:val="28"/>
          <w:szCs w:val="28"/>
        </w:rPr>
      </w:pPr>
      <w:r w:rsidRPr="007B5D89">
        <w:rPr>
          <w:b w:val="0"/>
          <w:sz w:val="28"/>
          <w:szCs w:val="28"/>
        </w:rPr>
        <w:lastRenderedPageBreak/>
        <w:t xml:space="preserve">Приложение №  </w:t>
      </w:r>
      <w:r w:rsidR="00255DBC" w:rsidRPr="007B5D89">
        <w:rPr>
          <w:b w:val="0"/>
          <w:sz w:val="28"/>
          <w:szCs w:val="28"/>
        </w:rPr>
        <w:t>2</w:t>
      </w:r>
      <w:r w:rsidRPr="007B5D89">
        <w:rPr>
          <w:b w:val="0"/>
          <w:sz w:val="28"/>
          <w:szCs w:val="28"/>
        </w:rPr>
        <w:t xml:space="preserve"> к административному регламенту предоставления муниципальной услуги «Присвоение адреса объекту адресации, </w:t>
      </w:r>
      <w:bookmarkStart w:id="1" w:name="_GoBack"/>
      <w:bookmarkEnd w:id="1"/>
      <w:r w:rsidRPr="007B5D89">
        <w:rPr>
          <w:b w:val="0"/>
          <w:sz w:val="28"/>
          <w:szCs w:val="28"/>
        </w:rPr>
        <w:t>изменение и аннулирование такого адреса»</w:t>
      </w:r>
    </w:p>
    <w:p w:rsidR="00201738" w:rsidRPr="00201738" w:rsidRDefault="00201738" w:rsidP="00201738">
      <w:pPr>
        <w:pStyle w:val="a4"/>
        <w:jc w:val="center"/>
        <w:rPr>
          <w:rFonts w:ascii="Times New Roman" w:hAnsi="Times New Roman" w:cs="Times New Roman"/>
          <w:b/>
          <w:sz w:val="24"/>
          <w:szCs w:val="24"/>
          <w:lang w:eastAsia="ru-RU"/>
        </w:rPr>
      </w:pPr>
      <w:r w:rsidRPr="00201738">
        <w:rPr>
          <w:rFonts w:ascii="Times New Roman" w:hAnsi="Times New Roman" w:cs="Times New Roman"/>
          <w:b/>
          <w:sz w:val="24"/>
          <w:szCs w:val="24"/>
          <w:lang w:eastAsia="ru-RU"/>
        </w:rPr>
        <w:t>Форма заявления о присвоении объекту адресации</w:t>
      </w:r>
    </w:p>
    <w:p w:rsidR="00201738" w:rsidRPr="00201738" w:rsidRDefault="00201738" w:rsidP="00201738">
      <w:pPr>
        <w:pStyle w:val="a4"/>
        <w:jc w:val="center"/>
        <w:rPr>
          <w:rFonts w:ascii="Times New Roman" w:hAnsi="Times New Roman" w:cs="Times New Roman"/>
          <w:b/>
          <w:sz w:val="24"/>
          <w:szCs w:val="24"/>
        </w:rPr>
      </w:pPr>
      <w:r w:rsidRPr="00201738">
        <w:rPr>
          <w:rFonts w:ascii="Times New Roman" w:hAnsi="Times New Roman" w:cs="Times New Roman"/>
          <w:b/>
          <w:sz w:val="24"/>
          <w:szCs w:val="24"/>
          <w:lang w:eastAsia="ru-RU"/>
        </w:rPr>
        <w:t xml:space="preserve">адреса или </w:t>
      </w:r>
      <w:proofErr w:type="gramStart"/>
      <w:r w:rsidRPr="00201738">
        <w:rPr>
          <w:rFonts w:ascii="Times New Roman" w:hAnsi="Times New Roman" w:cs="Times New Roman"/>
          <w:b/>
          <w:sz w:val="24"/>
          <w:szCs w:val="24"/>
          <w:lang w:eastAsia="ru-RU"/>
        </w:rPr>
        <w:t>аннулировании</w:t>
      </w:r>
      <w:proofErr w:type="gramEnd"/>
      <w:r w:rsidRPr="00201738">
        <w:rPr>
          <w:rFonts w:ascii="Times New Roman" w:hAnsi="Times New Roman" w:cs="Times New Roman"/>
          <w:b/>
          <w:sz w:val="24"/>
          <w:szCs w:val="24"/>
          <w:lang w:eastAsia="ru-RU"/>
        </w:rPr>
        <w:t xml:space="preserve"> его адреса</w:t>
      </w:r>
    </w:p>
    <w:tbl>
      <w:tblPr>
        <w:tblW w:w="10065" w:type="dxa"/>
        <w:tblInd w:w="-426" w:type="dxa"/>
        <w:tblCellMar>
          <w:left w:w="0" w:type="dxa"/>
          <w:right w:w="0" w:type="dxa"/>
        </w:tblCellMar>
        <w:tblLook w:val="04A0" w:firstRow="1" w:lastRow="0" w:firstColumn="1" w:lastColumn="0" w:noHBand="0" w:noVBand="1"/>
      </w:tblPr>
      <w:tblGrid>
        <w:gridCol w:w="676"/>
        <w:gridCol w:w="507"/>
        <w:gridCol w:w="1912"/>
        <w:gridCol w:w="454"/>
        <w:gridCol w:w="688"/>
        <w:gridCol w:w="618"/>
        <w:gridCol w:w="1199"/>
        <w:gridCol w:w="370"/>
        <w:gridCol w:w="469"/>
        <w:gridCol w:w="570"/>
        <w:gridCol w:w="2602"/>
      </w:tblGrid>
      <w:tr w:rsidR="00201738" w:rsidRPr="00201738" w:rsidTr="00201738">
        <w:trPr>
          <w:trHeight w:val="80"/>
        </w:trPr>
        <w:tc>
          <w:tcPr>
            <w:tcW w:w="676" w:type="dxa"/>
            <w:tcBorders>
              <w:top w:val="nil"/>
              <w:left w:val="nil"/>
              <w:bottom w:val="nil"/>
              <w:right w:val="nil"/>
            </w:tcBorders>
            <w:shd w:val="clear" w:color="auto" w:fill="auto"/>
            <w:hideMark/>
          </w:tcPr>
          <w:p w:rsidR="00201738" w:rsidRPr="00201738" w:rsidRDefault="00201738" w:rsidP="00201738">
            <w:pPr>
              <w:spacing w:after="0" w:line="240" w:lineRule="auto"/>
              <w:rPr>
                <w:rFonts w:ascii="Times New Roman" w:eastAsia="Times New Roman" w:hAnsi="Times New Roman" w:cs="Times New Roman"/>
                <w:sz w:val="2"/>
                <w:szCs w:val="24"/>
                <w:lang w:eastAsia="ru-RU"/>
              </w:rPr>
            </w:pPr>
          </w:p>
        </w:tc>
        <w:tc>
          <w:tcPr>
            <w:tcW w:w="507" w:type="dxa"/>
            <w:tcBorders>
              <w:top w:val="nil"/>
              <w:left w:val="nil"/>
              <w:bottom w:val="nil"/>
              <w:right w:val="nil"/>
            </w:tcBorders>
            <w:shd w:val="clear" w:color="auto" w:fill="auto"/>
            <w:hideMark/>
          </w:tcPr>
          <w:p w:rsidR="00201738" w:rsidRPr="00201738" w:rsidRDefault="00201738" w:rsidP="00201738">
            <w:pPr>
              <w:spacing w:after="0" w:line="240" w:lineRule="auto"/>
              <w:rPr>
                <w:rFonts w:ascii="Times New Roman" w:eastAsia="Times New Roman" w:hAnsi="Times New Roman" w:cs="Times New Roman"/>
                <w:sz w:val="2"/>
                <w:szCs w:val="24"/>
                <w:lang w:eastAsia="ru-RU"/>
              </w:rPr>
            </w:pPr>
          </w:p>
        </w:tc>
        <w:tc>
          <w:tcPr>
            <w:tcW w:w="1912" w:type="dxa"/>
            <w:tcBorders>
              <w:top w:val="nil"/>
              <w:left w:val="nil"/>
              <w:bottom w:val="nil"/>
              <w:right w:val="nil"/>
            </w:tcBorders>
            <w:shd w:val="clear" w:color="auto" w:fill="auto"/>
            <w:hideMark/>
          </w:tcPr>
          <w:p w:rsidR="00201738" w:rsidRPr="00201738" w:rsidRDefault="00201738" w:rsidP="00201738">
            <w:pPr>
              <w:spacing w:after="0" w:line="240" w:lineRule="auto"/>
              <w:rPr>
                <w:rFonts w:ascii="Times New Roman" w:eastAsia="Times New Roman" w:hAnsi="Times New Roman" w:cs="Times New Roman"/>
                <w:sz w:val="2"/>
                <w:szCs w:val="24"/>
                <w:lang w:eastAsia="ru-RU"/>
              </w:rPr>
            </w:pPr>
          </w:p>
        </w:tc>
        <w:tc>
          <w:tcPr>
            <w:tcW w:w="454" w:type="dxa"/>
            <w:tcBorders>
              <w:top w:val="nil"/>
              <w:left w:val="nil"/>
              <w:bottom w:val="nil"/>
              <w:right w:val="nil"/>
            </w:tcBorders>
            <w:shd w:val="clear" w:color="auto" w:fill="auto"/>
            <w:hideMark/>
          </w:tcPr>
          <w:p w:rsidR="00201738" w:rsidRPr="00201738" w:rsidRDefault="00201738" w:rsidP="00201738">
            <w:pPr>
              <w:spacing w:after="0" w:line="240" w:lineRule="auto"/>
              <w:rPr>
                <w:rFonts w:ascii="Times New Roman" w:eastAsia="Times New Roman" w:hAnsi="Times New Roman" w:cs="Times New Roman"/>
                <w:sz w:val="2"/>
                <w:szCs w:val="24"/>
                <w:lang w:eastAsia="ru-RU"/>
              </w:rPr>
            </w:pPr>
          </w:p>
        </w:tc>
        <w:tc>
          <w:tcPr>
            <w:tcW w:w="688" w:type="dxa"/>
            <w:tcBorders>
              <w:top w:val="nil"/>
              <w:left w:val="nil"/>
              <w:bottom w:val="nil"/>
              <w:right w:val="nil"/>
            </w:tcBorders>
            <w:shd w:val="clear" w:color="auto" w:fill="auto"/>
            <w:hideMark/>
          </w:tcPr>
          <w:p w:rsidR="00201738" w:rsidRPr="00201738" w:rsidRDefault="00201738" w:rsidP="00201738">
            <w:pPr>
              <w:spacing w:after="0" w:line="240" w:lineRule="auto"/>
              <w:rPr>
                <w:rFonts w:ascii="Times New Roman" w:eastAsia="Times New Roman" w:hAnsi="Times New Roman" w:cs="Times New Roman"/>
                <w:sz w:val="2"/>
                <w:szCs w:val="24"/>
                <w:lang w:eastAsia="ru-RU"/>
              </w:rPr>
            </w:pPr>
          </w:p>
        </w:tc>
        <w:tc>
          <w:tcPr>
            <w:tcW w:w="618" w:type="dxa"/>
            <w:tcBorders>
              <w:top w:val="nil"/>
              <w:left w:val="nil"/>
              <w:bottom w:val="nil"/>
              <w:right w:val="nil"/>
            </w:tcBorders>
            <w:shd w:val="clear" w:color="auto" w:fill="auto"/>
            <w:hideMark/>
          </w:tcPr>
          <w:p w:rsidR="00201738" w:rsidRPr="00201738" w:rsidRDefault="00201738" w:rsidP="00201738">
            <w:pPr>
              <w:spacing w:after="0" w:line="240" w:lineRule="auto"/>
              <w:rPr>
                <w:rFonts w:ascii="Times New Roman" w:eastAsia="Times New Roman" w:hAnsi="Times New Roman" w:cs="Times New Roman"/>
                <w:sz w:val="2"/>
                <w:szCs w:val="24"/>
                <w:lang w:eastAsia="ru-RU"/>
              </w:rPr>
            </w:pPr>
          </w:p>
        </w:tc>
        <w:tc>
          <w:tcPr>
            <w:tcW w:w="1199" w:type="dxa"/>
            <w:tcBorders>
              <w:top w:val="nil"/>
              <w:left w:val="nil"/>
              <w:bottom w:val="nil"/>
              <w:right w:val="nil"/>
            </w:tcBorders>
            <w:shd w:val="clear" w:color="auto" w:fill="auto"/>
            <w:hideMark/>
          </w:tcPr>
          <w:p w:rsidR="00201738" w:rsidRPr="00201738" w:rsidRDefault="00201738" w:rsidP="00201738">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201738" w:rsidRPr="00201738" w:rsidRDefault="00201738" w:rsidP="00201738">
            <w:pPr>
              <w:spacing w:after="0" w:line="240" w:lineRule="auto"/>
              <w:rPr>
                <w:rFonts w:ascii="Times New Roman" w:eastAsia="Times New Roman" w:hAnsi="Times New Roman" w:cs="Times New Roman"/>
                <w:sz w:val="2"/>
                <w:szCs w:val="24"/>
                <w:lang w:eastAsia="ru-RU"/>
              </w:rPr>
            </w:pPr>
          </w:p>
        </w:tc>
        <w:tc>
          <w:tcPr>
            <w:tcW w:w="469" w:type="dxa"/>
            <w:tcBorders>
              <w:top w:val="nil"/>
              <w:left w:val="nil"/>
              <w:bottom w:val="nil"/>
              <w:right w:val="nil"/>
            </w:tcBorders>
            <w:shd w:val="clear" w:color="auto" w:fill="auto"/>
            <w:hideMark/>
          </w:tcPr>
          <w:p w:rsidR="00201738" w:rsidRPr="00201738" w:rsidRDefault="00201738" w:rsidP="00201738">
            <w:pPr>
              <w:spacing w:after="0" w:line="240" w:lineRule="auto"/>
              <w:rPr>
                <w:rFonts w:ascii="Times New Roman" w:eastAsia="Times New Roman" w:hAnsi="Times New Roman" w:cs="Times New Roman"/>
                <w:sz w:val="2"/>
                <w:szCs w:val="24"/>
                <w:lang w:eastAsia="ru-RU"/>
              </w:rPr>
            </w:pPr>
          </w:p>
        </w:tc>
        <w:tc>
          <w:tcPr>
            <w:tcW w:w="570" w:type="dxa"/>
            <w:tcBorders>
              <w:top w:val="nil"/>
              <w:left w:val="nil"/>
              <w:bottom w:val="nil"/>
              <w:right w:val="nil"/>
            </w:tcBorders>
            <w:shd w:val="clear" w:color="auto" w:fill="auto"/>
            <w:hideMark/>
          </w:tcPr>
          <w:p w:rsidR="00201738" w:rsidRPr="00201738" w:rsidRDefault="00201738" w:rsidP="00201738">
            <w:pPr>
              <w:spacing w:after="0" w:line="240" w:lineRule="auto"/>
              <w:rPr>
                <w:rFonts w:ascii="Times New Roman" w:eastAsia="Times New Roman" w:hAnsi="Times New Roman" w:cs="Times New Roman"/>
                <w:sz w:val="2"/>
                <w:szCs w:val="24"/>
                <w:lang w:eastAsia="ru-RU"/>
              </w:rPr>
            </w:pPr>
          </w:p>
        </w:tc>
        <w:tc>
          <w:tcPr>
            <w:tcW w:w="2602" w:type="dxa"/>
            <w:tcBorders>
              <w:top w:val="nil"/>
              <w:left w:val="nil"/>
              <w:bottom w:val="nil"/>
              <w:right w:val="nil"/>
            </w:tcBorders>
            <w:shd w:val="clear" w:color="auto" w:fill="auto"/>
            <w:hideMark/>
          </w:tcPr>
          <w:p w:rsidR="00201738" w:rsidRPr="00201738" w:rsidRDefault="00201738" w:rsidP="00201738">
            <w:pPr>
              <w:spacing w:after="0" w:line="240" w:lineRule="auto"/>
              <w:rPr>
                <w:rFonts w:ascii="Times New Roman" w:eastAsia="Times New Roman" w:hAnsi="Times New Roman" w:cs="Times New Roman"/>
                <w:sz w:val="2"/>
                <w:szCs w:val="24"/>
                <w:lang w:eastAsia="ru-RU"/>
              </w:rPr>
            </w:pPr>
          </w:p>
        </w:tc>
      </w:tr>
      <w:tr w:rsidR="00201738" w:rsidRPr="00201738" w:rsidTr="00201738">
        <w:tc>
          <w:tcPr>
            <w:tcW w:w="605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1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Лист N_____</w:t>
            </w:r>
          </w:p>
        </w:tc>
        <w:tc>
          <w:tcPr>
            <w:tcW w:w="26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Всего листов____</w:t>
            </w:r>
          </w:p>
        </w:tc>
      </w:tr>
      <w:tr w:rsidR="00201738" w:rsidRPr="00201738" w:rsidTr="00201738">
        <w:tc>
          <w:tcPr>
            <w:tcW w:w="67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b/>
                <w:bCs/>
                <w:sz w:val="24"/>
                <w:szCs w:val="24"/>
                <w:bdr w:val="none" w:sz="0" w:space="0" w:color="auto" w:frame="1"/>
                <w:lang w:eastAsia="ru-RU"/>
              </w:rPr>
              <w:t>1</w:t>
            </w:r>
          </w:p>
        </w:tc>
        <w:tc>
          <w:tcPr>
            <w:tcW w:w="3561"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jc w:val="center"/>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b/>
                <w:bCs/>
                <w:sz w:val="24"/>
                <w:szCs w:val="24"/>
                <w:bdr w:val="none" w:sz="0" w:space="0" w:color="auto" w:frame="1"/>
                <w:lang w:eastAsia="ru-RU"/>
              </w:rPr>
              <w:t>Заявление</w:t>
            </w:r>
          </w:p>
        </w:tc>
        <w:tc>
          <w:tcPr>
            <w:tcW w:w="6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b/>
                <w:bCs/>
                <w:sz w:val="24"/>
                <w:szCs w:val="24"/>
                <w:bdr w:val="none" w:sz="0" w:space="0" w:color="auto" w:frame="1"/>
                <w:lang w:eastAsia="ru-RU"/>
              </w:rPr>
              <w:t>2</w:t>
            </w:r>
          </w:p>
        </w:tc>
        <w:tc>
          <w:tcPr>
            <w:tcW w:w="5210"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b/>
                <w:bCs/>
                <w:sz w:val="24"/>
                <w:szCs w:val="24"/>
                <w:bdr w:val="none" w:sz="0" w:space="0" w:color="auto" w:frame="1"/>
                <w:lang w:eastAsia="ru-RU"/>
              </w:rPr>
              <w:t>Заявление принято</w:t>
            </w:r>
            <w:r w:rsidRPr="00201738">
              <w:rPr>
                <w:rFonts w:ascii="Times New Roman" w:eastAsia="Times New Roman" w:hAnsi="Times New Roman" w:cs="Times New Roman"/>
                <w:sz w:val="24"/>
                <w:szCs w:val="24"/>
                <w:lang w:eastAsia="ru-RU"/>
              </w:rPr>
              <w:br/>
              <w:t>регистрационный номер ___________________</w:t>
            </w:r>
          </w:p>
        </w:tc>
      </w:tr>
      <w:tr w:rsidR="00201738" w:rsidRPr="00201738" w:rsidTr="00201738">
        <w:tc>
          <w:tcPr>
            <w:tcW w:w="67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07"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в</w:t>
            </w:r>
          </w:p>
        </w:tc>
        <w:tc>
          <w:tcPr>
            <w:tcW w:w="3054"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6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210"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количество листов заявления _______________</w:t>
            </w:r>
          </w:p>
        </w:tc>
      </w:tr>
      <w:tr w:rsidR="00201738" w:rsidRPr="00201738" w:rsidTr="00201738">
        <w:tc>
          <w:tcPr>
            <w:tcW w:w="67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561"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201738">
              <w:rPr>
                <w:rFonts w:ascii="Times New Roman" w:eastAsia="Times New Roman" w:hAnsi="Times New Roman" w:cs="Times New Roman"/>
                <w:sz w:val="24"/>
                <w:szCs w:val="24"/>
                <w:lang w:eastAsia="ru-RU"/>
              </w:rPr>
              <w:t>(наименование органа местного самоуправления, органа</w:t>
            </w:r>
            <w:proofErr w:type="gramEnd"/>
          </w:p>
        </w:tc>
        <w:tc>
          <w:tcPr>
            <w:tcW w:w="6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210"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количество прилагаемых документов _________,</w:t>
            </w:r>
          </w:p>
        </w:tc>
      </w:tr>
      <w:tr w:rsidR="00201738" w:rsidRPr="00201738" w:rsidTr="00201738">
        <w:tc>
          <w:tcPr>
            <w:tcW w:w="67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561" w:type="dxa"/>
            <w:gridSpan w:val="4"/>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6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210"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в том числе оригиналов ______, копий _______,</w:t>
            </w:r>
          </w:p>
        </w:tc>
      </w:tr>
      <w:tr w:rsidR="00201738" w:rsidRPr="00201738" w:rsidTr="00201738">
        <w:tc>
          <w:tcPr>
            <w:tcW w:w="676" w:type="dxa"/>
            <w:tcBorders>
              <w:top w:val="nil"/>
              <w:left w:val="single" w:sz="6" w:space="0" w:color="000000"/>
              <w:bottom w:val="nil"/>
              <w:right w:val="single" w:sz="4" w:space="0" w:color="auto"/>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561"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201738" w:rsidRPr="00201738" w:rsidRDefault="00201738" w:rsidP="00201738">
            <w:pPr>
              <w:spacing w:after="0" w:line="240" w:lineRule="auto"/>
              <w:jc w:val="center"/>
              <w:textAlignment w:val="baseline"/>
              <w:rPr>
                <w:rFonts w:ascii="Times New Roman" w:eastAsia="Times New Roman" w:hAnsi="Times New Roman" w:cs="Times New Roman"/>
                <w:sz w:val="24"/>
                <w:szCs w:val="24"/>
                <w:lang w:eastAsia="ru-RU"/>
              </w:rPr>
            </w:pPr>
          </w:p>
        </w:tc>
        <w:tc>
          <w:tcPr>
            <w:tcW w:w="618" w:type="dxa"/>
            <w:tcBorders>
              <w:top w:val="nil"/>
              <w:left w:val="single" w:sz="4" w:space="0" w:color="auto"/>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210"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количество листов в оригиналах ____, копиях ____</w:t>
            </w:r>
          </w:p>
        </w:tc>
      </w:tr>
      <w:tr w:rsidR="00201738" w:rsidRPr="00201738" w:rsidTr="00201738">
        <w:tc>
          <w:tcPr>
            <w:tcW w:w="676" w:type="dxa"/>
            <w:tcBorders>
              <w:top w:val="nil"/>
              <w:left w:val="single" w:sz="6" w:space="0" w:color="000000"/>
              <w:bottom w:val="nil"/>
              <w:right w:val="single" w:sz="4" w:space="0" w:color="auto"/>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561"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201738" w:rsidRPr="00201738" w:rsidRDefault="00201738" w:rsidP="00201738">
            <w:pPr>
              <w:spacing w:after="0" w:line="240" w:lineRule="auto"/>
              <w:jc w:val="center"/>
              <w:textAlignment w:val="baseline"/>
              <w:rPr>
                <w:rFonts w:ascii="Times New Roman" w:eastAsia="Times New Roman" w:hAnsi="Times New Roman" w:cs="Times New Roman"/>
                <w:sz w:val="24"/>
                <w:szCs w:val="24"/>
                <w:lang w:eastAsia="ru-RU"/>
              </w:rPr>
            </w:pPr>
          </w:p>
        </w:tc>
        <w:tc>
          <w:tcPr>
            <w:tcW w:w="618" w:type="dxa"/>
            <w:tcBorders>
              <w:top w:val="nil"/>
              <w:left w:val="single" w:sz="4" w:space="0" w:color="auto"/>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210"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ФИО должностного лица ___________________</w:t>
            </w:r>
          </w:p>
        </w:tc>
      </w:tr>
      <w:tr w:rsidR="00201738" w:rsidRPr="00201738" w:rsidTr="00201738">
        <w:tc>
          <w:tcPr>
            <w:tcW w:w="676" w:type="dxa"/>
            <w:tcBorders>
              <w:top w:val="nil"/>
              <w:left w:val="single" w:sz="6" w:space="0" w:color="000000"/>
              <w:bottom w:val="nil"/>
              <w:right w:val="single" w:sz="4" w:space="0" w:color="auto"/>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561"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201738" w:rsidRPr="00201738" w:rsidRDefault="00201738" w:rsidP="00201738">
            <w:pPr>
              <w:spacing w:after="0" w:line="240" w:lineRule="auto"/>
              <w:jc w:val="center"/>
              <w:textAlignment w:val="baseline"/>
              <w:rPr>
                <w:rFonts w:ascii="Times New Roman" w:eastAsia="Times New Roman" w:hAnsi="Times New Roman" w:cs="Times New Roman"/>
                <w:sz w:val="24"/>
                <w:szCs w:val="24"/>
                <w:lang w:eastAsia="ru-RU"/>
              </w:rPr>
            </w:pPr>
          </w:p>
        </w:tc>
        <w:tc>
          <w:tcPr>
            <w:tcW w:w="618" w:type="dxa"/>
            <w:tcBorders>
              <w:top w:val="nil"/>
              <w:left w:val="single" w:sz="4" w:space="0" w:color="auto"/>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210"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подпись должностного лица ________________</w:t>
            </w:r>
          </w:p>
        </w:tc>
      </w:tr>
      <w:tr w:rsidR="00201738" w:rsidRPr="00201738" w:rsidTr="00201738">
        <w:tc>
          <w:tcPr>
            <w:tcW w:w="676" w:type="dxa"/>
            <w:tcBorders>
              <w:top w:val="nil"/>
              <w:left w:val="single" w:sz="6" w:space="0" w:color="000000"/>
              <w:bottom w:val="nil"/>
              <w:right w:val="single" w:sz="4" w:space="0" w:color="auto"/>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561"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201738" w:rsidRPr="00201738" w:rsidRDefault="00201738" w:rsidP="00201738">
            <w:pPr>
              <w:spacing w:after="0" w:line="240" w:lineRule="auto"/>
              <w:jc w:val="center"/>
              <w:textAlignment w:val="baseline"/>
              <w:rPr>
                <w:rFonts w:ascii="Times New Roman" w:eastAsia="Times New Roman" w:hAnsi="Times New Roman" w:cs="Times New Roman"/>
                <w:sz w:val="24"/>
                <w:szCs w:val="24"/>
                <w:lang w:eastAsia="ru-RU"/>
              </w:rPr>
            </w:pPr>
          </w:p>
        </w:tc>
        <w:tc>
          <w:tcPr>
            <w:tcW w:w="618" w:type="dxa"/>
            <w:tcBorders>
              <w:top w:val="nil"/>
              <w:left w:val="single" w:sz="4" w:space="0" w:color="auto"/>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210"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67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561" w:type="dxa"/>
            <w:gridSpan w:val="4"/>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61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210"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 xml:space="preserve">дата "___"__________ _____ </w:t>
            </w:r>
            <w:proofErr w:type="gramStart"/>
            <w:r w:rsidRPr="00201738">
              <w:rPr>
                <w:rFonts w:ascii="Times New Roman" w:eastAsia="Times New Roman" w:hAnsi="Times New Roman" w:cs="Times New Roman"/>
                <w:sz w:val="24"/>
                <w:szCs w:val="24"/>
                <w:lang w:eastAsia="ru-RU"/>
              </w:rPr>
              <w:t>г</w:t>
            </w:r>
            <w:proofErr w:type="gramEnd"/>
            <w:r w:rsidRPr="00201738">
              <w:rPr>
                <w:rFonts w:ascii="Times New Roman" w:eastAsia="Times New Roman" w:hAnsi="Times New Roman" w:cs="Times New Roman"/>
                <w:sz w:val="24"/>
                <w:szCs w:val="24"/>
                <w:lang w:eastAsia="ru-RU"/>
              </w:rPr>
              <w:t>.</w:t>
            </w:r>
          </w:p>
        </w:tc>
      </w:tr>
      <w:tr w:rsidR="00201738" w:rsidRPr="00201738" w:rsidTr="00201738">
        <w:tc>
          <w:tcPr>
            <w:tcW w:w="67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b/>
                <w:bCs/>
                <w:sz w:val="24"/>
                <w:szCs w:val="24"/>
                <w:bdr w:val="none" w:sz="0" w:space="0" w:color="auto" w:frame="1"/>
                <w:lang w:eastAsia="ru-RU"/>
              </w:rPr>
              <w:t>3.1</w:t>
            </w:r>
          </w:p>
        </w:tc>
        <w:tc>
          <w:tcPr>
            <w:tcW w:w="9389"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b/>
                <w:bCs/>
                <w:sz w:val="24"/>
                <w:szCs w:val="24"/>
                <w:bdr w:val="none" w:sz="0" w:space="0" w:color="auto" w:frame="1"/>
                <w:lang w:eastAsia="ru-RU"/>
              </w:rPr>
              <w:t>Прошу в отношении объекта адресации:</w:t>
            </w:r>
          </w:p>
        </w:tc>
      </w:tr>
      <w:tr w:rsidR="00201738" w:rsidRPr="00201738" w:rsidTr="00201738">
        <w:tc>
          <w:tcPr>
            <w:tcW w:w="67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9389"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Вид:</w:t>
            </w:r>
          </w:p>
        </w:tc>
      </w:tr>
      <w:tr w:rsidR="00201738" w:rsidRPr="00201738" w:rsidTr="00201738">
        <w:tc>
          <w:tcPr>
            <w:tcW w:w="67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19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Земельный участок</w:t>
            </w:r>
          </w:p>
        </w:tc>
        <w:tc>
          <w:tcPr>
            <w:tcW w:w="4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287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Сооружение</w:t>
            </w:r>
          </w:p>
        </w:tc>
        <w:tc>
          <w:tcPr>
            <w:tcW w:w="46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17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67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191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Здание (строение)</w:t>
            </w:r>
          </w:p>
        </w:tc>
        <w:tc>
          <w:tcPr>
            <w:tcW w:w="4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287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Помещение</w:t>
            </w:r>
          </w:p>
        </w:tc>
        <w:tc>
          <w:tcPr>
            <w:tcW w:w="46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17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Машино-место</w:t>
            </w:r>
          </w:p>
        </w:tc>
      </w:tr>
      <w:tr w:rsidR="00201738" w:rsidRPr="00201738" w:rsidTr="00201738">
        <w:tc>
          <w:tcPr>
            <w:tcW w:w="67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b/>
                <w:bCs/>
                <w:sz w:val="24"/>
                <w:szCs w:val="24"/>
                <w:bdr w:val="none" w:sz="0" w:space="0" w:color="auto" w:frame="1"/>
                <w:lang w:eastAsia="ru-RU"/>
              </w:rPr>
              <w:t>3.2</w:t>
            </w:r>
          </w:p>
        </w:tc>
        <w:tc>
          <w:tcPr>
            <w:tcW w:w="9389"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b/>
                <w:bCs/>
                <w:sz w:val="24"/>
                <w:szCs w:val="24"/>
                <w:bdr w:val="none" w:sz="0" w:space="0" w:color="auto" w:frame="1"/>
                <w:lang w:eastAsia="ru-RU"/>
              </w:rPr>
              <w:t>Присвоить адрес</w:t>
            </w:r>
          </w:p>
        </w:tc>
      </w:tr>
      <w:tr w:rsidR="00201738" w:rsidRPr="00201738" w:rsidTr="00201738">
        <w:tc>
          <w:tcPr>
            <w:tcW w:w="67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9389"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b/>
                <w:bCs/>
                <w:sz w:val="24"/>
                <w:szCs w:val="24"/>
                <w:bdr w:val="none" w:sz="0" w:space="0" w:color="auto" w:frame="1"/>
                <w:lang w:eastAsia="ru-RU"/>
              </w:rPr>
              <w:t xml:space="preserve">В связи </w:t>
            </w:r>
            <w:proofErr w:type="gramStart"/>
            <w:r w:rsidRPr="00201738">
              <w:rPr>
                <w:rFonts w:ascii="Times New Roman" w:eastAsia="Times New Roman" w:hAnsi="Times New Roman" w:cs="Times New Roman"/>
                <w:b/>
                <w:bCs/>
                <w:sz w:val="24"/>
                <w:szCs w:val="24"/>
                <w:bdr w:val="none" w:sz="0" w:space="0" w:color="auto" w:frame="1"/>
                <w:lang w:eastAsia="ru-RU"/>
              </w:rPr>
              <w:t>с</w:t>
            </w:r>
            <w:proofErr w:type="gramEnd"/>
            <w:r w:rsidRPr="00201738">
              <w:rPr>
                <w:rFonts w:ascii="Times New Roman" w:eastAsia="Times New Roman" w:hAnsi="Times New Roman" w:cs="Times New Roman"/>
                <w:b/>
                <w:bCs/>
                <w:sz w:val="24"/>
                <w:szCs w:val="24"/>
                <w:bdr w:val="none" w:sz="0" w:space="0" w:color="auto" w:frame="1"/>
                <w:lang w:eastAsia="ru-RU"/>
              </w:rPr>
              <w:t>:</w:t>
            </w:r>
          </w:p>
        </w:tc>
      </w:tr>
      <w:tr w:rsidR="00201738" w:rsidRPr="00201738" w:rsidTr="00201738">
        <w:tc>
          <w:tcPr>
            <w:tcW w:w="67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8882"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b/>
                <w:bCs/>
                <w:sz w:val="24"/>
                <w:szCs w:val="24"/>
                <w:bdr w:val="none" w:sz="0" w:space="0" w:color="auto" w:frame="1"/>
                <w:lang w:eastAsia="ru-RU"/>
              </w:rPr>
              <w:t>Образованием земельного участк</w:t>
            </w:r>
            <w:proofErr w:type="gramStart"/>
            <w:r w:rsidRPr="00201738">
              <w:rPr>
                <w:rFonts w:ascii="Times New Roman" w:eastAsia="Times New Roman" w:hAnsi="Times New Roman" w:cs="Times New Roman"/>
                <w:b/>
                <w:bCs/>
                <w:sz w:val="24"/>
                <w:szCs w:val="24"/>
                <w:bdr w:val="none" w:sz="0" w:space="0" w:color="auto" w:frame="1"/>
                <w:lang w:eastAsia="ru-RU"/>
              </w:rPr>
              <w:t>а(</w:t>
            </w:r>
            <w:proofErr w:type="spellStart"/>
            <w:proofErr w:type="gramEnd"/>
            <w:r w:rsidRPr="00201738">
              <w:rPr>
                <w:rFonts w:ascii="Times New Roman" w:eastAsia="Times New Roman" w:hAnsi="Times New Roman" w:cs="Times New Roman"/>
                <w:b/>
                <w:bCs/>
                <w:sz w:val="24"/>
                <w:szCs w:val="24"/>
                <w:bdr w:val="none" w:sz="0" w:space="0" w:color="auto" w:frame="1"/>
                <w:lang w:eastAsia="ru-RU"/>
              </w:rPr>
              <w:t>ов</w:t>
            </w:r>
            <w:proofErr w:type="spellEnd"/>
            <w:r w:rsidRPr="00201738">
              <w:rPr>
                <w:rFonts w:ascii="Times New Roman" w:eastAsia="Times New Roman" w:hAnsi="Times New Roman" w:cs="Times New Roman"/>
                <w:b/>
                <w:bCs/>
                <w:sz w:val="24"/>
                <w:szCs w:val="24"/>
                <w:bdr w:val="none" w:sz="0" w:space="0" w:color="auto" w:frame="1"/>
                <w:lang w:eastAsia="ru-RU"/>
              </w:rPr>
              <w:t>) из земель, находящихся в государственной или муниципальной собственности</w:t>
            </w:r>
          </w:p>
        </w:tc>
      </w:tr>
      <w:tr w:rsidR="00201738" w:rsidRPr="00201738" w:rsidTr="00201738">
        <w:tc>
          <w:tcPr>
            <w:tcW w:w="67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56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Количество образуемых земельных участков</w:t>
            </w:r>
          </w:p>
        </w:tc>
        <w:tc>
          <w:tcPr>
            <w:tcW w:w="582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67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561"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Дополнительная информация:</w:t>
            </w:r>
          </w:p>
        </w:tc>
        <w:tc>
          <w:tcPr>
            <w:tcW w:w="618"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119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6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2602"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67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561"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618"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119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6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2602"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67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07"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1912" w:type="dxa"/>
            <w:tcBorders>
              <w:top w:val="nil"/>
              <w:left w:val="nil"/>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688"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618"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119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6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2602"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67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8882"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b/>
                <w:bCs/>
                <w:sz w:val="24"/>
                <w:szCs w:val="24"/>
                <w:bdr w:val="none" w:sz="0" w:space="0" w:color="auto" w:frame="1"/>
                <w:lang w:eastAsia="ru-RU"/>
              </w:rPr>
              <w:t>Образованием земельного участк</w:t>
            </w:r>
            <w:proofErr w:type="gramStart"/>
            <w:r w:rsidRPr="00201738">
              <w:rPr>
                <w:rFonts w:ascii="Times New Roman" w:eastAsia="Times New Roman" w:hAnsi="Times New Roman" w:cs="Times New Roman"/>
                <w:b/>
                <w:bCs/>
                <w:sz w:val="24"/>
                <w:szCs w:val="24"/>
                <w:bdr w:val="none" w:sz="0" w:space="0" w:color="auto" w:frame="1"/>
                <w:lang w:eastAsia="ru-RU"/>
              </w:rPr>
              <w:t>а(</w:t>
            </w:r>
            <w:proofErr w:type="spellStart"/>
            <w:proofErr w:type="gramEnd"/>
            <w:r w:rsidRPr="00201738">
              <w:rPr>
                <w:rFonts w:ascii="Times New Roman" w:eastAsia="Times New Roman" w:hAnsi="Times New Roman" w:cs="Times New Roman"/>
                <w:b/>
                <w:bCs/>
                <w:sz w:val="24"/>
                <w:szCs w:val="24"/>
                <w:bdr w:val="none" w:sz="0" w:space="0" w:color="auto" w:frame="1"/>
                <w:lang w:eastAsia="ru-RU"/>
              </w:rPr>
              <w:t>ов</w:t>
            </w:r>
            <w:proofErr w:type="spellEnd"/>
            <w:r w:rsidRPr="00201738">
              <w:rPr>
                <w:rFonts w:ascii="Times New Roman" w:eastAsia="Times New Roman" w:hAnsi="Times New Roman" w:cs="Times New Roman"/>
                <w:b/>
                <w:bCs/>
                <w:sz w:val="24"/>
                <w:szCs w:val="24"/>
                <w:bdr w:val="none" w:sz="0" w:space="0" w:color="auto" w:frame="1"/>
                <w:lang w:eastAsia="ru-RU"/>
              </w:rPr>
              <w:t>) путем раздела земельного участка</w:t>
            </w:r>
          </w:p>
        </w:tc>
      </w:tr>
      <w:tr w:rsidR="00201738" w:rsidRPr="00201738" w:rsidTr="00201738">
        <w:tc>
          <w:tcPr>
            <w:tcW w:w="67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56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Количество образуемых земельных участков</w:t>
            </w:r>
          </w:p>
        </w:tc>
        <w:tc>
          <w:tcPr>
            <w:tcW w:w="582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67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56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Кадастровый номер земельного участка, раздел которого осуществляется</w:t>
            </w:r>
          </w:p>
        </w:tc>
        <w:tc>
          <w:tcPr>
            <w:tcW w:w="582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Адрес земельного участка, раздел которого осуществляется</w:t>
            </w:r>
          </w:p>
        </w:tc>
      </w:tr>
      <w:tr w:rsidR="00201738" w:rsidRPr="00201738" w:rsidTr="00201738">
        <w:tc>
          <w:tcPr>
            <w:tcW w:w="67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07"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1912" w:type="dxa"/>
            <w:tcBorders>
              <w:top w:val="single" w:sz="6" w:space="0" w:color="000000"/>
              <w:left w:val="nil"/>
              <w:bottom w:val="nil"/>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688"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618"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119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6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2602"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67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07"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1912" w:type="dxa"/>
            <w:tcBorders>
              <w:top w:val="nil"/>
              <w:left w:val="nil"/>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688"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618"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119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6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2602"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67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8882"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b/>
                <w:bCs/>
                <w:sz w:val="24"/>
                <w:szCs w:val="24"/>
                <w:bdr w:val="none" w:sz="0" w:space="0" w:color="auto" w:frame="1"/>
                <w:lang w:eastAsia="ru-RU"/>
              </w:rPr>
              <w:t>Образованием земельного участка путем объединения земельных участков</w:t>
            </w:r>
          </w:p>
        </w:tc>
      </w:tr>
      <w:tr w:rsidR="00201738" w:rsidRPr="00201738" w:rsidTr="00201738">
        <w:tc>
          <w:tcPr>
            <w:tcW w:w="67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56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Количество объединяемых земельных участков</w:t>
            </w:r>
          </w:p>
        </w:tc>
        <w:tc>
          <w:tcPr>
            <w:tcW w:w="582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67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56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Кадастровый номер объединяемого земельного участка</w:t>
            </w:r>
            <w:r w:rsidRPr="00201738">
              <w:rPr>
                <w:rFonts w:ascii="Times New Roman" w:eastAsia="Times New Roman" w:hAnsi="Times New Roman" w:cs="Times New Roman"/>
                <w:noProof/>
                <w:sz w:val="24"/>
                <w:szCs w:val="24"/>
                <w:lang w:eastAsia="ru-RU"/>
              </w:rPr>
              <mc:AlternateContent>
                <mc:Choice Requires="wps">
                  <w:drawing>
                    <wp:inline distT="0" distB="0" distL="0" distR="0" wp14:anchorId="26CE0253" wp14:editId="483BE977">
                      <wp:extent cx="85725" cy="219075"/>
                      <wp:effectExtent l="19050" t="0" r="9525" b="9525"/>
                      <wp:docPr id="3" name="AutoShape 19" descr="data:image;base64,R0lGODdhCQAXAIABAAAAAP///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738" w:rsidRDefault="00201738" w:rsidP="00201738">
                                  <w:pPr>
                                    <w:jc w:val="center"/>
                                  </w:pPr>
                                  <w:r>
                                    <w:t>1</w:t>
                                  </w:r>
                                </w:p>
                              </w:txbxContent>
                            </wps:txbx>
                            <wps:bodyPr rot="0" vert="horz" wrap="square" lIns="91440" tIns="45720" rIns="91440" bIns="45720" anchor="t" anchorCtr="0" upright="1">
                              <a:noAutofit/>
                            </wps:bodyPr>
                          </wps:wsp>
                        </a:graphicData>
                      </a:graphic>
                    </wp:inline>
                  </w:drawing>
                </mc:Choice>
                <mc:Fallback>
                  <w:pict>
                    <v:rect id="AutoShape 19" o:spid="_x0000_s1026" alt="Описание: data:image;base64,R0lGODdhCQAXAIABAAAAAP///ywAAAAACQAXAAACFYyPqcsHCx5kUtV0UXYwtg+G4kh+BQA7"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" filled="f" stroked="f">
                      <o:lock v:ext="edit" aspectratio="t"/>
                      <v:textbox>
                        <w:txbxContent>
                          <w:p w:rsidR="00201738" w:rsidRDefault="00201738" w:rsidP="00201738">
                            <w:pPr>
                              <w:jc w:val="center"/>
                            </w:pPr>
                            <w:r>
                              <w:t>1</w:t>
                            </w:r>
                          </w:p>
                        </w:txbxContent>
                      </v:textbox>
                      <w10:anchorlock/>
                    </v:rect>
                  </w:pict>
                </mc:Fallback>
              </mc:AlternateContent>
            </w:r>
            <w:r>
              <w:rPr>
                <w:noProof/>
                <w:lang w:eastAsia="ru-RU"/>
              </w:rPr>
              <w:t xml:space="preserve"> </w:t>
            </w:r>
          </w:p>
        </w:tc>
        <w:tc>
          <w:tcPr>
            <w:tcW w:w="582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Адрес объединяемого земельного участка</w:t>
            </w:r>
            <w:r w:rsidRPr="00201738">
              <w:rPr>
                <w:rFonts w:ascii="Times New Roman" w:eastAsia="Times New Roman" w:hAnsi="Times New Roman" w:cs="Times New Roman"/>
                <w:noProof/>
                <w:sz w:val="24"/>
                <w:szCs w:val="24"/>
                <w:lang w:eastAsia="ru-RU"/>
              </w:rPr>
              <mc:AlternateContent>
                <mc:Choice Requires="wps">
                  <w:drawing>
                    <wp:inline distT="0" distB="0" distL="0" distR="0" wp14:anchorId="08DC68F6" wp14:editId="0AB36356">
                      <wp:extent cx="85725" cy="219075"/>
                      <wp:effectExtent l="19050" t="0" r="9525" b="9525"/>
                      <wp:docPr id="27" name="AutoShape 19" descr="data:image;base64,R0lGODdhCQAXAIABAAAAAP///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738" w:rsidRDefault="00201738" w:rsidP="00201738">
                                  <w:pPr>
                                    <w:jc w:val="center"/>
                                  </w:pPr>
                                  <w:r>
                                    <w:t>1</w:t>
                                  </w:r>
                                </w:p>
                              </w:txbxContent>
                            </wps:txbx>
                            <wps:bodyPr rot="0" vert="horz" wrap="square" lIns="91440" tIns="45720" rIns="91440" bIns="45720" anchor="t" anchorCtr="0" upright="1">
                              <a:noAutofit/>
                            </wps:bodyPr>
                          </wps:wsp>
                        </a:graphicData>
                      </a:graphic>
                    </wp:inline>
                  </w:drawing>
                </mc:Choice>
                <mc:Fallback>
                  <w:pict>
                    <v:rect id="_x0000_s1027" alt="Описание: data:image;base64,R0lGODdhCQAXAIABAAAAAP///ywAAAAACQAXAAACFYyPqcsHCx5kUtV0UXYwtg+G4kh+BQA7"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" filled="f" stroked="f">
                      <o:lock v:ext="edit" aspectratio="t"/>
                      <v:textbox>
                        <w:txbxContent>
                          <w:p w:rsidR="00201738" w:rsidRDefault="00201738" w:rsidP="00201738">
                            <w:pPr>
                              <w:jc w:val="center"/>
                            </w:pPr>
                            <w:r>
                              <w:t>1</w:t>
                            </w:r>
                          </w:p>
                        </w:txbxContent>
                      </v:textbox>
                      <w10:anchorlock/>
                    </v:rect>
                  </w:pict>
                </mc:Fallback>
              </mc:AlternateContent>
            </w:r>
          </w:p>
        </w:tc>
      </w:tr>
      <w:tr w:rsidR="00201738" w:rsidRPr="00201738" w:rsidTr="00201738">
        <w:tc>
          <w:tcPr>
            <w:tcW w:w="67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07"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1912" w:type="dxa"/>
            <w:tcBorders>
              <w:top w:val="single" w:sz="6" w:space="0" w:color="000000"/>
              <w:left w:val="nil"/>
              <w:bottom w:val="nil"/>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688"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618"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119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6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2602"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67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07"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1912" w:type="dxa"/>
            <w:tcBorders>
              <w:top w:val="nil"/>
              <w:left w:val="nil"/>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688"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618"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119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6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2602"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bl>
    <w:p w:rsidR="00201738" w:rsidRDefault="00201738" w:rsidP="00201738">
      <w:pPr>
        <w:spacing w:after="0" w:line="240" w:lineRule="auto"/>
        <w:textAlignment w:val="baseline"/>
        <w:rPr>
          <w:rFonts w:ascii="Arial" w:eastAsia="Times New Roman" w:hAnsi="Arial" w:cs="Arial"/>
          <w:color w:val="444444"/>
          <w:sz w:val="24"/>
          <w:szCs w:val="24"/>
          <w:lang w:eastAsia="ru-RU"/>
        </w:rPr>
      </w:pPr>
      <w:r w:rsidRPr="00201738">
        <w:rPr>
          <w:rFonts w:ascii="Times New Roman" w:eastAsia="Times New Roman" w:hAnsi="Times New Roman" w:cs="Times New Roman"/>
          <w:color w:val="444444"/>
          <w:sz w:val="24"/>
          <w:szCs w:val="24"/>
          <w:lang w:eastAsia="ru-RU"/>
        </w:rPr>
        <w:t>1 Строка дублируется для каждого объединенного земельного участка.</w:t>
      </w:r>
      <w:r w:rsidRPr="00201738">
        <w:rPr>
          <w:rFonts w:ascii="Times New Roman" w:eastAsia="Times New Roman" w:hAnsi="Times New Roman" w:cs="Times New Roman"/>
          <w:color w:val="444444"/>
          <w:sz w:val="24"/>
          <w:szCs w:val="24"/>
          <w:lang w:eastAsia="ru-RU"/>
        </w:rPr>
        <w:br/>
      </w:r>
    </w:p>
    <w:p w:rsidR="00201738" w:rsidRPr="00201738" w:rsidRDefault="00201738" w:rsidP="003D3204">
      <w:pPr>
        <w:spacing w:after="0" w:line="240" w:lineRule="auto"/>
        <w:ind w:left="-284"/>
        <w:textAlignment w:val="baseline"/>
        <w:rPr>
          <w:rFonts w:ascii="Arial" w:eastAsia="Times New Roman" w:hAnsi="Arial" w:cs="Arial"/>
          <w:color w:val="444444"/>
          <w:sz w:val="24"/>
          <w:szCs w:val="24"/>
          <w:lang w:eastAsia="ru-RU"/>
        </w:rPr>
      </w:pPr>
    </w:p>
    <w:tbl>
      <w:tblPr>
        <w:tblW w:w="10490" w:type="dxa"/>
        <w:tblInd w:w="-567" w:type="dxa"/>
        <w:tblCellMar>
          <w:left w:w="0" w:type="dxa"/>
          <w:right w:w="0" w:type="dxa"/>
        </w:tblCellMar>
        <w:tblLook w:val="04A0" w:firstRow="1" w:lastRow="0" w:firstColumn="1" w:lastColumn="0" w:noHBand="0" w:noVBand="1"/>
      </w:tblPr>
      <w:tblGrid>
        <w:gridCol w:w="435"/>
        <w:gridCol w:w="431"/>
        <w:gridCol w:w="3529"/>
        <w:gridCol w:w="992"/>
        <w:gridCol w:w="61"/>
        <w:gridCol w:w="1791"/>
        <w:gridCol w:w="1478"/>
        <w:gridCol w:w="185"/>
        <w:gridCol w:w="1588"/>
      </w:tblGrid>
      <w:tr w:rsidR="00201738" w:rsidRPr="00201738" w:rsidTr="003D3204">
        <w:trPr>
          <w:trHeight w:val="15"/>
        </w:trPr>
        <w:tc>
          <w:tcPr>
            <w:tcW w:w="435" w:type="dxa"/>
            <w:tcBorders>
              <w:top w:val="nil"/>
              <w:left w:val="nil"/>
              <w:bottom w:val="nil"/>
              <w:right w:val="nil"/>
            </w:tcBorders>
            <w:shd w:val="clear" w:color="auto" w:fill="auto"/>
            <w:hideMark/>
          </w:tcPr>
          <w:p w:rsidR="00201738" w:rsidRPr="00201738" w:rsidRDefault="00201738" w:rsidP="00201738">
            <w:pPr>
              <w:spacing w:after="0" w:line="240" w:lineRule="auto"/>
              <w:rPr>
                <w:rFonts w:ascii="Times New Roman" w:eastAsia="Times New Roman" w:hAnsi="Times New Roman" w:cs="Times New Roman"/>
                <w:sz w:val="2"/>
                <w:szCs w:val="24"/>
                <w:lang w:eastAsia="ru-RU"/>
              </w:rPr>
            </w:pPr>
          </w:p>
        </w:tc>
        <w:tc>
          <w:tcPr>
            <w:tcW w:w="431" w:type="dxa"/>
            <w:tcBorders>
              <w:top w:val="nil"/>
              <w:left w:val="nil"/>
              <w:bottom w:val="nil"/>
              <w:right w:val="nil"/>
            </w:tcBorders>
            <w:shd w:val="clear" w:color="auto" w:fill="auto"/>
            <w:hideMark/>
          </w:tcPr>
          <w:p w:rsidR="00201738" w:rsidRPr="00201738" w:rsidRDefault="00201738" w:rsidP="00201738">
            <w:pPr>
              <w:spacing w:after="0" w:line="240" w:lineRule="auto"/>
              <w:rPr>
                <w:rFonts w:ascii="Times New Roman" w:eastAsia="Times New Roman" w:hAnsi="Times New Roman" w:cs="Times New Roman"/>
                <w:sz w:val="2"/>
                <w:szCs w:val="24"/>
                <w:lang w:eastAsia="ru-RU"/>
              </w:rPr>
            </w:pPr>
          </w:p>
        </w:tc>
        <w:tc>
          <w:tcPr>
            <w:tcW w:w="3529" w:type="dxa"/>
            <w:tcBorders>
              <w:top w:val="nil"/>
              <w:left w:val="nil"/>
              <w:bottom w:val="nil"/>
              <w:right w:val="nil"/>
            </w:tcBorders>
            <w:shd w:val="clear" w:color="auto" w:fill="auto"/>
            <w:hideMark/>
          </w:tcPr>
          <w:p w:rsidR="00201738" w:rsidRPr="00201738" w:rsidRDefault="00201738" w:rsidP="00201738">
            <w:pPr>
              <w:spacing w:after="0" w:line="240" w:lineRule="auto"/>
              <w:rPr>
                <w:rFonts w:ascii="Times New Roman" w:eastAsia="Times New Roman" w:hAnsi="Times New Roman" w:cs="Times New Roman"/>
                <w:sz w:val="2"/>
                <w:szCs w:val="24"/>
                <w:lang w:eastAsia="ru-RU"/>
              </w:rPr>
            </w:pPr>
          </w:p>
        </w:tc>
        <w:tc>
          <w:tcPr>
            <w:tcW w:w="2844" w:type="dxa"/>
            <w:gridSpan w:val="3"/>
            <w:tcBorders>
              <w:top w:val="nil"/>
              <w:left w:val="nil"/>
              <w:bottom w:val="nil"/>
              <w:right w:val="nil"/>
            </w:tcBorders>
            <w:shd w:val="clear" w:color="auto" w:fill="auto"/>
            <w:hideMark/>
          </w:tcPr>
          <w:p w:rsidR="00201738" w:rsidRPr="00201738" w:rsidRDefault="00201738" w:rsidP="00201738">
            <w:pPr>
              <w:spacing w:after="0" w:line="240" w:lineRule="auto"/>
              <w:rPr>
                <w:rFonts w:ascii="Times New Roman" w:eastAsia="Times New Roman" w:hAnsi="Times New Roman" w:cs="Times New Roman"/>
                <w:sz w:val="2"/>
                <w:szCs w:val="24"/>
                <w:lang w:eastAsia="ru-RU"/>
              </w:rPr>
            </w:pPr>
          </w:p>
        </w:tc>
        <w:tc>
          <w:tcPr>
            <w:tcW w:w="1478" w:type="dxa"/>
            <w:tcBorders>
              <w:top w:val="nil"/>
              <w:left w:val="nil"/>
              <w:bottom w:val="nil"/>
              <w:right w:val="nil"/>
            </w:tcBorders>
            <w:shd w:val="clear" w:color="auto" w:fill="auto"/>
            <w:hideMark/>
          </w:tcPr>
          <w:p w:rsidR="00201738" w:rsidRPr="00201738" w:rsidRDefault="00201738" w:rsidP="00201738">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201738" w:rsidRPr="00201738" w:rsidRDefault="00201738" w:rsidP="00201738">
            <w:pPr>
              <w:spacing w:after="0" w:line="240" w:lineRule="auto"/>
              <w:rPr>
                <w:rFonts w:ascii="Times New Roman" w:eastAsia="Times New Roman" w:hAnsi="Times New Roman" w:cs="Times New Roman"/>
                <w:sz w:val="2"/>
                <w:szCs w:val="24"/>
                <w:lang w:eastAsia="ru-RU"/>
              </w:rPr>
            </w:pPr>
          </w:p>
        </w:tc>
        <w:tc>
          <w:tcPr>
            <w:tcW w:w="1588" w:type="dxa"/>
            <w:tcBorders>
              <w:top w:val="nil"/>
              <w:left w:val="nil"/>
              <w:bottom w:val="nil"/>
              <w:right w:val="nil"/>
            </w:tcBorders>
            <w:shd w:val="clear" w:color="auto" w:fill="auto"/>
            <w:hideMark/>
          </w:tcPr>
          <w:p w:rsidR="00201738" w:rsidRPr="00201738" w:rsidRDefault="00201738" w:rsidP="00201738">
            <w:pPr>
              <w:spacing w:after="0" w:line="240" w:lineRule="auto"/>
              <w:rPr>
                <w:rFonts w:ascii="Times New Roman" w:eastAsia="Times New Roman" w:hAnsi="Times New Roman" w:cs="Times New Roman"/>
                <w:sz w:val="2"/>
                <w:szCs w:val="24"/>
                <w:lang w:eastAsia="ru-RU"/>
              </w:rPr>
            </w:pPr>
          </w:p>
        </w:tc>
      </w:tr>
      <w:tr w:rsidR="00201738" w:rsidRPr="00201738" w:rsidTr="003D3204">
        <w:trPr>
          <w:trHeight w:val="693"/>
        </w:trPr>
        <w:tc>
          <w:tcPr>
            <w:tcW w:w="723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Лист N_____</w:t>
            </w:r>
          </w:p>
        </w:tc>
        <w:tc>
          <w:tcPr>
            <w:tcW w:w="158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Всего листов____</w:t>
            </w:r>
          </w:p>
        </w:tc>
      </w:tr>
      <w:tr w:rsidR="00201738" w:rsidRPr="00201738" w:rsidTr="003D3204">
        <w:tc>
          <w:tcPr>
            <w:tcW w:w="43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962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b/>
                <w:bCs/>
                <w:sz w:val="24"/>
                <w:szCs w:val="24"/>
                <w:bdr w:val="none" w:sz="0" w:space="0" w:color="auto" w:frame="1"/>
                <w:lang w:eastAsia="ru-RU"/>
              </w:rPr>
              <w:t>Образованием земельного участк</w:t>
            </w:r>
            <w:proofErr w:type="gramStart"/>
            <w:r w:rsidRPr="00201738">
              <w:rPr>
                <w:rFonts w:ascii="Times New Roman" w:eastAsia="Times New Roman" w:hAnsi="Times New Roman" w:cs="Times New Roman"/>
                <w:b/>
                <w:bCs/>
                <w:sz w:val="24"/>
                <w:szCs w:val="24"/>
                <w:bdr w:val="none" w:sz="0" w:space="0" w:color="auto" w:frame="1"/>
                <w:lang w:eastAsia="ru-RU"/>
              </w:rPr>
              <w:t>а(</w:t>
            </w:r>
            <w:proofErr w:type="spellStart"/>
            <w:proofErr w:type="gramEnd"/>
            <w:r w:rsidRPr="00201738">
              <w:rPr>
                <w:rFonts w:ascii="Times New Roman" w:eastAsia="Times New Roman" w:hAnsi="Times New Roman" w:cs="Times New Roman"/>
                <w:b/>
                <w:bCs/>
                <w:sz w:val="24"/>
                <w:szCs w:val="24"/>
                <w:bdr w:val="none" w:sz="0" w:space="0" w:color="auto" w:frame="1"/>
                <w:lang w:eastAsia="ru-RU"/>
              </w:rPr>
              <w:t>ов</w:t>
            </w:r>
            <w:proofErr w:type="spellEnd"/>
            <w:r w:rsidRPr="00201738">
              <w:rPr>
                <w:rFonts w:ascii="Times New Roman" w:eastAsia="Times New Roman" w:hAnsi="Times New Roman" w:cs="Times New Roman"/>
                <w:b/>
                <w:bCs/>
                <w:sz w:val="24"/>
                <w:szCs w:val="24"/>
                <w:bdr w:val="none" w:sz="0" w:space="0" w:color="auto" w:frame="1"/>
                <w:lang w:eastAsia="ru-RU"/>
              </w:rPr>
              <w:t>) путем выдела из земельного участка</w:t>
            </w:r>
          </w:p>
        </w:tc>
      </w:tr>
      <w:tr w:rsidR="00201738" w:rsidRPr="00201738" w:rsidTr="003D3204">
        <w:tc>
          <w:tcPr>
            <w:tcW w:w="43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01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50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3D3204">
        <w:tc>
          <w:tcPr>
            <w:tcW w:w="43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01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Кадастровый номер земельного участка, из которого осуществляется выдел</w:t>
            </w:r>
          </w:p>
        </w:tc>
        <w:tc>
          <w:tcPr>
            <w:tcW w:w="50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Адрес земельного участка, из которого осуществляется выдел</w:t>
            </w:r>
          </w:p>
          <w:p w:rsidR="003D3204" w:rsidRPr="00201738" w:rsidRDefault="003D3204" w:rsidP="00201738">
            <w:pPr>
              <w:spacing w:after="0" w:line="240" w:lineRule="auto"/>
              <w:textAlignment w:val="baseline"/>
              <w:rPr>
                <w:rFonts w:ascii="Times New Roman" w:eastAsia="Times New Roman" w:hAnsi="Times New Roman" w:cs="Times New Roman"/>
                <w:sz w:val="24"/>
                <w:szCs w:val="24"/>
                <w:lang w:eastAsia="ru-RU"/>
              </w:rPr>
            </w:pPr>
          </w:p>
        </w:tc>
      </w:tr>
      <w:tr w:rsidR="00201738" w:rsidRPr="00201738" w:rsidTr="003D3204">
        <w:tc>
          <w:tcPr>
            <w:tcW w:w="43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31"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582" w:type="dxa"/>
            <w:gridSpan w:val="3"/>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0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3D3204">
        <w:tc>
          <w:tcPr>
            <w:tcW w:w="43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31"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582"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0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3D3204">
        <w:tc>
          <w:tcPr>
            <w:tcW w:w="43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962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b/>
                <w:bCs/>
                <w:sz w:val="24"/>
                <w:szCs w:val="24"/>
                <w:bdr w:val="none" w:sz="0" w:space="0" w:color="auto" w:frame="1"/>
                <w:lang w:eastAsia="ru-RU"/>
              </w:rPr>
              <w:t>Образованием земельного участк</w:t>
            </w:r>
            <w:proofErr w:type="gramStart"/>
            <w:r w:rsidRPr="00201738">
              <w:rPr>
                <w:rFonts w:ascii="Times New Roman" w:eastAsia="Times New Roman" w:hAnsi="Times New Roman" w:cs="Times New Roman"/>
                <w:b/>
                <w:bCs/>
                <w:sz w:val="24"/>
                <w:szCs w:val="24"/>
                <w:bdr w:val="none" w:sz="0" w:space="0" w:color="auto" w:frame="1"/>
                <w:lang w:eastAsia="ru-RU"/>
              </w:rPr>
              <w:t>а(</w:t>
            </w:r>
            <w:proofErr w:type="spellStart"/>
            <w:proofErr w:type="gramEnd"/>
            <w:r w:rsidRPr="00201738">
              <w:rPr>
                <w:rFonts w:ascii="Times New Roman" w:eastAsia="Times New Roman" w:hAnsi="Times New Roman" w:cs="Times New Roman"/>
                <w:b/>
                <w:bCs/>
                <w:sz w:val="24"/>
                <w:szCs w:val="24"/>
                <w:bdr w:val="none" w:sz="0" w:space="0" w:color="auto" w:frame="1"/>
                <w:lang w:eastAsia="ru-RU"/>
              </w:rPr>
              <w:t>ов</w:t>
            </w:r>
            <w:proofErr w:type="spellEnd"/>
            <w:r w:rsidRPr="00201738">
              <w:rPr>
                <w:rFonts w:ascii="Times New Roman" w:eastAsia="Times New Roman" w:hAnsi="Times New Roman" w:cs="Times New Roman"/>
                <w:b/>
                <w:bCs/>
                <w:sz w:val="24"/>
                <w:szCs w:val="24"/>
                <w:bdr w:val="none" w:sz="0" w:space="0" w:color="auto" w:frame="1"/>
                <w:lang w:eastAsia="ru-RU"/>
              </w:rPr>
              <w:t>) путем перераспределения земельных участков</w:t>
            </w:r>
          </w:p>
        </w:tc>
      </w:tr>
      <w:tr w:rsidR="00201738" w:rsidRPr="00201738" w:rsidTr="003D3204">
        <w:tc>
          <w:tcPr>
            <w:tcW w:w="43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95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Количество образуемых земельных участков</w:t>
            </w:r>
          </w:p>
        </w:tc>
        <w:tc>
          <w:tcPr>
            <w:tcW w:w="510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Количество земельных участков, которые перераспределяются</w:t>
            </w:r>
          </w:p>
          <w:p w:rsidR="003D3204" w:rsidRPr="00201738" w:rsidRDefault="003D3204" w:rsidP="00201738">
            <w:pPr>
              <w:spacing w:after="0" w:line="240" w:lineRule="auto"/>
              <w:textAlignment w:val="baseline"/>
              <w:rPr>
                <w:rFonts w:ascii="Times New Roman" w:eastAsia="Times New Roman" w:hAnsi="Times New Roman" w:cs="Times New Roman"/>
                <w:sz w:val="24"/>
                <w:szCs w:val="24"/>
                <w:lang w:eastAsia="ru-RU"/>
              </w:rPr>
            </w:pPr>
          </w:p>
        </w:tc>
      </w:tr>
      <w:tr w:rsidR="00201738" w:rsidRPr="00201738" w:rsidTr="003D3204">
        <w:tc>
          <w:tcPr>
            <w:tcW w:w="43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95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10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3D3204">
        <w:tc>
          <w:tcPr>
            <w:tcW w:w="43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95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Кадастровый номер земельного участка, который перераспределяется</w:t>
            </w:r>
            <w:r w:rsidRPr="00201738">
              <w:rPr>
                <w:rFonts w:ascii="Times New Roman" w:eastAsia="Times New Roman" w:hAnsi="Times New Roman" w:cs="Times New Roman"/>
                <w:noProof/>
                <w:sz w:val="24"/>
                <w:szCs w:val="24"/>
                <w:lang w:eastAsia="ru-RU"/>
              </w:rPr>
              <mc:AlternateContent>
                <mc:Choice Requires="wps">
                  <w:drawing>
                    <wp:inline distT="0" distB="0" distL="0" distR="0" wp14:anchorId="1EF1E2D0" wp14:editId="4096FA16">
                      <wp:extent cx="104775" cy="219075"/>
                      <wp:effectExtent l="0" t="0" r="0" b="0"/>
                      <wp:docPr id="25" name="AutoShape 21"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Описание: data:image;base64,R0lGODdhCwAXAIABAAAAAP///ywAAAAACwAXAAACGoyPqct9ABd4bjbLsNKJI+tBokOW5ommalIA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" filled="f" stroked="f">
                      <o:lock v:ext="edit" aspectratio="t"/>
                      <w10:anchorlock/>
                    </v:rect>
                  </w:pict>
                </mc:Fallback>
              </mc:AlternateContent>
            </w:r>
            <w:r w:rsidR="009A42CB" w:rsidRPr="00201738">
              <w:rPr>
                <w:rFonts w:ascii="Times New Roman" w:eastAsia="Times New Roman" w:hAnsi="Times New Roman" w:cs="Times New Roman"/>
                <w:noProof/>
                <w:sz w:val="24"/>
                <w:szCs w:val="24"/>
                <w:lang w:eastAsia="ru-RU"/>
              </w:rPr>
              <mc:AlternateContent>
                <mc:Choice Requires="wps">
                  <w:drawing>
                    <wp:inline distT="0" distB="0" distL="0" distR="0" wp14:anchorId="25009089" wp14:editId="21B59B5B">
                      <wp:extent cx="85725" cy="219075"/>
                      <wp:effectExtent l="19050" t="0" r="9525" b="9525"/>
                      <wp:docPr id="4" name="AutoShape 19" descr="data:image;base64,R0lGODdhCQAXAIABAAAAAP///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2CB" w:rsidRDefault="009A42CB" w:rsidP="009A42CB">
                                  <w:pPr>
                                    <w:jc w:val="center"/>
                                  </w:pPr>
                                  <w:r>
                                    <w:t>2</w:t>
                                  </w:r>
                                </w:p>
                              </w:txbxContent>
                            </wps:txbx>
                            <wps:bodyPr rot="0" vert="horz" wrap="square" lIns="91440" tIns="45720" rIns="91440" bIns="45720" anchor="t" anchorCtr="0" upright="1">
                              <a:noAutofit/>
                            </wps:bodyPr>
                          </wps:wsp>
                        </a:graphicData>
                      </a:graphic>
                    </wp:inline>
                  </w:drawing>
                </mc:Choice>
                <mc:Fallback>
                  <w:pict>
                    <v:rect id="_x0000_s1028" alt="Описание: data:image;base64,R0lGODdhCQAXAIABAAAAAP///ywAAAAACQAXAAACFYyPqcsHCx5kUtV0UXYwtg+G4kh+BQA7"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" filled="f" stroked="f">
                      <o:lock v:ext="edit" aspectratio="t"/>
                      <v:textbox>
                        <w:txbxContent>
                          <w:p w:rsidR="009A42CB" w:rsidRDefault="009A42CB" w:rsidP="009A42CB">
                            <w:pPr>
                              <w:jc w:val="center"/>
                            </w:pPr>
                            <w:r>
                              <w:t>2</w:t>
                            </w:r>
                          </w:p>
                        </w:txbxContent>
                      </v:textbox>
                      <w10:anchorlock/>
                    </v:rect>
                  </w:pict>
                </mc:Fallback>
              </mc:AlternateContent>
            </w:r>
          </w:p>
        </w:tc>
        <w:tc>
          <w:tcPr>
            <w:tcW w:w="510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Адрес земельного участка, который перераспределяется</w:t>
            </w:r>
            <w:r w:rsidR="00087576" w:rsidRPr="00201738">
              <w:rPr>
                <w:rFonts w:ascii="Times New Roman" w:eastAsia="Times New Roman" w:hAnsi="Times New Roman" w:cs="Times New Roman"/>
                <w:noProof/>
                <w:sz w:val="24"/>
                <w:szCs w:val="24"/>
                <w:lang w:eastAsia="ru-RU"/>
              </w:rPr>
              <mc:AlternateContent>
                <mc:Choice Requires="wps">
                  <w:drawing>
                    <wp:inline distT="0" distB="0" distL="0" distR="0" wp14:anchorId="41AA623A" wp14:editId="40871B8B">
                      <wp:extent cx="85725" cy="219075"/>
                      <wp:effectExtent l="19050" t="0" r="9525" b="9525"/>
                      <wp:docPr id="8" name="AutoShape 19" descr="data:image;base64,R0lGODdhCQAXAIABAAAAAP///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576" w:rsidRDefault="00087576" w:rsidP="00087576">
                                  <w:pPr>
                                    <w:jc w:val="center"/>
                                  </w:pPr>
                                  <w:r>
                                    <w:t>2</w:t>
                                  </w:r>
                                </w:p>
                              </w:txbxContent>
                            </wps:txbx>
                            <wps:bodyPr rot="0" vert="horz" wrap="square" lIns="91440" tIns="45720" rIns="91440" bIns="45720" anchor="t" anchorCtr="0" upright="1">
                              <a:noAutofit/>
                            </wps:bodyPr>
                          </wps:wsp>
                        </a:graphicData>
                      </a:graphic>
                    </wp:inline>
                  </w:drawing>
                </mc:Choice>
                <mc:Fallback>
                  <w:pict>
                    <v:rect id="_x0000_s1029" alt="Описание: data:image;base64,R0lGODdhCQAXAIABAAAAAP///ywAAAAACQAXAAACFYyPqcsHCx5kUtV0UXYwtg+G4kh+BQA7"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" filled="f" stroked="f">
                      <o:lock v:ext="edit" aspectratio="t"/>
                      <v:textbox>
                        <w:txbxContent>
                          <w:p w:rsidR="00087576" w:rsidRDefault="00087576" w:rsidP="00087576">
                            <w:pPr>
                              <w:jc w:val="center"/>
                            </w:pPr>
                            <w:r>
                              <w:t>2</w:t>
                            </w:r>
                          </w:p>
                        </w:txbxContent>
                      </v:textbox>
                      <w10:anchorlock/>
                    </v:rect>
                  </w:pict>
                </mc:Fallback>
              </mc:AlternateContent>
            </w:r>
          </w:p>
          <w:p w:rsidR="003D3204" w:rsidRPr="00201738" w:rsidRDefault="003D3204" w:rsidP="00201738">
            <w:pPr>
              <w:spacing w:after="0" w:line="240" w:lineRule="auto"/>
              <w:textAlignment w:val="baseline"/>
              <w:rPr>
                <w:rFonts w:ascii="Times New Roman" w:eastAsia="Times New Roman" w:hAnsi="Times New Roman" w:cs="Times New Roman"/>
                <w:sz w:val="24"/>
                <w:szCs w:val="24"/>
                <w:lang w:eastAsia="ru-RU"/>
              </w:rPr>
            </w:pPr>
          </w:p>
        </w:tc>
      </w:tr>
      <w:tr w:rsidR="00201738" w:rsidRPr="00201738" w:rsidTr="003D3204">
        <w:tc>
          <w:tcPr>
            <w:tcW w:w="43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31"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521" w:type="dxa"/>
            <w:gridSpan w:val="2"/>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10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3D3204">
        <w:tc>
          <w:tcPr>
            <w:tcW w:w="43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31"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521"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10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3D3204">
        <w:tc>
          <w:tcPr>
            <w:tcW w:w="43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962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b/>
                <w:bCs/>
                <w:sz w:val="24"/>
                <w:szCs w:val="24"/>
                <w:bdr w:val="none" w:sz="0" w:space="0" w:color="auto" w:frame="1"/>
                <w:lang w:eastAsia="ru-RU"/>
              </w:rPr>
              <w:t>Строительством, реконструкцией здания (строения), сооружения</w:t>
            </w:r>
          </w:p>
        </w:tc>
      </w:tr>
      <w:tr w:rsidR="00201738" w:rsidRPr="00201738" w:rsidTr="003D3204">
        <w:tc>
          <w:tcPr>
            <w:tcW w:w="43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95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Наименование объекта строительства (реконструкции) в соответствии с проектной документацией</w:t>
            </w:r>
          </w:p>
        </w:tc>
        <w:tc>
          <w:tcPr>
            <w:tcW w:w="510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3D3204">
        <w:tc>
          <w:tcPr>
            <w:tcW w:w="43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95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510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p w:rsidR="003D3204" w:rsidRPr="00201738" w:rsidRDefault="003D3204" w:rsidP="00201738">
            <w:pPr>
              <w:spacing w:after="0" w:line="240" w:lineRule="auto"/>
              <w:textAlignment w:val="baseline"/>
              <w:rPr>
                <w:rFonts w:ascii="Times New Roman" w:eastAsia="Times New Roman" w:hAnsi="Times New Roman" w:cs="Times New Roman"/>
                <w:sz w:val="24"/>
                <w:szCs w:val="24"/>
                <w:lang w:eastAsia="ru-RU"/>
              </w:rPr>
            </w:pPr>
          </w:p>
        </w:tc>
      </w:tr>
      <w:tr w:rsidR="00201738" w:rsidRPr="00201738" w:rsidTr="003D3204">
        <w:tc>
          <w:tcPr>
            <w:tcW w:w="43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95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10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3D3204">
        <w:tc>
          <w:tcPr>
            <w:tcW w:w="43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31"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521"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10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3D3204">
        <w:tc>
          <w:tcPr>
            <w:tcW w:w="43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962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b/>
                <w:bCs/>
                <w:sz w:val="24"/>
                <w:szCs w:val="24"/>
                <w:bdr w:val="none" w:sz="0" w:space="0" w:color="auto" w:frame="1"/>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9" w:anchor="64U0IK" w:history="1">
              <w:r w:rsidRPr="00201738">
                <w:rPr>
                  <w:rFonts w:ascii="Times New Roman" w:eastAsia="Times New Roman" w:hAnsi="Times New Roman" w:cs="Times New Roman"/>
                  <w:color w:val="3451A0"/>
                  <w:sz w:val="24"/>
                  <w:szCs w:val="24"/>
                  <w:u w:val="single"/>
                  <w:lang w:eastAsia="ru-RU"/>
                </w:rPr>
                <w:t>Градостроительным кодексом Российской Федерации</w:t>
              </w:r>
            </w:hyperlink>
            <w:r w:rsidRPr="00201738">
              <w:rPr>
                <w:rFonts w:ascii="Times New Roman" w:eastAsia="Times New Roman" w:hAnsi="Times New Roman" w:cs="Times New Roman"/>
                <w:b/>
                <w:bCs/>
                <w:sz w:val="24"/>
                <w:szCs w:val="24"/>
                <w:bdr w:val="none" w:sz="0" w:space="0" w:color="auto" w:frame="1"/>
                <w:lang w:eastAsia="ru-RU"/>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01738" w:rsidRPr="00201738" w:rsidTr="003D3204">
        <w:tc>
          <w:tcPr>
            <w:tcW w:w="43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95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Тип здания (строения), сооружения</w:t>
            </w:r>
          </w:p>
        </w:tc>
        <w:tc>
          <w:tcPr>
            <w:tcW w:w="510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3D3204">
        <w:tc>
          <w:tcPr>
            <w:tcW w:w="43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95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10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3D3204">
        <w:tc>
          <w:tcPr>
            <w:tcW w:w="43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95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510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p w:rsidR="003D3204" w:rsidRPr="00201738" w:rsidRDefault="003D3204" w:rsidP="00201738">
            <w:pPr>
              <w:spacing w:after="0" w:line="240" w:lineRule="auto"/>
              <w:textAlignment w:val="baseline"/>
              <w:rPr>
                <w:rFonts w:ascii="Times New Roman" w:eastAsia="Times New Roman" w:hAnsi="Times New Roman" w:cs="Times New Roman"/>
                <w:sz w:val="24"/>
                <w:szCs w:val="24"/>
                <w:lang w:eastAsia="ru-RU"/>
              </w:rPr>
            </w:pPr>
          </w:p>
        </w:tc>
      </w:tr>
      <w:tr w:rsidR="00201738" w:rsidRPr="00201738" w:rsidTr="003D3204">
        <w:tc>
          <w:tcPr>
            <w:tcW w:w="43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31"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521" w:type="dxa"/>
            <w:gridSpan w:val="2"/>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330" w:type="dxa"/>
            <w:gridSpan w:val="3"/>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1773"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3D3204">
        <w:tc>
          <w:tcPr>
            <w:tcW w:w="43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31"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521" w:type="dxa"/>
            <w:gridSpan w:val="2"/>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330" w:type="dxa"/>
            <w:gridSpan w:val="3"/>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1773"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3D3204">
        <w:tc>
          <w:tcPr>
            <w:tcW w:w="43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962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b/>
                <w:bCs/>
                <w:sz w:val="24"/>
                <w:szCs w:val="24"/>
                <w:bdr w:val="none" w:sz="0" w:space="0" w:color="auto" w:frame="1"/>
                <w:lang w:eastAsia="ru-RU"/>
              </w:rPr>
              <w:t>Переводом жилого помещения в нежилое помещение и нежилого помещения в жилое помещение</w:t>
            </w:r>
          </w:p>
        </w:tc>
      </w:tr>
      <w:tr w:rsidR="00201738" w:rsidRPr="00201738" w:rsidTr="003D3204">
        <w:tc>
          <w:tcPr>
            <w:tcW w:w="43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31"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529"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Кадастровый номер помещения</w:t>
            </w:r>
          </w:p>
        </w:tc>
        <w:tc>
          <w:tcPr>
            <w:tcW w:w="609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Адрес помещения</w:t>
            </w:r>
          </w:p>
        </w:tc>
      </w:tr>
      <w:tr w:rsidR="00201738" w:rsidRPr="00201738" w:rsidTr="003D3204">
        <w:tc>
          <w:tcPr>
            <w:tcW w:w="43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31"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529"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609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______________________________________________</w:t>
            </w:r>
          </w:p>
        </w:tc>
      </w:tr>
    </w:tbl>
    <w:p w:rsidR="003D3204" w:rsidRDefault="00201738" w:rsidP="00201738">
      <w:pPr>
        <w:spacing w:after="0" w:line="240" w:lineRule="auto"/>
        <w:textAlignment w:val="baseline"/>
        <w:rPr>
          <w:rFonts w:ascii="Arial" w:eastAsia="Times New Roman" w:hAnsi="Arial" w:cs="Arial"/>
          <w:color w:val="444444"/>
          <w:sz w:val="24"/>
          <w:szCs w:val="24"/>
          <w:lang w:eastAsia="ru-RU"/>
        </w:rPr>
      </w:pPr>
      <w:r w:rsidRPr="00201738">
        <w:rPr>
          <w:rFonts w:ascii="Arial" w:eastAsia="Times New Roman" w:hAnsi="Arial" w:cs="Arial"/>
          <w:color w:val="444444"/>
          <w:sz w:val="24"/>
          <w:szCs w:val="24"/>
          <w:lang w:eastAsia="ru-RU"/>
        </w:rPr>
        <w:br/>
      </w:r>
    </w:p>
    <w:p w:rsidR="003D3204" w:rsidRDefault="009A42CB" w:rsidP="00201738">
      <w:pPr>
        <w:spacing w:after="0" w:line="240" w:lineRule="auto"/>
        <w:textAlignment w:val="baseline"/>
        <w:rPr>
          <w:rFonts w:ascii="Arial" w:eastAsia="Times New Roman" w:hAnsi="Arial" w:cs="Arial"/>
          <w:color w:val="444444"/>
          <w:sz w:val="24"/>
          <w:szCs w:val="24"/>
          <w:lang w:eastAsia="ru-RU"/>
        </w:rPr>
      </w:pPr>
      <w:r>
        <w:rPr>
          <w:rFonts w:ascii="Times New Roman" w:eastAsia="Times New Roman" w:hAnsi="Times New Roman" w:cs="Times New Roman"/>
          <w:color w:val="444444"/>
          <w:sz w:val="24"/>
          <w:szCs w:val="24"/>
          <w:lang w:eastAsia="ru-RU"/>
        </w:rPr>
        <w:t>2</w:t>
      </w:r>
      <w:r w:rsidRPr="00201738">
        <w:rPr>
          <w:rFonts w:ascii="Times New Roman" w:eastAsia="Times New Roman" w:hAnsi="Times New Roman" w:cs="Times New Roman"/>
          <w:color w:val="444444"/>
          <w:sz w:val="24"/>
          <w:szCs w:val="24"/>
          <w:lang w:eastAsia="ru-RU"/>
        </w:rPr>
        <w:t> Строка дублируется для каждого объединенного земельного участка.</w:t>
      </w:r>
    </w:p>
    <w:p w:rsidR="003D3204" w:rsidRDefault="003D3204" w:rsidP="00201738">
      <w:pPr>
        <w:spacing w:after="0" w:line="240" w:lineRule="auto"/>
        <w:textAlignment w:val="baseline"/>
        <w:rPr>
          <w:rFonts w:ascii="Arial" w:eastAsia="Times New Roman" w:hAnsi="Arial" w:cs="Arial"/>
          <w:color w:val="444444"/>
          <w:sz w:val="24"/>
          <w:szCs w:val="24"/>
          <w:lang w:eastAsia="ru-RU"/>
        </w:rPr>
      </w:pPr>
    </w:p>
    <w:p w:rsidR="003D3204" w:rsidRPr="00201738" w:rsidRDefault="003D3204" w:rsidP="00201738">
      <w:pPr>
        <w:spacing w:after="0" w:line="240" w:lineRule="auto"/>
        <w:textAlignment w:val="baseline"/>
        <w:rPr>
          <w:rFonts w:ascii="Arial" w:eastAsia="Times New Roman" w:hAnsi="Arial" w:cs="Arial"/>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457"/>
        <w:gridCol w:w="456"/>
        <w:gridCol w:w="185"/>
        <w:gridCol w:w="170"/>
        <w:gridCol w:w="174"/>
        <w:gridCol w:w="166"/>
        <w:gridCol w:w="1671"/>
        <w:gridCol w:w="152"/>
        <w:gridCol w:w="761"/>
        <w:gridCol w:w="315"/>
        <w:gridCol w:w="179"/>
        <w:gridCol w:w="151"/>
        <w:gridCol w:w="148"/>
        <w:gridCol w:w="271"/>
        <w:gridCol w:w="738"/>
        <w:gridCol w:w="185"/>
        <w:gridCol w:w="1249"/>
        <w:gridCol w:w="634"/>
        <w:gridCol w:w="1293"/>
      </w:tblGrid>
      <w:tr w:rsidR="00201738" w:rsidRPr="00201738" w:rsidTr="00201738">
        <w:trPr>
          <w:trHeight w:val="15"/>
        </w:trPr>
        <w:tc>
          <w:tcPr>
            <w:tcW w:w="554" w:type="dxa"/>
            <w:tcBorders>
              <w:top w:val="nil"/>
              <w:left w:val="nil"/>
              <w:bottom w:val="nil"/>
              <w:right w:val="nil"/>
            </w:tcBorders>
            <w:shd w:val="clear" w:color="auto" w:fill="auto"/>
            <w:hideMark/>
          </w:tcPr>
          <w:p w:rsidR="00201738" w:rsidRPr="00201738" w:rsidRDefault="00201738" w:rsidP="00201738">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201738" w:rsidRPr="00201738" w:rsidRDefault="00201738" w:rsidP="00201738">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201738" w:rsidRPr="00201738" w:rsidRDefault="00201738" w:rsidP="00201738">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201738" w:rsidRPr="00201738" w:rsidRDefault="00201738" w:rsidP="00201738">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201738" w:rsidRPr="00201738" w:rsidRDefault="00201738" w:rsidP="00201738">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201738" w:rsidRPr="00201738" w:rsidRDefault="00201738" w:rsidP="00201738">
            <w:pPr>
              <w:spacing w:after="0" w:line="240" w:lineRule="auto"/>
              <w:rPr>
                <w:rFonts w:ascii="Times New Roman" w:eastAsia="Times New Roman" w:hAnsi="Times New Roman" w:cs="Times New Roman"/>
                <w:sz w:val="2"/>
                <w:szCs w:val="24"/>
                <w:lang w:eastAsia="ru-RU"/>
              </w:rPr>
            </w:pPr>
          </w:p>
        </w:tc>
        <w:tc>
          <w:tcPr>
            <w:tcW w:w="2218" w:type="dxa"/>
            <w:tcBorders>
              <w:top w:val="nil"/>
              <w:left w:val="nil"/>
              <w:bottom w:val="nil"/>
              <w:right w:val="nil"/>
            </w:tcBorders>
            <w:shd w:val="clear" w:color="auto" w:fill="auto"/>
            <w:hideMark/>
          </w:tcPr>
          <w:p w:rsidR="00201738" w:rsidRPr="00201738" w:rsidRDefault="00201738" w:rsidP="00201738">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201738" w:rsidRPr="00201738" w:rsidRDefault="00201738" w:rsidP="00201738">
            <w:pPr>
              <w:spacing w:after="0" w:line="240" w:lineRule="auto"/>
              <w:rPr>
                <w:rFonts w:ascii="Times New Roman" w:eastAsia="Times New Roman" w:hAnsi="Times New Roman" w:cs="Times New Roman"/>
                <w:sz w:val="2"/>
                <w:szCs w:val="24"/>
                <w:lang w:eastAsia="ru-RU"/>
              </w:rPr>
            </w:pPr>
          </w:p>
        </w:tc>
        <w:tc>
          <w:tcPr>
            <w:tcW w:w="924" w:type="dxa"/>
            <w:tcBorders>
              <w:top w:val="nil"/>
              <w:left w:val="nil"/>
              <w:bottom w:val="nil"/>
              <w:right w:val="nil"/>
            </w:tcBorders>
            <w:shd w:val="clear" w:color="auto" w:fill="auto"/>
            <w:hideMark/>
          </w:tcPr>
          <w:p w:rsidR="00201738" w:rsidRPr="00201738" w:rsidRDefault="00201738" w:rsidP="00201738">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201738" w:rsidRPr="00201738" w:rsidRDefault="00201738" w:rsidP="00201738">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201738" w:rsidRPr="00201738" w:rsidRDefault="00201738" w:rsidP="00201738">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201738" w:rsidRPr="00201738" w:rsidRDefault="00201738" w:rsidP="00201738">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201738" w:rsidRPr="00201738" w:rsidRDefault="00201738" w:rsidP="00201738">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201738" w:rsidRPr="00201738" w:rsidRDefault="00201738" w:rsidP="00201738">
            <w:pPr>
              <w:spacing w:after="0" w:line="240" w:lineRule="auto"/>
              <w:rPr>
                <w:rFonts w:ascii="Times New Roman" w:eastAsia="Times New Roman" w:hAnsi="Times New Roman" w:cs="Times New Roman"/>
                <w:sz w:val="2"/>
                <w:szCs w:val="24"/>
                <w:lang w:eastAsia="ru-RU"/>
              </w:rPr>
            </w:pPr>
          </w:p>
        </w:tc>
        <w:tc>
          <w:tcPr>
            <w:tcW w:w="1109" w:type="dxa"/>
            <w:tcBorders>
              <w:top w:val="nil"/>
              <w:left w:val="nil"/>
              <w:bottom w:val="nil"/>
              <w:right w:val="nil"/>
            </w:tcBorders>
            <w:shd w:val="clear" w:color="auto" w:fill="auto"/>
            <w:hideMark/>
          </w:tcPr>
          <w:p w:rsidR="00201738" w:rsidRPr="00201738" w:rsidRDefault="00201738" w:rsidP="00201738">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201738" w:rsidRPr="00201738" w:rsidRDefault="00201738" w:rsidP="00201738">
            <w:pPr>
              <w:spacing w:after="0" w:line="240" w:lineRule="auto"/>
              <w:rPr>
                <w:rFonts w:ascii="Times New Roman" w:eastAsia="Times New Roman" w:hAnsi="Times New Roman" w:cs="Times New Roman"/>
                <w:sz w:val="2"/>
                <w:szCs w:val="24"/>
                <w:lang w:eastAsia="ru-RU"/>
              </w:rPr>
            </w:pPr>
          </w:p>
        </w:tc>
        <w:tc>
          <w:tcPr>
            <w:tcW w:w="1478" w:type="dxa"/>
            <w:tcBorders>
              <w:top w:val="nil"/>
              <w:left w:val="nil"/>
              <w:bottom w:val="nil"/>
              <w:right w:val="nil"/>
            </w:tcBorders>
            <w:shd w:val="clear" w:color="auto" w:fill="auto"/>
            <w:hideMark/>
          </w:tcPr>
          <w:p w:rsidR="00201738" w:rsidRPr="00201738" w:rsidRDefault="00201738" w:rsidP="00201738">
            <w:pPr>
              <w:spacing w:after="0" w:line="240" w:lineRule="auto"/>
              <w:rPr>
                <w:rFonts w:ascii="Times New Roman" w:eastAsia="Times New Roman" w:hAnsi="Times New Roman" w:cs="Times New Roman"/>
                <w:sz w:val="2"/>
                <w:szCs w:val="24"/>
                <w:lang w:eastAsia="ru-RU"/>
              </w:rPr>
            </w:pPr>
          </w:p>
        </w:tc>
        <w:tc>
          <w:tcPr>
            <w:tcW w:w="739" w:type="dxa"/>
            <w:tcBorders>
              <w:top w:val="nil"/>
              <w:left w:val="nil"/>
              <w:bottom w:val="nil"/>
              <w:right w:val="nil"/>
            </w:tcBorders>
            <w:shd w:val="clear" w:color="auto" w:fill="auto"/>
            <w:hideMark/>
          </w:tcPr>
          <w:p w:rsidR="00201738" w:rsidRPr="00201738" w:rsidRDefault="00201738" w:rsidP="00201738">
            <w:pPr>
              <w:spacing w:after="0" w:line="240" w:lineRule="auto"/>
              <w:rPr>
                <w:rFonts w:ascii="Times New Roman" w:eastAsia="Times New Roman" w:hAnsi="Times New Roman" w:cs="Times New Roman"/>
                <w:sz w:val="2"/>
                <w:szCs w:val="24"/>
                <w:lang w:eastAsia="ru-RU"/>
              </w:rPr>
            </w:pPr>
          </w:p>
        </w:tc>
        <w:tc>
          <w:tcPr>
            <w:tcW w:w="1478" w:type="dxa"/>
            <w:tcBorders>
              <w:top w:val="nil"/>
              <w:left w:val="nil"/>
              <w:bottom w:val="nil"/>
              <w:right w:val="nil"/>
            </w:tcBorders>
            <w:shd w:val="clear" w:color="auto" w:fill="auto"/>
            <w:hideMark/>
          </w:tcPr>
          <w:p w:rsidR="00201738" w:rsidRPr="00201738" w:rsidRDefault="00201738" w:rsidP="00201738">
            <w:pPr>
              <w:spacing w:after="0" w:line="240" w:lineRule="auto"/>
              <w:rPr>
                <w:rFonts w:ascii="Times New Roman" w:eastAsia="Times New Roman" w:hAnsi="Times New Roman" w:cs="Times New Roman"/>
                <w:sz w:val="2"/>
                <w:szCs w:val="24"/>
                <w:lang w:eastAsia="ru-RU"/>
              </w:rPr>
            </w:pPr>
          </w:p>
        </w:tc>
      </w:tr>
      <w:tr w:rsidR="00201738" w:rsidRPr="00201738" w:rsidTr="00201738">
        <w:tc>
          <w:tcPr>
            <w:tcW w:w="7577"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Лист N_____</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Всего листов____</w:t>
            </w:r>
          </w:p>
        </w:tc>
      </w:tr>
      <w:tr w:rsidR="00201738" w:rsidRPr="00201738" w:rsidTr="00201738">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b/>
                <w:bCs/>
                <w:sz w:val="24"/>
                <w:szCs w:val="24"/>
                <w:bdr w:val="none" w:sz="0" w:space="0" w:color="auto" w:frame="1"/>
                <w:lang w:eastAsia="ru-RU"/>
              </w:rPr>
              <w:t>Образованием помещени</w:t>
            </w:r>
            <w:proofErr w:type="gramStart"/>
            <w:r w:rsidRPr="00201738">
              <w:rPr>
                <w:rFonts w:ascii="Times New Roman" w:eastAsia="Times New Roman" w:hAnsi="Times New Roman" w:cs="Times New Roman"/>
                <w:b/>
                <w:bCs/>
                <w:sz w:val="24"/>
                <w:szCs w:val="24"/>
                <w:bdr w:val="none" w:sz="0" w:space="0" w:color="auto" w:frame="1"/>
                <w:lang w:eastAsia="ru-RU"/>
              </w:rPr>
              <w:t>я(</w:t>
            </w:r>
            <w:proofErr w:type="spellStart"/>
            <w:proofErr w:type="gramEnd"/>
            <w:r w:rsidRPr="00201738">
              <w:rPr>
                <w:rFonts w:ascii="Times New Roman" w:eastAsia="Times New Roman" w:hAnsi="Times New Roman" w:cs="Times New Roman"/>
                <w:b/>
                <w:bCs/>
                <w:sz w:val="24"/>
                <w:szCs w:val="24"/>
                <w:bdr w:val="none" w:sz="0" w:space="0" w:color="auto" w:frame="1"/>
                <w:lang w:eastAsia="ru-RU"/>
              </w:rPr>
              <w:t>ий</w:t>
            </w:r>
            <w:proofErr w:type="spellEnd"/>
            <w:r w:rsidRPr="00201738">
              <w:rPr>
                <w:rFonts w:ascii="Times New Roman" w:eastAsia="Times New Roman" w:hAnsi="Times New Roman" w:cs="Times New Roman"/>
                <w:b/>
                <w:bCs/>
                <w:sz w:val="24"/>
                <w:szCs w:val="24"/>
                <w:bdr w:val="none" w:sz="0" w:space="0" w:color="auto" w:frame="1"/>
                <w:lang w:eastAsia="ru-RU"/>
              </w:rPr>
              <w:t>) в здании (строении), сооружении путем раздела здания (строения), сооружения</w:t>
            </w:r>
          </w:p>
        </w:tc>
      </w:tr>
      <w:tr w:rsidR="00201738" w:rsidRPr="00201738" w:rsidTr="0020173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Образование 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Образование нежилого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Кадастровый номер здания, сооружения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Адрес здания, сооружения</w:t>
            </w:r>
          </w:p>
        </w:tc>
      </w:tr>
      <w:tr w:rsidR="00201738" w:rsidRPr="00201738" w:rsidTr="0020173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70"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2587"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1478" w:type="dxa"/>
            <w:gridSpan w:val="3"/>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2587"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990"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Дополнительная информация: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990" w:type="dxa"/>
            <w:gridSpan w:val="9"/>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990" w:type="dxa"/>
            <w:gridSpan w:val="9"/>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b/>
                <w:bCs/>
                <w:sz w:val="24"/>
                <w:szCs w:val="24"/>
                <w:bdr w:val="none" w:sz="0" w:space="0" w:color="auto" w:frame="1"/>
                <w:lang w:eastAsia="ru-RU"/>
              </w:rPr>
              <w:t>Образованием помещени</w:t>
            </w:r>
            <w:proofErr w:type="gramStart"/>
            <w:r w:rsidRPr="00201738">
              <w:rPr>
                <w:rFonts w:ascii="Times New Roman" w:eastAsia="Times New Roman" w:hAnsi="Times New Roman" w:cs="Times New Roman"/>
                <w:b/>
                <w:bCs/>
                <w:sz w:val="24"/>
                <w:szCs w:val="24"/>
                <w:bdr w:val="none" w:sz="0" w:space="0" w:color="auto" w:frame="1"/>
                <w:lang w:eastAsia="ru-RU"/>
              </w:rPr>
              <w:t>я(</w:t>
            </w:r>
            <w:proofErr w:type="spellStart"/>
            <w:proofErr w:type="gramEnd"/>
            <w:r w:rsidRPr="00201738">
              <w:rPr>
                <w:rFonts w:ascii="Times New Roman" w:eastAsia="Times New Roman" w:hAnsi="Times New Roman" w:cs="Times New Roman"/>
                <w:b/>
                <w:bCs/>
                <w:sz w:val="24"/>
                <w:szCs w:val="24"/>
                <w:bdr w:val="none" w:sz="0" w:space="0" w:color="auto" w:frame="1"/>
                <w:lang w:eastAsia="ru-RU"/>
              </w:rPr>
              <w:t>ий</w:t>
            </w:r>
            <w:proofErr w:type="spellEnd"/>
            <w:r w:rsidRPr="00201738">
              <w:rPr>
                <w:rFonts w:ascii="Times New Roman" w:eastAsia="Times New Roman" w:hAnsi="Times New Roman" w:cs="Times New Roman"/>
                <w:b/>
                <w:bCs/>
                <w:sz w:val="24"/>
                <w:szCs w:val="24"/>
                <w:bdr w:val="none" w:sz="0" w:space="0" w:color="auto" w:frame="1"/>
                <w:lang w:eastAsia="ru-RU"/>
              </w:rPr>
              <w:t>) в здании (строении), сооружении путем раздела помещения</w:t>
            </w:r>
            <w:r w:rsidRPr="00201738">
              <w:rPr>
                <w:rFonts w:ascii="Times New Roman" w:eastAsia="Times New Roman" w:hAnsi="Times New Roman" w:cs="Times New Roman"/>
                <w:sz w:val="24"/>
                <w:szCs w:val="24"/>
                <w:lang w:eastAsia="ru-RU"/>
              </w:rPr>
              <w:t>, </w:t>
            </w:r>
            <w:proofErr w:type="spellStart"/>
            <w:r w:rsidRPr="00201738">
              <w:rPr>
                <w:rFonts w:ascii="Times New Roman" w:eastAsia="Times New Roman" w:hAnsi="Times New Roman" w:cs="Times New Roman"/>
                <w:b/>
                <w:bCs/>
                <w:sz w:val="24"/>
                <w:szCs w:val="24"/>
                <w:bdr w:val="none" w:sz="0" w:space="0" w:color="auto" w:frame="1"/>
                <w:lang w:eastAsia="ru-RU"/>
              </w:rPr>
              <w:t>машино</w:t>
            </w:r>
            <w:proofErr w:type="spellEnd"/>
            <w:r w:rsidRPr="00201738">
              <w:rPr>
                <w:rFonts w:ascii="Times New Roman" w:eastAsia="Times New Roman" w:hAnsi="Times New Roman" w:cs="Times New Roman"/>
                <w:b/>
                <w:bCs/>
                <w:sz w:val="24"/>
                <w:szCs w:val="24"/>
                <w:bdr w:val="none" w:sz="0" w:space="0" w:color="auto" w:frame="1"/>
                <w:lang w:eastAsia="ru-RU"/>
              </w:rPr>
              <w:t>-места</w:t>
            </w:r>
          </w:p>
        </w:tc>
      </w:tr>
      <w:tr w:rsidR="00201738" w:rsidRPr="00201738" w:rsidTr="0020173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jc w:val="center"/>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Назначение помещения (жилое (нежилое) помещение)</w:t>
            </w:r>
            <w:r w:rsidR="00CB1F53" w:rsidRPr="00201738">
              <w:rPr>
                <w:rFonts w:ascii="Times New Roman" w:eastAsia="Times New Roman" w:hAnsi="Times New Roman" w:cs="Times New Roman"/>
                <w:noProof/>
                <w:sz w:val="24"/>
                <w:szCs w:val="24"/>
                <w:lang w:eastAsia="ru-RU"/>
              </w:rPr>
              <w:t xml:space="preserve"> </w:t>
            </w:r>
            <w:r w:rsidR="00CB1F53" w:rsidRPr="00201738">
              <w:rPr>
                <w:rFonts w:ascii="Times New Roman" w:eastAsia="Times New Roman" w:hAnsi="Times New Roman" w:cs="Times New Roman"/>
                <w:noProof/>
                <w:sz w:val="24"/>
                <w:szCs w:val="24"/>
                <w:lang w:eastAsia="ru-RU"/>
              </w:rPr>
              <mc:AlternateContent>
                <mc:Choice Requires="wps">
                  <w:drawing>
                    <wp:inline distT="0" distB="0" distL="0" distR="0" wp14:anchorId="41AA623A" wp14:editId="40871B8B">
                      <wp:extent cx="85725" cy="219075"/>
                      <wp:effectExtent l="19050" t="0" r="9525" b="9525"/>
                      <wp:docPr id="9" name="AutoShape 19" descr="data:image;base64,R0lGODdhCQAXAIABAAAAAP///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F53" w:rsidRDefault="00CB1F53" w:rsidP="00CB1F53">
                                  <w:pPr>
                                    <w:jc w:val="center"/>
                                  </w:pPr>
                                  <w:r>
                                    <w:t>3</w:t>
                                  </w:r>
                                </w:p>
                              </w:txbxContent>
                            </wps:txbx>
                            <wps:bodyPr rot="0" vert="horz" wrap="square" lIns="91440" tIns="45720" rIns="91440" bIns="45720" anchor="t" anchorCtr="0" upright="1">
                              <a:noAutofit/>
                            </wps:bodyPr>
                          </wps:wsp>
                        </a:graphicData>
                      </a:graphic>
                    </wp:inline>
                  </w:drawing>
                </mc:Choice>
                <mc:Fallback>
                  <w:pict>
                    <v:rect id="_x0000_s1030" alt="Описание: data:image;base64,R0lGODdhCQAXAIABAAAAAP///ywAAAAACQAXAAACFYyPqcsHCx5kUtV0UXYwtg+G4kh+BQA7"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" filled="f" stroked="f">
                      <o:lock v:ext="edit" aspectratio="t"/>
                      <v:textbox>
                        <w:txbxContent>
                          <w:p w:rsidR="00CB1F53" w:rsidRDefault="00CB1F53" w:rsidP="00CB1F53">
                            <w:pPr>
                              <w:jc w:val="center"/>
                            </w:pPr>
                            <w:r>
                              <w:t>3</w:t>
                            </w:r>
                          </w:p>
                        </w:txbxContent>
                      </v:textbox>
                      <w10:anchorlock/>
                    </v:rect>
                  </w:pict>
                </mc:Fallback>
              </mc:AlternateContent>
            </w: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jc w:val="center"/>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Вид помещения</w:t>
            </w:r>
            <w:r w:rsidR="00CB1F53" w:rsidRPr="00201738">
              <w:rPr>
                <w:rFonts w:ascii="Times New Roman" w:eastAsia="Times New Roman" w:hAnsi="Times New Roman" w:cs="Times New Roman"/>
                <w:noProof/>
                <w:sz w:val="24"/>
                <w:szCs w:val="24"/>
                <w:lang w:eastAsia="ru-RU"/>
              </w:rPr>
              <mc:AlternateContent>
                <mc:Choice Requires="wps">
                  <w:drawing>
                    <wp:inline distT="0" distB="0" distL="0" distR="0" wp14:anchorId="41AA623A" wp14:editId="40871B8B">
                      <wp:extent cx="85725" cy="219075"/>
                      <wp:effectExtent l="19050" t="0" r="9525" b="9525"/>
                      <wp:docPr id="10" name="AutoShape 19" descr="data:image;base64,R0lGODdhCQAXAIABAAAAAP///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F53" w:rsidRDefault="00CB1F53" w:rsidP="00CB1F53">
                                  <w:pPr>
                                    <w:jc w:val="center"/>
                                  </w:pPr>
                                  <w:r>
                                    <w:t>3</w:t>
                                  </w:r>
                                </w:p>
                              </w:txbxContent>
                            </wps:txbx>
                            <wps:bodyPr rot="0" vert="horz" wrap="square" lIns="91440" tIns="45720" rIns="91440" bIns="45720" anchor="t" anchorCtr="0" upright="1">
                              <a:noAutofit/>
                            </wps:bodyPr>
                          </wps:wsp>
                        </a:graphicData>
                      </a:graphic>
                    </wp:inline>
                  </w:drawing>
                </mc:Choice>
                <mc:Fallback>
                  <w:pict>
                    <v:rect id="_x0000_s1031" alt="Описание: data:image;base64,R0lGODdhCQAXAIABAAAAAP///ywAAAAACQAXAAACFYyPqcsHCx5kUtV0UXYwtg+G4kh+BQA7"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" filled="f" stroked="f">
                      <o:lock v:ext="edit" aspectratio="t"/>
                      <v:textbox>
                        <w:txbxContent>
                          <w:p w:rsidR="00CB1F53" w:rsidRDefault="00CB1F53" w:rsidP="00CB1F53">
                            <w:pPr>
                              <w:jc w:val="center"/>
                            </w:pPr>
                            <w:r>
                              <w:t>3</w:t>
                            </w:r>
                          </w:p>
                        </w:txbxContent>
                      </v:textbox>
                      <w10:anchorlock/>
                    </v:rect>
                  </w:pict>
                </mc:Fallback>
              </mc:AlternateContent>
            </w: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jc w:val="center"/>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Количество помещений</w:t>
            </w:r>
            <w:r w:rsidR="00CB1F53" w:rsidRPr="00201738">
              <w:rPr>
                <w:rFonts w:ascii="Times New Roman" w:eastAsia="Times New Roman" w:hAnsi="Times New Roman" w:cs="Times New Roman"/>
                <w:noProof/>
                <w:sz w:val="24"/>
                <w:szCs w:val="24"/>
                <w:lang w:eastAsia="ru-RU"/>
              </w:rPr>
              <mc:AlternateContent>
                <mc:Choice Requires="wps">
                  <w:drawing>
                    <wp:inline distT="0" distB="0" distL="0" distR="0" wp14:anchorId="41AA623A" wp14:editId="40871B8B">
                      <wp:extent cx="85725" cy="219075"/>
                      <wp:effectExtent l="19050" t="0" r="9525" b="9525"/>
                      <wp:docPr id="11" name="AutoShape 19" descr="data:image;base64,R0lGODdhCQAXAIABAAAAAP///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F53" w:rsidRDefault="00CB1F53" w:rsidP="00CB1F53">
                                  <w:pPr>
                                    <w:jc w:val="center"/>
                                  </w:pPr>
                                  <w:r>
                                    <w:t>3</w:t>
                                  </w:r>
                                </w:p>
                              </w:txbxContent>
                            </wps:txbx>
                            <wps:bodyPr rot="0" vert="horz" wrap="square" lIns="91440" tIns="45720" rIns="91440" bIns="45720" anchor="t" anchorCtr="0" upright="1">
                              <a:noAutofit/>
                            </wps:bodyPr>
                          </wps:wsp>
                        </a:graphicData>
                      </a:graphic>
                    </wp:inline>
                  </w:drawing>
                </mc:Choice>
                <mc:Fallback>
                  <w:pict>
                    <v:rect id="_x0000_s1032" alt="Описание: data:image;base64,R0lGODdhCQAXAIABAAAAAP///ywAAAAACQAXAAACFYyPqcsHCx5kUtV0UXYwtg+G4kh+BQA7"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" filled="f" stroked="f">
                      <o:lock v:ext="edit" aspectratio="t"/>
                      <v:textbox>
                        <w:txbxContent>
                          <w:p w:rsidR="00CB1F53" w:rsidRDefault="00CB1F53" w:rsidP="00CB1F53">
                            <w:pPr>
                              <w:jc w:val="center"/>
                            </w:pPr>
                            <w:r>
                              <w:t>3</w:t>
                            </w:r>
                          </w:p>
                        </w:txbxContent>
                      </v:textbox>
                      <w10:anchorlock/>
                    </v:rect>
                  </w:pict>
                </mc:Fallback>
              </mc:AlternateContent>
            </w:r>
          </w:p>
        </w:tc>
      </w:tr>
      <w:tr w:rsidR="00201738" w:rsidRPr="00201738" w:rsidTr="0020173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359"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 xml:space="preserve">Кадастровый номер помещения, </w:t>
            </w:r>
            <w:proofErr w:type="spellStart"/>
            <w:r w:rsidRPr="00201738">
              <w:rPr>
                <w:rFonts w:ascii="Times New Roman" w:eastAsia="Times New Roman" w:hAnsi="Times New Roman" w:cs="Times New Roman"/>
                <w:sz w:val="24"/>
                <w:szCs w:val="24"/>
                <w:lang w:eastAsia="ru-RU"/>
              </w:rPr>
              <w:t>машино</w:t>
            </w:r>
            <w:proofErr w:type="spellEnd"/>
            <w:r w:rsidRPr="00201738">
              <w:rPr>
                <w:rFonts w:ascii="Times New Roman" w:eastAsia="Times New Roman" w:hAnsi="Times New Roman" w:cs="Times New Roman"/>
                <w:sz w:val="24"/>
                <w:szCs w:val="24"/>
                <w:lang w:eastAsia="ru-RU"/>
              </w:rPr>
              <w:t>-места, раздел которого осуществляется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 xml:space="preserve">Адрес помещения, </w:t>
            </w:r>
            <w:proofErr w:type="spellStart"/>
            <w:r w:rsidRPr="00201738">
              <w:rPr>
                <w:rFonts w:ascii="Times New Roman" w:eastAsia="Times New Roman" w:hAnsi="Times New Roman" w:cs="Times New Roman"/>
                <w:sz w:val="24"/>
                <w:szCs w:val="24"/>
                <w:lang w:eastAsia="ru-RU"/>
              </w:rPr>
              <w:t>машино</w:t>
            </w:r>
            <w:proofErr w:type="spellEnd"/>
            <w:r w:rsidRPr="00201738">
              <w:rPr>
                <w:rFonts w:ascii="Times New Roman" w:eastAsia="Times New Roman" w:hAnsi="Times New Roman" w:cs="Times New Roman"/>
                <w:sz w:val="24"/>
                <w:szCs w:val="24"/>
                <w:lang w:eastAsia="ru-RU"/>
              </w:rPr>
              <w:t>-места, раздел которого осуществляется</w:t>
            </w:r>
          </w:p>
        </w:tc>
      </w:tr>
      <w:tr w:rsidR="00201738" w:rsidRPr="00201738" w:rsidTr="0020173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Дополнительная информация: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359" w:type="dxa"/>
            <w:gridSpan w:val="11"/>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b/>
                <w:bCs/>
                <w:sz w:val="24"/>
                <w:szCs w:val="24"/>
                <w:bdr w:val="none" w:sz="0" w:space="0" w:color="auto" w:frame="1"/>
                <w:lang w:eastAsia="ru-RU"/>
              </w:rPr>
              <w:t xml:space="preserve">Образованием помещения в здании (строении), сооружении путем объединения помещений, </w:t>
            </w:r>
            <w:proofErr w:type="spellStart"/>
            <w:r w:rsidRPr="00201738">
              <w:rPr>
                <w:rFonts w:ascii="Times New Roman" w:eastAsia="Times New Roman" w:hAnsi="Times New Roman" w:cs="Times New Roman"/>
                <w:b/>
                <w:bCs/>
                <w:sz w:val="24"/>
                <w:szCs w:val="24"/>
                <w:bdr w:val="none" w:sz="0" w:space="0" w:color="auto" w:frame="1"/>
                <w:lang w:eastAsia="ru-RU"/>
              </w:rPr>
              <w:t>машино</w:t>
            </w:r>
            <w:proofErr w:type="spellEnd"/>
            <w:r w:rsidRPr="00201738">
              <w:rPr>
                <w:rFonts w:ascii="Times New Roman" w:eastAsia="Times New Roman" w:hAnsi="Times New Roman" w:cs="Times New Roman"/>
                <w:b/>
                <w:bCs/>
                <w:sz w:val="24"/>
                <w:szCs w:val="24"/>
                <w:bdr w:val="none" w:sz="0" w:space="0" w:color="auto" w:frame="1"/>
                <w:lang w:eastAsia="ru-RU"/>
              </w:rPr>
              <w:t>-ме</w:t>
            </w:r>
            <w:proofErr w:type="gramStart"/>
            <w:r w:rsidRPr="00201738">
              <w:rPr>
                <w:rFonts w:ascii="Times New Roman" w:eastAsia="Times New Roman" w:hAnsi="Times New Roman" w:cs="Times New Roman"/>
                <w:b/>
                <w:bCs/>
                <w:sz w:val="24"/>
                <w:szCs w:val="24"/>
                <w:bdr w:val="none" w:sz="0" w:space="0" w:color="auto" w:frame="1"/>
                <w:lang w:eastAsia="ru-RU"/>
              </w:rPr>
              <w:t>ст в зд</w:t>
            </w:r>
            <w:proofErr w:type="gramEnd"/>
            <w:r w:rsidRPr="00201738">
              <w:rPr>
                <w:rFonts w:ascii="Times New Roman" w:eastAsia="Times New Roman" w:hAnsi="Times New Roman" w:cs="Times New Roman"/>
                <w:b/>
                <w:bCs/>
                <w:sz w:val="24"/>
                <w:szCs w:val="24"/>
                <w:bdr w:val="none" w:sz="0" w:space="0" w:color="auto" w:frame="1"/>
                <w:lang w:eastAsia="ru-RU"/>
              </w:rPr>
              <w:t>ании (строении), сооружении</w:t>
            </w:r>
          </w:p>
        </w:tc>
      </w:tr>
      <w:tr w:rsidR="00201738" w:rsidRPr="00201738" w:rsidTr="0020173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Образование жилого помещения</w:t>
            </w: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Образование нежилого помещения</w:t>
            </w:r>
          </w:p>
        </w:tc>
      </w:tr>
      <w:tr w:rsidR="00201738" w:rsidRPr="00201738" w:rsidTr="0020173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Количество объединяемых помещений</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Кадастровый номер объединяемого помещения</w:t>
            </w:r>
            <w:r w:rsidR="00CB1F53" w:rsidRPr="00201738">
              <w:rPr>
                <w:rFonts w:ascii="Times New Roman" w:eastAsia="Times New Roman" w:hAnsi="Times New Roman" w:cs="Times New Roman"/>
                <w:noProof/>
                <w:sz w:val="24"/>
                <w:szCs w:val="24"/>
                <w:lang w:eastAsia="ru-RU"/>
              </w:rPr>
              <mc:AlternateContent>
                <mc:Choice Requires="wps">
                  <w:drawing>
                    <wp:inline distT="0" distB="0" distL="0" distR="0" wp14:anchorId="41AA623A" wp14:editId="40871B8B">
                      <wp:extent cx="85725" cy="219075"/>
                      <wp:effectExtent l="19050" t="0" r="9525" b="9525"/>
                      <wp:docPr id="12" name="AutoShape 19" descr="data:image;base64,R0lGODdhCQAXAIABAAAAAP///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F53" w:rsidRDefault="00CB1F53" w:rsidP="00CB1F53">
                                  <w:pPr>
                                    <w:jc w:val="center"/>
                                  </w:pPr>
                                  <w:r>
                                    <w:t>4</w:t>
                                  </w:r>
                                </w:p>
                              </w:txbxContent>
                            </wps:txbx>
                            <wps:bodyPr rot="0" vert="horz" wrap="square" lIns="91440" tIns="45720" rIns="91440" bIns="45720" anchor="t" anchorCtr="0" upright="1">
                              <a:noAutofit/>
                            </wps:bodyPr>
                          </wps:wsp>
                        </a:graphicData>
                      </a:graphic>
                    </wp:inline>
                  </w:drawing>
                </mc:Choice>
                <mc:Fallback>
                  <w:pict>
                    <v:rect id="_x0000_s1033" alt="Описание: data:image;base64,R0lGODdhCQAXAIABAAAAAP///ywAAAAACQAXAAACFYyPqcsHCx5kUtV0UXYwtg+G4kh+BQA7"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" filled="f" stroked="f">
                      <o:lock v:ext="edit" aspectratio="t"/>
                      <v:textbox>
                        <w:txbxContent>
                          <w:p w:rsidR="00CB1F53" w:rsidRDefault="00CB1F53" w:rsidP="00CB1F53">
                            <w:pPr>
                              <w:jc w:val="center"/>
                            </w:pPr>
                            <w:r>
                              <w:t>4</w:t>
                            </w:r>
                          </w:p>
                        </w:txbxContent>
                      </v:textbox>
                      <w10:anchorlock/>
                    </v:rect>
                  </w:pict>
                </mc:Fallback>
              </mc:AlternateConten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Адрес объединяемого помещения</w:t>
            </w:r>
            <w:r w:rsidR="00CB1F53" w:rsidRPr="00201738">
              <w:rPr>
                <w:rFonts w:ascii="Times New Roman" w:eastAsia="Times New Roman" w:hAnsi="Times New Roman" w:cs="Times New Roman"/>
                <w:noProof/>
                <w:sz w:val="24"/>
                <w:szCs w:val="24"/>
                <w:lang w:eastAsia="ru-RU"/>
              </w:rPr>
              <mc:AlternateContent>
                <mc:Choice Requires="wps">
                  <w:drawing>
                    <wp:inline distT="0" distB="0" distL="0" distR="0" wp14:anchorId="41AA623A" wp14:editId="40871B8B">
                      <wp:extent cx="85725" cy="219075"/>
                      <wp:effectExtent l="19050" t="0" r="9525" b="9525"/>
                      <wp:docPr id="13" name="AutoShape 19" descr="data:image;base64,R0lGODdhCQAXAIABAAAAAP///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F53" w:rsidRDefault="00CB1F53" w:rsidP="00CB1F53">
                                  <w:pPr>
                                    <w:jc w:val="center"/>
                                  </w:pPr>
                                  <w:r>
                                    <w:t>4</w:t>
                                  </w:r>
                                </w:p>
                              </w:txbxContent>
                            </wps:txbx>
                            <wps:bodyPr rot="0" vert="horz" wrap="square" lIns="91440" tIns="45720" rIns="91440" bIns="45720" anchor="t" anchorCtr="0" upright="1">
                              <a:noAutofit/>
                            </wps:bodyPr>
                          </wps:wsp>
                        </a:graphicData>
                      </a:graphic>
                    </wp:inline>
                  </w:drawing>
                </mc:Choice>
                <mc:Fallback>
                  <w:pict>
                    <v:rect id="_x0000_s1034" alt="Описание: data:image;base64,R0lGODdhCQAXAIABAAAAAP///ywAAAAACQAXAAACFYyPqcsHCx5kUtV0UXYwtg+G4kh+BQA7"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" filled="f" stroked="f">
                      <o:lock v:ext="edit" aspectratio="t"/>
                      <v:textbox>
                        <w:txbxContent>
                          <w:p w:rsidR="00CB1F53" w:rsidRDefault="00CB1F53" w:rsidP="00CB1F53">
                            <w:pPr>
                              <w:jc w:val="center"/>
                            </w:pPr>
                            <w:r>
                              <w:t>4</w:t>
                            </w:r>
                          </w:p>
                        </w:txbxContent>
                      </v:textbox>
                      <w10:anchorlock/>
                    </v:rect>
                  </w:pict>
                </mc:Fallback>
              </mc:AlternateContent>
            </w:r>
          </w:p>
        </w:tc>
      </w:tr>
      <w:tr w:rsidR="00201738" w:rsidRPr="00201738" w:rsidTr="0020173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b/>
                <w:bCs/>
                <w:sz w:val="24"/>
                <w:szCs w:val="24"/>
                <w:bdr w:val="none" w:sz="0" w:space="0" w:color="auto" w:frame="1"/>
                <w:lang w:eastAsia="ru-RU"/>
              </w:rPr>
              <w:t>Образованием помещения в здании, сооружении путем переустройства и (или) перепланировки мест общего пользования</w:t>
            </w:r>
          </w:p>
        </w:tc>
      </w:tr>
      <w:tr w:rsidR="00201738" w:rsidRPr="00201738" w:rsidTr="0020173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Образование жилого помещения</w:t>
            </w:r>
          </w:p>
        </w:tc>
        <w:tc>
          <w:tcPr>
            <w:tcW w:w="73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99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Образование нежилого помещения</w:t>
            </w:r>
          </w:p>
        </w:tc>
      </w:tr>
      <w:tr w:rsidR="00201738" w:rsidRPr="00201738" w:rsidTr="0020173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Количество образуемых помещений</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Адрес здания, сооружения</w:t>
            </w:r>
          </w:p>
        </w:tc>
      </w:tr>
      <w:tr w:rsidR="00201738" w:rsidRPr="00201738" w:rsidTr="0020173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 xml:space="preserve">Образованием </w:t>
            </w:r>
            <w:proofErr w:type="spellStart"/>
            <w:r w:rsidRPr="00201738">
              <w:rPr>
                <w:rFonts w:ascii="Times New Roman" w:eastAsia="Times New Roman" w:hAnsi="Times New Roman" w:cs="Times New Roman"/>
                <w:sz w:val="24"/>
                <w:szCs w:val="24"/>
                <w:lang w:eastAsia="ru-RU"/>
              </w:rPr>
              <w:t>машино</w:t>
            </w:r>
            <w:proofErr w:type="spellEnd"/>
            <w:r w:rsidRPr="00201738">
              <w:rPr>
                <w:rFonts w:ascii="Times New Roman" w:eastAsia="Times New Roman" w:hAnsi="Times New Roman" w:cs="Times New Roman"/>
                <w:sz w:val="24"/>
                <w:szCs w:val="24"/>
                <w:lang w:eastAsia="ru-RU"/>
              </w:rPr>
              <w:t>-места в здании, сооружении путем раздела здания, сооружения</w:t>
            </w:r>
          </w:p>
        </w:tc>
      </w:tr>
      <w:tr w:rsidR="00201738" w:rsidRPr="00201738" w:rsidTr="0020173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 xml:space="preserve">Количество образуемых </w:t>
            </w:r>
            <w:proofErr w:type="spellStart"/>
            <w:r w:rsidRPr="00201738">
              <w:rPr>
                <w:rFonts w:ascii="Times New Roman" w:eastAsia="Times New Roman" w:hAnsi="Times New Roman" w:cs="Times New Roman"/>
                <w:sz w:val="24"/>
                <w:szCs w:val="24"/>
                <w:lang w:eastAsia="ru-RU"/>
              </w:rPr>
              <w:t>машино</w:t>
            </w:r>
            <w:proofErr w:type="spellEnd"/>
            <w:r w:rsidRPr="00201738">
              <w:rPr>
                <w:rFonts w:ascii="Times New Roman" w:eastAsia="Times New Roman" w:hAnsi="Times New Roman" w:cs="Times New Roman"/>
                <w:sz w:val="24"/>
                <w:szCs w:val="24"/>
                <w:lang w:eastAsia="ru-RU"/>
              </w:rPr>
              <w:t>-мест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Адрес здания, сооружения</w:t>
            </w:r>
          </w:p>
        </w:tc>
      </w:tr>
      <w:tr w:rsidR="00201738" w:rsidRPr="00201738" w:rsidTr="0020173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066" w:type="dxa"/>
            <w:gridSpan w:val="7"/>
            <w:tcBorders>
              <w:top w:val="nil"/>
              <w:left w:val="nil"/>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 xml:space="preserve">Образованием </w:t>
            </w:r>
            <w:proofErr w:type="spellStart"/>
            <w:r w:rsidRPr="00201738">
              <w:rPr>
                <w:rFonts w:ascii="Times New Roman" w:eastAsia="Times New Roman" w:hAnsi="Times New Roman" w:cs="Times New Roman"/>
                <w:sz w:val="24"/>
                <w:szCs w:val="24"/>
                <w:lang w:eastAsia="ru-RU"/>
              </w:rPr>
              <w:t>машино</w:t>
            </w:r>
            <w:proofErr w:type="spellEnd"/>
            <w:r w:rsidRPr="00201738">
              <w:rPr>
                <w:rFonts w:ascii="Times New Roman" w:eastAsia="Times New Roman" w:hAnsi="Times New Roman" w:cs="Times New Roman"/>
                <w:sz w:val="24"/>
                <w:szCs w:val="24"/>
                <w:lang w:eastAsia="ru-RU"/>
              </w:rPr>
              <w:t>-места (</w:t>
            </w:r>
            <w:proofErr w:type="spellStart"/>
            <w:r w:rsidRPr="00201738">
              <w:rPr>
                <w:rFonts w:ascii="Times New Roman" w:eastAsia="Times New Roman" w:hAnsi="Times New Roman" w:cs="Times New Roman"/>
                <w:sz w:val="24"/>
                <w:szCs w:val="24"/>
                <w:lang w:eastAsia="ru-RU"/>
              </w:rPr>
              <w:t>машино</w:t>
            </w:r>
            <w:proofErr w:type="spellEnd"/>
            <w:r w:rsidRPr="00201738">
              <w:rPr>
                <w:rFonts w:ascii="Times New Roman" w:eastAsia="Times New Roman" w:hAnsi="Times New Roman" w:cs="Times New Roman"/>
                <w:sz w:val="24"/>
                <w:szCs w:val="24"/>
                <w:lang w:eastAsia="ru-RU"/>
              </w:rPr>
              <w:t xml:space="preserve">-мест) в здании, сооружении путем раздела помещения, </w:t>
            </w:r>
            <w:proofErr w:type="spellStart"/>
            <w:r w:rsidRPr="00201738">
              <w:rPr>
                <w:rFonts w:ascii="Times New Roman" w:eastAsia="Times New Roman" w:hAnsi="Times New Roman" w:cs="Times New Roman"/>
                <w:sz w:val="24"/>
                <w:szCs w:val="24"/>
                <w:lang w:eastAsia="ru-RU"/>
              </w:rPr>
              <w:t>машино</w:t>
            </w:r>
            <w:proofErr w:type="spellEnd"/>
            <w:r w:rsidRPr="00201738">
              <w:rPr>
                <w:rFonts w:ascii="Times New Roman" w:eastAsia="Times New Roman" w:hAnsi="Times New Roman" w:cs="Times New Roman"/>
                <w:sz w:val="24"/>
                <w:szCs w:val="24"/>
                <w:lang w:eastAsia="ru-RU"/>
              </w:rPr>
              <w:t>-места</w:t>
            </w:r>
          </w:p>
        </w:tc>
      </w:tr>
      <w:tr w:rsidR="00201738" w:rsidRPr="00201738" w:rsidTr="0020173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 xml:space="preserve">Количество </w:t>
            </w:r>
            <w:proofErr w:type="spellStart"/>
            <w:r w:rsidRPr="00201738">
              <w:rPr>
                <w:rFonts w:ascii="Times New Roman" w:eastAsia="Times New Roman" w:hAnsi="Times New Roman" w:cs="Times New Roman"/>
                <w:sz w:val="24"/>
                <w:szCs w:val="24"/>
                <w:lang w:eastAsia="ru-RU"/>
              </w:rPr>
              <w:t>машино</w:t>
            </w:r>
            <w:proofErr w:type="spellEnd"/>
            <w:r w:rsidRPr="00201738">
              <w:rPr>
                <w:rFonts w:ascii="Times New Roman" w:eastAsia="Times New Roman" w:hAnsi="Times New Roman" w:cs="Times New Roman"/>
                <w:sz w:val="24"/>
                <w:szCs w:val="24"/>
                <w:lang w:eastAsia="ru-RU"/>
              </w:rPr>
              <w:t>-мест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 xml:space="preserve">Кадастровый номер помещения, </w:t>
            </w:r>
            <w:proofErr w:type="spellStart"/>
            <w:r w:rsidRPr="00201738">
              <w:rPr>
                <w:rFonts w:ascii="Times New Roman" w:eastAsia="Times New Roman" w:hAnsi="Times New Roman" w:cs="Times New Roman"/>
                <w:sz w:val="24"/>
                <w:szCs w:val="24"/>
                <w:lang w:eastAsia="ru-RU"/>
              </w:rPr>
              <w:t>машино</w:t>
            </w:r>
            <w:proofErr w:type="spellEnd"/>
            <w:r w:rsidRPr="00201738">
              <w:rPr>
                <w:rFonts w:ascii="Times New Roman" w:eastAsia="Times New Roman" w:hAnsi="Times New Roman" w:cs="Times New Roman"/>
                <w:sz w:val="24"/>
                <w:szCs w:val="24"/>
                <w:lang w:eastAsia="ru-RU"/>
              </w:rPr>
              <w:t>-места, раздел которого осуществляется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 xml:space="preserve">Адрес помещения, </w:t>
            </w:r>
            <w:proofErr w:type="spellStart"/>
            <w:proofErr w:type="gramStart"/>
            <w:r w:rsidRPr="00201738">
              <w:rPr>
                <w:rFonts w:ascii="Times New Roman" w:eastAsia="Times New Roman" w:hAnsi="Times New Roman" w:cs="Times New Roman"/>
                <w:sz w:val="24"/>
                <w:szCs w:val="24"/>
                <w:lang w:eastAsia="ru-RU"/>
              </w:rPr>
              <w:t>машино</w:t>
            </w:r>
            <w:proofErr w:type="spellEnd"/>
            <w:r w:rsidRPr="00201738">
              <w:rPr>
                <w:rFonts w:ascii="Times New Roman" w:eastAsia="Times New Roman" w:hAnsi="Times New Roman" w:cs="Times New Roman"/>
                <w:sz w:val="24"/>
                <w:szCs w:val="24"/>
                <w:lang w:eastAsia="ru-RU"/>
              </w:rPr>
              <w:t>-места</w:t>
            </w:r>
            <w:proofErr w:type="gramEnd"/>
            <w:r w:rsidRPr="00201738">
              <w:rPr>
                <w:rFonts w:ascii="Times New Roman" w:eastAsia="Times New Roman" w:hAnsi="Times New Roman" w:cs="Times New Roman"/>
                <w:sz w:val="24"/>
                <w:szCs w:val="24"/>
                <w:lang w:eastAsia="ru-RU"/>
              </w:rPr>
              <w:t xml:space="preserve"> раздел которого осуществляется</w:t>
            </w:r>
          </w:p>
        </w:tc>
      </w:tr>
      <w:tr w:rsidR="00201738" w:rsidRPr="00201738" w:rsidTr="0020173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 xml:space="preserve">Образованием </w:t>
            </w:r>
            <w:proofErr w:type="spellStart"/>
            <w:r w:rsidRPr="00201738">
              <w:rPr>
                <w:rFonts w:ascii="Times New Roman" w:eastAsia="Times New Roman" w:hAnsi="Times New Roman" w:cs="Times New Roman"/>
                <w:sz w:val="24"/>
                <w:szCs w:val="24"/>
                <w:lang w:eastAsia="ru-RU"/>
              </w:rPr>
              <w:t>машино</w:t>
            </w:r>
            <w:proofErr w:type="spellEnd"/>
            <w:r w:rsidRPr="00201738">
              <w:rPr>
                <w:rFonts w:ascii="Times New Roman" w:eastAsia="Times New Roman" w:hAnsi="Times New Roman" w:cs="Times New Roman"/>
                <w:sz w:val="24"/>
                <w:szCs w:val="24"/>
                <w:lang w:eastAsia="ru-RU"/>
              </w:rPr>
              <w:t xml:space="preserve">-места в здании, сооружении путем объединения помещений, </w:t>
            </w:r>
            <w:proofErr w:type="spellStart"/>
            <w:r w:rsidRPr="00201738">
              <w:rPr>
                <w:rFonts w:ascii="Times New Roman" w:eastAsia="Times New Roman" w:hAnsi="Times New Roman" w:cs="Times New Roman"/>
                <w:sz w:val="24"/>
                <w:szCs w:val="24"/>
                <w:lang w:eastAsia="ru-RU"/>
              </w:rPr>
              <w:t>машино</w:t>
            </w:r>
            <w:proofErr w:type="spellEnd"/>
            <w:r w:rsidRPr="00201738">
              <w:rPr>
                <w:rFonts w:ascii="Times New Roman" w:eastAsia="Times New Roman" w:hAnsi="Times New Roman" w:cs="Times New Roman"/>
                <w:sz w:val="24"/>
                <w:szCs w:val="24"/>
                <w:lang w:eastAsia="ru-RU"/>
              </w:rPr>
              <w:t>-ме</w:t>
            </w:r>
            <w:proofErr w:type="gramStart"/>
            <w:r w:rsidRPr="00201738">
              <w:rPr>
                <w:rFonts w:ascii="Times New Roman" w:eastAsia="Times New Roman" w:hAnsi="Times New Roman" w:cs="Times New Roman"/>
                <w:sz w:val="24"/>
                <w:szCs w:val="24"/>
                <w:lang w:eastAsia="ru-RU"/>
              </w:rPr>
              <w:t>ст в зд</w:t>
            </w:r>
            <w:proofErr w:type="gramEnd"/>
            <w:r w:rsidRPr="00201738">
              <w:rPr>
                <w:rFonts w:ascii="Times New Roman" w:eastAsia="Times New Roman" w:hAnsi="Times New Roman" w:cs="Times New Roman"/>
                <w:sz w:val="24"/>
                <w:szCs w:val="24"/>
                <w:lang w:eastAsia="ru-RU"/>
              </w:rPr>
              <w:t>ании, сооружении</w:t>
            </w:r>
          </w:p>
        </w:tc>
      </w:tr>
      <w:tr w:rsidR="00201738" w:rsidRPr="00201738" w:rsidTr="00201738">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 xml:space="preserve">Количество объединяемых помещений, </w:t>
            </w:r>
            <w:proofErr w:type="spellStart"/>
            <w:r w:rsidRPr="00201738">
              <w:rPr>
                <w:rFonts w:ascii="Times New Roman" w:eastAsia="Times New Roman" w:hAnsi="Times New Roman" w:cs="Times New Roman"/>
                <w:sz w:val="24"/>
                <w:szCs w:val="24"/>
                <w:lang w:eastAsia="ru-RU"/>
              </w:rPr>
              <w:t>машино</w:t>
            </w:r>
            <w:proofErr w:type="spellEnd"/>
            <w:r w:rsidRPr="00201738">
              <w:rPr>
                <w:rFonts w:ascii="Times New Roman" w:eastAsia="Times New Roman" w:hAnsi="Times New Roman" w:cs="Times New Roman"/>
                <w:sz w:val="24"/>
                <w:szCs w:val="24"/>
                <w:lang w:eastAsia="ru-RU"/>
              </w:rPr>
              <w:t>-мест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Кадастровый номер объединяемого помещения</w:t>
            </w:r>
            <w:r w:rsidR="00CB1F53" w:rsidRPr="00201738">
              <w:rPr>
                <w:rFonts w:ascii="Times New Roman" w:eastAsia="Times New Roman" w:hAnsi="Times New Roman" w:cs="Times New Roman"/>
                <w:noProof/>
                <w:sz w:val="24"/>
                <w:szCs w:val="24"/>
                <w:lang w:eastAsia="ru-RU"/>
              </w:rPr>
              <mc:AlternateContent>
                <mc:Choice Requires="wps">
                  <w:drawing>
                    <wp:inline distT="0" distB="0" distL="0" distR="0" wp14:anchorId="41AA623A" wp14:editId="40871B8B">
                      <wp:extent cx="85725" cy="219075"/>
                      <wp:effectExtent l="19050" t="0" r="9525" b="9525"/>
                      <wp:docPr id="14" name="AutoShape 19" descr="data:image;base64,R0lGODdhCQAXAIABAAAAAP///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F53" w:rsidRDefault="00CB1F53" w:rsidP="00CB1F53">
                                  <w:pPr>
                                    <w:jc w:val="center"/>
                                  </w:pPr>
                                  <w:r>
                                    <w:t>4</w:t>
                                  </w:r>
                                </w:p>
                              </w:txbxContent>
                            </wps:txbx>
                            <wps:bodyPr rot="0" vert="horz" wrap="square" lIns="91440" tIns="45720" rIns="91440" bIns="45720" anchor="t" anchorCtr="0" upright="1">
                              <a:noAutofit/>
                            </wps:bodyPr>
                          </wps:wsp>
                        </a:graphicData>
                      </a:graphic>
                    </wp:inline>
                  </w:drawing>
                </mc:Choice>
                <mc:Fallback>
                  <w:pict>
                    <v:rect id="_x0000_s1035" alt="Описание: data:image;base64,R0lGODdhCQAXAIABAAAAAP///ywAAAAACQAXAAACFYyPqcsHCx5kUtV0UXYwtg+G4kh+BQA7"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" filled="f" stroked="f">
                      <o:lock v:ext="edit" aspectratio="t"/>
                      <v:textbox>
                        <w:txbxContent>
                          <w:p w:rsidR="00CB1F53" w:rsidRDefault="00CB1F53" w:rsidP="00CB1F53">
                            <w:pPr>
                              <w:jc w:val="center"/>
                            </w:pPr>
                            <w:r>
                              <w:t>4</w:t>
                            </w:r>
                          </w:p>
                        </w:txbxContent>
                      </v:textbox>
                      <w10:anchorlock/>
                    </v:rect>
                  </w:pict>
                </mc:Fallback>
              </mc:AlternateConten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Адрес объединяемого помещения</w:t>
            </w:r>
            <w:r w:rsidR="00CB1F53" w:rsidRPr="00201738">
              <w:rPr>
                <w:rFonts w:ascii="Times New Roman" w:eastAsia="Times New Roman" w:hAnsi="Times New Roman" w:cs="Times New Roman"/>
                <w:noProof/>
                <w:sz w:val="24"/>
                <w:szCs w:val="24"/>
                <w:lang w:eastAsia="ru-RU"/>
              </w:rPr>
              <mc:AlternateContent>
                <mc:Choice Requires="wps">
                  <w:drawing>
                    <wp:inline distT="0" distB="0" distL="0" distR="0" wp14:anchorId="41AA623A" wp14:editId="40871B8B">
                      <wp:extent cx="85725" cy="219075"/>
                      <wp:effectExtent l="19050" t="0" r="9525" b="9525"/>
                      <wp:docPr id="15" name="AutoShape 19" descr="data:image;base64,R0lGODdhCQAXAIABAAAAAP///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F53" w:rsidRDefault="00CB1F53" w:rsidP="00CB1F53">
                                  <w:pPr>
                                    <w:jc w:val="center"/>
                                  </w:pPr>
                                  <w:r>
                                    <w:t>4</w:t>
                                  </w:r>
                                </w:p>
                              </w:txbxContent>
                            </wps:txbx>
                            <wps:bodyPr rot="0" vert="horz" wrap="square" lIns="91440" tIns="45720" rIns="91440" bIns="45720" anchor="t" anchorCtr="0" upright="1">
                              <a:noAutofit/>
                            </wps:bodyPr>
                          </wps:wsp>
                        </a:graphicData>
                      </a:graphic>
                    </wp:inline>
                  </w:drawing>
                </mc:Choice>
                <mc:Fallback>
                  <w:pict>
                    <v:rect id="_x0000_s1036" alt="Описание: data:image;base64,R0lGODdhCQAXAIABAAAAAP///ywAAAAACQAXAAACFYyPqcsHCx5kUtV0UXYwtg+G4kh+BQA7"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" filled="f" stroked="f">
                      <o:lock v:ext="edit" aspectratio="t"/>
                      <v:textbox>
                        <w:txbxContent>
                          <w:p w:rsidR="00CB1F53" w:rsidRDefault="00CB1F53" w:rsidP="00CB1F53">
                            <w:pPr>
                              <w:jc w:val="center"/>
                            </w:pPr>
                            <w:r>
                              <w:t>4</w:t>
                            </w:r>
                          </w:p>
                        </w:txbxContent>
                      </v:textbox>
                      <w10:anchorlock/>
                    </v:rect>
                  </w:pict>
                </mc:Fallback>
              </mc:AlternateContent>
            </w:r>
          </w:p>
        </w:tc>
      </w:tr>
      <w:tr w:rsidR="00201738" w:rsidRPr="00201738" w:rsidTr="00201738">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 xml:space="preserve">Образованием </w:t>
            </w:r>
            <w:proofErr w:type="spellStart"/>
            <w:r w:rsidRPr="00201738">
              <w:rPr>
                <w:rFonts w:ascii="Times New Roman" w:eastAsia="Times New Roman" w:hAnsi="Times New Roman" w:cs="Times New Roman"/>
                <w:sz w:val="24"/>
                <w:szCs w:val="24"/>
                <w:lang w:eastAsia="ru-RU"/>
              </w:rPr>
              <w:t>машино</w:t>
            </w:r>
            <w:proofErr w:type="spellEnd"/>
            <w:r w:rsidRPr="00201738">
              <w:rPr>
                <w:rFonts w:ascii="Times New Roman" w:eastAsia="Times New Roman" w:hAnsi="Times New Roman" w:cs="Times New Roman"/>
                <w:sz w:val="24"/>
                <w:szCs w:val="24"/>
                <w:lang w:eastAsia="ru-RU"/>
              </w:rPr>
              <w:t>-места в здании, сооружении путем переустройства и (или) перепланировки мест общего пользования</w:t>
            </w:r>
          </w:p>
        </w:tc>
      </w:tr>
      <w:tr w:rsidR="00201738" w:rsidRPr="00201738" w:rsidTr="00201738">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 xml:space="preserve">Количество образуемых </w:t>
            </w:r>
            <w:proofErr w:type="spellStart"/>
            <w:r w:rsidRPr="00201738">
              <w:rPr>
                <w:rFonts w:ascii="Times New Roman" w:eastAsia="Times New Roman" w:hAnsi="Times New Roman" w:cs="Times New Roman"/>
                <w:sz w:val="24"/>
                <w:szCs w:val="24"/>
                <w:lang w:eastAsia="ru-RU"/>
              </w:rPr>
              <w:t>машино</w:t>
            </w:r>
            <w:proofErr w:type="spellEnd"/>
            <w:r w:rsidRPr="00201738">
              <w:rPr>
                <w:rFonts w:ascii="Times New Roman" w:eastAsia="Times New Roman" w:hAnsi="Times New Roman" w:cs="Times New Roman"/>
                <w:sz w:val="24"/>
                <w:szCs w:val="24"/>
                <w:lang w:eastAsia="ru-RU"/>
              </w:rPr>
              <w:t>-мест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Адрес здания, сооружения</w:t>
            </w:r>
          </w:p>
        </w:tc>
      </w:tr>
      <w:tr w:rsidR="00201738" w:rsidRPr="00201738" w:rsidTr="00201738">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 xml:space="preserve">Необходимостью приведения адреса земельного участка, здания (строения), сооружения, помещения, </w:t>
            </w:r>
            <w:proofErr w:type="spellStart"/>
            <w:r w:rsidRPr="00201738">
              <w:rPr>
                <w:rFonts w:ascii="Times New Roman" w:eastAsia="Times New Roman" w:hAnsi="Times New Roman" w:cs="Times New Roman"/>
                <w:sz w:val="24"/>
                <w:szCs w:val="24"/>
                <w:lang w:eastAsia="ru-RU"/>
              </w:rPr>
              <w:t>машино</w:t>
            </w:r>
            <w:proofErr w:type="spellEnd"/>
            <w:r w:rsidRPr="00201738">
              <w:rPr>
                <w:rFonts w:ascii="Times New Roman" w:eastAsia="Times New Roman" w:hAnsi="Times New Roman" w:cs="Times New Roman"/>
                <w:sz w:val="24"/>
                <w:szCs w:val="24"/>
                <w:lang w:eastAsia="ru-RU"/>
              </w:rPr>
              <w:t>-места, государственный кадастровый учет которого осуществлен в соответствии с </w:t>
            </w:r>
            <w:hyperlink r:id="rId10" w:anchor="7D20K3" w:history="1">
              <w:r w:rsidRPr="00201738">
                <w:rPr>
                  <w:rFonts w:ascii="Times New Roman" w:eastAsia="Times New Roman" w:hAnsi="Times New Roman" w:cs="Times New Roman"/>
                  <w:color w:val="3451A0"/>
                  <w:sz w:val="24"/>
                  <w:szCs w:val="24"/>
                  <w:u w:val="single"/>
                  <w:lang w:eastAsia="ru-RU"/>
                </w:rPr>
                <w:t>Федеральным законом от 13 июля 2015 г. N 218-ФЗ "О государственной регистрации недвижимости"</w:t>
              </w:r>
            </w:hyperlink>
            <w:r w:rsidRPr="00201738">
              <w:rPr>
                <w:rFonts w:ascii="Times New Roman" w:eastAsia="Times New Roman" w:hAnsi="Times New Roman" w:cs="Times New Roman"/>
                <w:sz w:val="24"/>
                <w:szCs w:val="24"/>
                <w:lang w:eastAsia="ru-RU"/>
              </w:rPr>
              <w:t xml:space="preserve"> (Собрание законодательства Российской Федерации, 2015, N 29, ст.4344; </w:t>
            </w:r>
            <w:proofErr w:type="gramStart"/>
            <w:r w:rsidRPr="00201738">
              <w:rPr>
                <w:rFonts w:ascii="Times New Roman" w:eastAsia="Times New Roman" w:hAnsi="Times New Roman" w:cs="Times New Roman"/>
                <w:sz w:val="24"/>
                <w:szCs w:val="24"/>
                <w:lang w:eastAsia="ru-RU"/>
              </w:rPr>
              <w:t>2020, N 22, ст.3383) (далее - </w:t>
            </w:r>
            <w:hyperlink r:id="rId11" w:anchor="7D20K3" w:history="1">
              <w:r w:rsidRPr="00201738">
                <w:rPr>
                  <w:rFonts w:ascii="Times New Roman" w:eastAsia="Times New Roman" w:hAnsi="Times New Roman" w:cs="Times New Roman"/>
                  <w:color w:val="3451A0"/>
                  <w:sz w:val="24"/>
                  <w:szCs w:val="24"/>
                  <w:u w:val="single"/>
                  <w:lang w:eastAsia="ru-RU"/>
                </w:rPr>
                <w:t>Федеральный закон "О государственной регистрации недвижимости"</w:t>
              </w:r>
            </w:hyperlink>
            <w:r w:rsidRPr="00201738">
              <w:rPr>
                <w:rFonts w:ascii="Times New Roman" w:eastAsia="Times New Roman" w:hAnsi="Times New Roman" w:cs="Times New Roman"/>
                <w:sz w:val="24"/>
                <w:szCs w:val="24"/>
                <w:lang w:eastAsia="ru-RU"/>
              </w:rPr>
              <w:t xml:space="preserve">) в соответствие с документацией по планировке территории или проектной документацией на здание (строение), сооружение, помещение, </w:t>
            </w:r>
            <w:proofErr w:type="spellStart"/>
            <w:r w:rsidRPr="00201738">
              <w:rPr>
                <w:rFonts w:ascii="Times New Roman" w:eastAsia="Times New Roman" w:hAnsi="Times New Roman" w:cs="Times New Roman"/>
                <w:sz w:val="24"/>
                <w:szCs w:val="24"/>
                <w:lang w:eastAsia="ru-RU"/>
              </w:rPr>
              <w:t>машино</w:t>
            </w:r>
            <w:proofErr w:type="spellEnd"/>
            <w:r w:rsidRPr="00201738">
              <w:rPr>
                <w:rFonts w:ascii="Times New Roman" w:eastAsia="Times New Roman" w:hAnsi="Times New Roman" w:cs="Times New Roman"/>
                <w:sz w:val="24"/>
                <w:szCs w:val="24"/>
                <w:lang w:eastAsia="ru-RU"/>
              </w:rPr>
              <w:t>-место</w:t>
            </w:r>
            <w:proofErr w:type="gramEnd"/>
          </w:p>
        </w:tc>
      </w:tr>
      <w:tr w:rsidR="00201738" w:rsidRPr="00201738" w:rsidTr="0020173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 xml:space="preserve">Кадастровый номер земельного участка, здания (строения), сооружения, помещения, </w:t>
            </w:r>
            <w:proofErr w:type="spellStart"/>
            <w:r w:rsidRPr="00201738">
              <w:rPr>
                <w:rFonts w:ascii="Times New Roman" w:eastAsia="Times New Roman" w:hAnsi="Times New Roman" w:cs="Times New Roman"/>
                <w:sz w:val="24"/>
                <w:szCs w:val="24"/>
                <w:lang w:eastAsia="ru-RU"/>
              </w:rPr>
              <w:t>машино</w:t>
            </w:r>
            <w:proofErr w:type="spellEnd"/>
            <w:r w:rsidRPr="00201738">
              <w:rPr>
                <w:rFonts w:ascii="Times New Roman" w:eastAsia="Times New Roman" w:hAnsi="Times New Roman" w:cs="Times New Roman"/>
                <w:sz w:val="24"/>
                <w:szCs w:val="24"/>
                <w:lang w:eastAsia="ru-RU"/>
              </w:rPr>
              <w:t>-места</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 xml:space="preserve">Существующий адрес земельного участка, здания (строения), сооружения, помещения, </w:t>
            </w:r>
            <w:proofErr w:type="spellStart"/>
            <w:r w:rsidRPr="00201738">
              <w:rPr>
                <w:rFonts w:ascii="Times New Roman" w:eastAsia="Times New Roman" w:hAnsi="Times New Roman" w:cs="Times New Roman"/>
                <w:sz w:val="24"/>
                <w:szCs w:val="24"/>
                <w:lang w:eastAsia="ru-RU"/>
              </w:rPr>
              <w:t>машино</w:t>
            </w:r>
            <w:proofErr w:type="spellEnd"/>
            <w:r w:rsidRPr="00201738">
              <w:rPr>
                <w:rFonts w:ascii="Times New Roman" w:eastAsia="Times New Roman" w:hAnsi="Times New Roman" w:cs="Times New Roman"/>
                <w:sz w:val="24"/>
                <w:szCs w:val="24"/>
                <w:lang w:eastAsia="ru-RU"/>
              </w:rPr>
              <w:t>-места</w:t>
            </w:r>
          </w:p>
        </w:tc>
      </w:tr>
      <w:tr w:rsidR="00201738" w:rsidRPr="00201738" w:rsidTr="0020173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881" w:type="dxa"/>
            <w:gridSpan w:val="6"/>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single" w:sz="6" w:space="0" w:color="000000"/>
              <w:bottom w:val="nil"/>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881" w:type="dxa"/>
            <w:gridSpan w:val="6"/>
            <w:tcBorders>
              <w:top w:val="nil"/>
              <w:left w:val="nil"/>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 xml:space="preserve">Отсутствием у земельного участка, здания (строения), сооружения, помещения, </w:t>
            </w:r>
            <w:proofErr w:type="spellStart"/>
            <w:r w:rsidRPr="00201738">
              <w:rPr>
                <w:rFonts w:ascii="Times New Roman" w:eastAsia="Times New Roman" w:hAnsi="Times New Roman" w:cs="Times New Roman"/>
                <w:sz w:val="24"/>
                <w:szCs w:val="24"/>
                <w:lang w:eastAsia="ru-RU"/>
              </w:rPr>
              <w:t>машино</w:t>
            </w:r>
            <w:proofErr w:type="spellEnd"/>
            <w:r w:rsidRPr="00201738">
              <w:rPr>
                <w:rFonts w:ascii="Times New Roman" w:eastAsia="Times New Roman" w:hAnsi="Times New Roman" w:cs="Times New Roman"/>
                <w:sz w:val="24"/>
                <w:szCs w:val="24"/>
                <w:lang w:eastAsia="ru-RU"/>
              </w:rPr>
              <w:t>-места, государственный кадастровый учет которого осуществлен в соответствии с </w:t>
            </w:r>
            <w:hyperlink r:id="rId12" w:anchor="7D20K3" w:history="1">
              <w:r w:rsidRPr="00201738">
                <w:rPr>
                  <w:rFonts w:ascii="Times New Roman" w:eastAsia="Times New Roman" w:hAnsi="Times New Roman" w:cs="Times New Roman"/>
                  <w:color w:val="3451A0"/>
                  <w:sz w:val="24"/>
                  <w:szCs w:val="24"/>
                  <w:u w:val="single"/>
                  <w:lang w:eastAsia="ru-RU"/>
                </w:rPr>
                <w:t>Федеральным законом "О государственной регистрации недвижимости"</w:t>
              </w:r>
            </w:hyperlink>
            <w:r w:rsidRPr="00201738">
              <w:rPr>
                <w:rFonts w:ascii="Times New Roman" w:eastAsia="Times New Roman" w:hAnsi="Times New Roman" w:cs="Times New Roman"/>
                <w:sz w:val="24"/>
                <w:szCs w:val="24"/>
                <w:lang w:eastAsia="ru-RU"/>
              </w:rPr>
              <w:t>, адреса</w:t>
            </w:r>
          </w:p>
        </w:tc>
      </w:tr>
      <w:tr w:rsidR="00201738" w:rsidRPr="00201738" w:rsidTr="0020173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 xml:space="preserve">Кадастровый номер земельного участка, здания (строения), сооружения, помещения, </w:t>
            </w:r>
            <w:proofErr w:type="spellStart"/>
            <w:r w:rsidRPr="00201738">
              <w:rPr>
                <w:rFonts w:ascii="Times New Roman" w:eastAsia="Times New Roman" w:hAnsi="Times New Roman" w:cs="Times New Roman"/>
                <w:sz w:val="24"/>
                <w:szCs w:val="24"/>
                <w:lang w:eastAsia="ru-RU"/>
              </w:rPr>
              <w:t>машино</w:t>
            </w:r>
            <w:proofErr w:type="spellEnd"/>
            <w:r w:rsidRPr="00201738">
              <w:rPr>
                <w:rFonts w:ascii="Times New Roman" w:eastAsia="Times New Roman" w:hAnsi="Times New Roman" w:cs="Times New Roman"/>
                <w:sz w:val="24"/>
                <w:szCs w:val="24"/>
                <w:lang w:eastAsia="ru-RU"/>
              </w:rPr>
              <w:t>-места</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201738" w:rsidRPr="00201738" w:rsidTr="0020173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201738">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bl>
    <w:p w:rsidR="00201738" w:rsidRPr="00201738" w:rsidRDefault="00201738" w:rsidP="00201738">
      <w:pPr>
        <w:spacing w:after="0" w:line="240" w:lineRule="auto"/>
        <w:textAlignment w:val="baseline"/>
        <w:rPr>
          <w:rFonts w:ascii="Arial" w:eastAsia="Times New Roman" w:hAnsi="Arial" w:cs="Arial"/>
          <w:color w:val="444444"/>
          <w:sz w:val="24"/>
          <w:szCs w:val="24"/>
          <w:lang w:eastAsia="ru-RU"/>
        </w:rPr>
      </w:pPr>
      <w:r w:rsidRPr="00201738">
        <w:rPr>
          <w:rFonts w:ascii="Arial" w:eastAsia="Times New Roman" w:hAnsi="Arial" w:cs="Arial"/>
          <w:color w:val="444444"/>
          <w:sz w:val="24"/>
          <w:szCs w:val="24"/>
          <w:lang w:eastAsia="ru-RU"/>
        </w:rPr>
        <w:t>________________</w:t>
      </w:r>
    </w:p>
    <w:p w:rsidR="00201738" w:rsidRDefault="00201738" w:rsidP="00201738">
      <w:pPr>
        <w:spacing w:after="0" w:line="240" w:lineRule="auto"/>
        <w:ind w:firstLine="480"/>
        <w:textAlignment w:val="baseline"/>
        <w:rPr>
          <w:rFonts w:ascii="Arial" w:eastAsia="Times New Roman" w:hAnsi="Arial" w:cs="Arial"/>
          <w:color w:val="444444"/>
          <w:sz w:val="24"/>
          <w:szCs w:val="24"/>
          <w:lang w:eastAsia="ru-RU"/>
        </w:rPr>
      </w:pPr>
      <w:r w:rsidRPr="00201738">
        <w:rPr>
          <w:rFonts w:ascii="Arial" w:eastAsia="Times New Roman" w:hAnsi="Arial" w:cs="Arial"/>
          <w:color w:val="444444"/>
          <w:sz w:val="24"/>
          <w:szCs w:val="24"/>
          <w:lang w:eastAsia="ru-RU"/>
        </w:rPr>
        <w:br/>
      </w:r>
    </w:p>
    <w:p w:rsidR="009A42CB" w:rsidRPr="00CB1F53" w:rsidRDefault="009A42CB" w:rsidP="009A42CB">
      <w:pPr>
        <w:pStyle w:val="formattext"/>
        <w:shd w:val="clear" w:color="auto" w:fill="FFFFFF"/>
        <w:spacing w:before="0" w:beforeAutospacing="0" w:after="0" w:afterAutospacing="0"/>
        <w:ind w:firstLine="480"/>
        <w:textAlignment w:val="baseline"/>
      </w:pPr>
      <w:r>
        <w:rPr>
          <w:rFonts w:ascii="Arial" w:hAnsi="Arial" w:cs="Arial"/>
          <w:noProof/>
          <w:color w:val="444444"/>
        </w:rPr>
        <mc:AlternateContent>
          <mc:Choice Requires="wps">
            <w:drawing>
              <wp:inline distT="0" distB="0" distL="0" distR="0" wp14:anchorId="2C1FE9FC" wp14:editId="5F603679">
                <wp:extent cx="104775" cy="219075"/>
                <wp:effectExtent l="0" t="0" r="0" b="0"/>
                <wp:docPr id="2" name="AutoShape 1" descr="data:image;base64,R0lGODdhCwAXAIABAAAAAP///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data:image;base64,R0lGODdhCwAXAIABAAAAAP///ywAAAAACwAXAAACGYyPqcttABc4s1VpL9OKJw9FzkiW5ommSgE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ClQtGjBQMAACIGAAAOAAAAAAAAAAAAAAAAAC4CAABkcnMvZTJvRG9jLnhtbFBL&#10;AQItABQABgAIAAAAIQASuwWb3AAAAAMBAAAPAAAAAAAAAAAAAAAAAF8FAABkcnMvZG93bnJldi54&#10;bWxQSwUGAAAAAAQABADzAAAAaAYAAAAA&#10;" filled="f" stroked="f">
                <o:lock v:ext="edit" aspectratio="t"/>
                <w10:anchorlock/>
              </v:rect>
            </w:pict>
          </mc:Fallback>
        </mc:AlternateContent>
      </w:r>
      <w:r>
        <w:rPr>
          <w:rFonts w:ascii="Arial" w:hAnsi="Arial" w:cs="Arial"/>
          <w:color w:val="444444"/>
        </w:rPr>
        <w:t> </w:t>
      </w:r>
      <w:r w:rsidRPr="00CB1F53">
        <w:t>3 Строка дублируется для каждого разделенного помещения.</w:t>
      </w:r>
      <w:r w:rsidRPr="00CB1F53">
        <w:br/>
      </w:r>
    </w:p>
    <w:p w:rsidR="009A42CB" w:rsidRPr="00CB1F53" w:rsidRDefault="009A42CB" w:rsidP="009A42CB">
      <w:pPr>
        <w:pStyle w:val="formattext"/>
        <w:shd w:val="clear" w:color="auto" w:fill="FFFFFF"/>
        <w:spacing w:before="0" w:beforeAutospacing="0" w:after="0" w:afterAutospacing="0"/>
        <w:ind w:firstLine="480"/>
        <w:textAlignment w:val="baseline"/>
      </w:pPr>
      <w:r w:rsidRPr="00CB1F53">
        <w:rPr>
          <w:noProof/>
        </w:rPr>
        <mc:AlternateContent>
          <mc:Choice Requires="wps">
            <w:drawing>
              <wp:inline distT="0" distB="0" distL="0" distR="0" wp14:anchorId="1D60D960" wp14:editId="277FF492">
                <wp:extent cx="104775" cy="219075"/>
                <wp:effectExtent l="0" t="0" r="0" b="0"/>
                <wp:docPr id="1" name="AutoShape 2" descr="data:image;base64,R0lGODdhCwAXAIABAAAAAP///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data:image;base64,R0lGODdhCwAXAIABAAAAAP///ywAAAAACwAXAAACGoyPqcut0ABccL5g0czGciyFkfM55omm6roW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" filled="f" stroked="f">
                <o:lock v:ext="edit" aspectratio="t"/>
                <w10:anchorlock/>
              </v:rect>
            </w:pict>
          </mc:Fallback>
        </mc:AlternateContent>
      </w:r>
      <w:r w:rsidRPr="00CB1F53">
        <w:t> 4 Строка дублируется для каждого объединенного помещения.</w:t>
      </w:r>
    </w:p>
    <w:p w:rsidR="003D3204" w:rsidRDefault="003D3204" w:rsidP="00201738">
      <w:pPr>
        <w:spacing w:after="0" w:line="240" w:lineRule="auto"/>
        <w:ind w:firstLine="480"/>
        <w:textAlignment w:val="baseline"/>
        <w:rPr>
          <w:rFonts w:ascii="Arial" w:eastAsia="Times New Roman" w:hAnsi="Arial" w:cs="Arial"/>
          <w:color w:val="444444"/>
          <w:sz w:val="24"/>
          <w:szCs w:val="24"/>
          <w:lang w:eastAsia="ru-RU"/>
        </w:rPr>
      </w:pPr>
    </w:p>
    <w:p w:rsidR="003D3204" w:rsidRDefault="003D3204" w:rsidP="00201738">
      <w:pPr>
        <w:spacing w:after="0" w:line="240" w:lineRule="auto"/>
        <w:ind w:firstLine="480"/>
        <w:textAlignment w:val="baseline"/>
        <w:rPr>
          <w:rFonts w:ascii="Arial" w:eastAsia="Times New Roman" w:hAnsi="Arial" w:cs="Arial"/>
          <w:color w:val="444444"/>
          <w:sz w:val="24"/>
          <w:szCs w:val="24"/>
          <w:lang w:eastAsia="ru-RU"/>
        </w:rPr>
      </w:pPr>
    </w:p>
    <w:p w:rsidR="003D3204" w:rsidRDefault="003D3204" w:rsidP="00201738">
      <w:pPr>
        <w:spacing w:after="0" w:line="240" w:lineRule="auto"/>
        <w:ind w:firstLine="480"/>
        <w:textAlignment w:val="baseline"/>
        <w:rPr>
          <w:rFonts w:ascii="Arial" w:eastAsia="Times New Roman" w:hAnsi="Arial" w:cs="Arial"/>
          <w:color w:val="444444"/>
          <w:sz w:val="24"/>
          <w:szCs w:val="24"/>
          <w:lang w:eastAsia="ru-RU"/>
        </w:rPr>
      </w:pPr>
    </w:p>
    <w:p w:rsidR="003D3204" w:rsidRDefault="003D3204" w:rsidP="00201738">
      <w:pPr>
        <w:spacing w:after="0" w:line="240" w:lineRule="auto"/>
        <w:ind w:firstLine="480"/>
        <w:textAlignment w:val="baseline"/>
        <w:rPr>
          <w:rFonts w:ascii="Arial" w:eastAsia="Times New Roman" w:hAnsi="Arial" w:cs="Arial"/>
          <w:color w:val="444444"/>
          <w:sz w:val="24"/>
          <w:szCs w:val="24"/>
          <w:lang w:eastAsia="ru-RU"/>
        </w:rPr>
      </w:pPr>
    </w:p>
    <w:p w:rsidR="003D3204" w:rsidRDefault="003D3204" w:rsidP="00201738">
      <w:pPr>
        <w:spacing w:after="0" w:line="240" w:lineRule="auto"/>
        <w:ind w:firstLine="480"/>
        <w:textAlignment w:val="baseline"/>
        <w:rPr>
          <w:rFonts w:ascii="Arial" w:eastAsia="Times New Roman" w:hAnsi="Arial" w:cs="Arial"/>
          <w:color w:val="444444"/>
          <w:sz w:val="24"/>
          <w:szCs w:val="24"/>
          <w:lang w:eastAsia="ru-RU"/>
        </w:rPr>
      </w:pPr>
    </w:p>
    <w:p w:rsidR="003D3204" w:rsidRDefault="003D3204" w:rsidP="00201738">
      <w:pPr>
        <w:spacing w:after="0" w:line="240" w:lineRule="auto"/>
        <w:ind w:firstLine="480"/>
        <w:textAlignment w:val="baseline"/>
        <w:rPr>
          <w:rFonts w:ascii="Arial" w:eastAsia="Times New Roman" w:hAnsi="Arial" w:cs="Arial"/>
          <w:color w:val="444444"/>
          <w:sz w:val="24"/>
          <w:szCs w:val="24"/>
          <w:lang w:eastAsia="ru-RU"/>
        </w:rPr>
      </w:pPr>
    </w:p>
    <w:p w:rsidR="003D3204" w:rsidRPr="00201738" w:rsidRDefault="003D3204" w:rsidP="00201738">
      <w:pPr>
        <w:spacing w:after="0" w:line="240" w:lineRule="auto"/>
        <w:ind w:firstLine="480"/>
        <w:textAlignment w:val="baseline"/>
        <w:rPr>
          <w:rFonts w:ascii="Arial" w:eastAsia="Times New Roman" w:hAnsi="Arial" w:cs="Arial"/>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554"/>
        <w:gridCol w:w="103"/>
        <w:gridCol w:w="299"/>
        <w:gridCol w:w="169"/>
        <w:gridCol w:w="280"/>
        <w:gridCol w:w="554"/>
        <w:gridCol w:w="692"/>
        <w:gridCol w:w="1096"/>
        <w:gridCol w:w="370"/>
        <w:gridCol w:w="185"/>
        <w:gridCol w:w="185"/>
        <w:gridCol w:w="370"/>
        <w:gridCol w:w="759"/>
        <w:gridCol w:w="491"/>
        <w:gridCol w:w="19"/>
        <w:gridCol w:w="535"/>
        <w:gridCol w:w="929"/>
        <w:gridCol w:w="16"/>
        <w:gridCol w:w="1749"/>
      </w:tblGrid>
      <w:tr w:rsidR="00201738" w:rsidRPr="00201738" w:rsidTr="00CB1F53">
        <w:trPr>
          <w:trHeight w:val="15"/>
        </w:trPr>
        <w:tc>
          <w:tcPr>
            <w:tcW w:w="657" w:type="dxa"/>
            <w:gridSpan w:val="2"/>
            <w:tcBorders>
              <w:top w:val="nil"/>
              <w:left w:val="nil"/>
              <w:bottom w:val="nil"/>
              <w:right w:val="nil"/>
            </w:tcBorders>
            <w:shd w:val="clear" w:color="auto" w:fill="auto"/>
            <w:hideMark/>
          </w:tcPr>
          <w:p w:rsidR="00201738" w:rsidRPr="00201738" w:rsidRDefault="00201738" w:rsidP="00201738">
            <w:pPr>
              <w:spacing w:after="0" w:line="240" w:lineRule="auto"/>
              <w:rPr>
                <w:rFonts w:ascii="Times New Roman" w:eastAsia="Times New Roman" w:hAnsi="Times New Roman" w:cs="Times New Roman"/>
                <w:sz w:val="2"/>
                <w:szCs w:val="24"/>
                <w:lang w:eastAsia="ru-RU"/>
              </w:rPr>
            </w:pPr>
          </w:p>
        </w:tc>
        <w:tc>
          <w:tcPr>
            <w:tcW w:w="468" w:type="dxa"/>
            <w:gridSpan w:val="2"/>
            <w:tcBorders>
              <w:top w:val="nil"/>
              <w:left w:val="nil"/>
              <w:bottom w:val="nil"/>
              <w:right w:val="nil"/>
            </w:tcBorders>
            <w:shd w:val="clear" w:color="auto" w:fill="auto"/>
            <w:hideMark/>
          </w:tcPr>
          <w:p w:rsidR="00201738" w:rsidRPr="00201738" w:rsidRDefault="00201738" w:rsidP="00201738">
            <w:pPr>
              <w:spacing w:after="0" w:line="240" w:lineRule="auto"/>
              <w:rPr>
                <w:rFonts w:ascii="Times New Roman" w:eastAsia="Times New Roman" w:hAnsi="Times New Roman" w:cs="Times New Roman"/>
                <w:sz w:val="2"/>
                <w:szCs w:val="24"/>
                <w:lang w:eastAsia="ru-RU"/>
              </w:rPr>
            </w:pPr>
          </w:p>
        </w:tc>
        <w:tc>
          <w:tcPr>
            <w:tcW w:w="3177" w:type="dxa"/>
            <w:gridSpan w:val="6"/>
            <w:tcBorders>
              <w:top w:val="nil"/>
              <w:left w:val="nil"/>
              <w:bottom w:val="nil"/>
              <w:right w:val="nil"/>
            </w:tcBorders>
            <w:shd w:val="clear" w:color="auto" w:fill="auto"/>
            <w:hideMark/>
          </w:tcPr>
          <w:p w:rsidR="00201738" w:rsidRPr="00201738" w:rsidRDefault="00201738" w:rsidP="00201738">
            <w:pPr>
              <w:spacing w:after="0" w:line="240" w:lineRule="auto"/>
              <w:rPr>
                <w:rFonts w:ascii="Times New Roman" w:eastAsia="Times New Roman" w:hAnsi="Times New Roman" w:cs="Times New Roman"/>
                <w:sz w:val="2"/>
                <w:szCs w:val="24"/>
                <w:lang w:eastAsia="ru-RU"/>
              </w:rPr>
            </w:pPr>
          </w:p>
        </w:tc>
        <w:tc>
          <w:tcPr>
            <w:tcW w:w="1805" w:type="dxa"/>
            <w:gridSpan w:val="4"/>
            <w:tcBorders>
              <w:top w:val="nil"/>
              <w:left w:val="nil"/>
              <w:bottom w:val="nil"/>
              <w:right w:val="nil"/>
            </w:tcBorders>
            <w:shd w:val="clear" w:color="auto" w:fill="auto"/>
            <w:hideMark/>
          </w:tcPr>
          <w:p w:rsidR="00201738" w:rsidRPr="00201738" w:rsidRDefault="00201738" w:rsidP="00201738">
            <w:pPr>
              <w:spacing w:after="0" w:line="240" w:lineRule="auto"/>
              <w:rPr>
                <w:rFonts w:ascii="Times New Roman" w:eastAsia="Times New Roman" w:hAnsi="Times New Roman" w:cs="Times New Roman"/>
                <w:sz w:val="2"/>
                <w:szCs w:val="24"/>
                <w:lang w:eastAsia="ru-RU"/>
              </w:rPr>
            </w:pPr>
          </w:p>
        </w:tc>
        <w:tc>
          <w:tcPr>
            <w:tcW w:w="1483" w:type="dxa"/>
            <w:gridSpan w:val="3"/>
            <w:tcBorders>
              <w:top w:val="nil"/>
              <w:left w:val="nil"/>
              <w:bottom w:val="nil"/>
              <w:right w:val="nil"/>
            </w:tcBorders>
            <w:shd w:val="clear" w:color="auto" w:fill="auto"/>
            <w:hideMark/>
          </w:tcPr>
          <w:p w:rsidR="00201738" w:rsidRPr="00201738" w:rsidRDefault="00201738" w:rsidP="00201738">
            <w:pPr>
              <w:spacing w:after="0" w:line="240" w:lineRule="auto"/>
              <w:rPr>
                <w:rFonts w:ascii="Times New Roman" w:eastAsia="Times New Roman" w:hAnsi="Times New Roman" w:cs="Times New Roman"/>
                <w:sz w:val="2"/>
                <w:szCs w:val="24"/>
                <w:lang w:eastAsia="ru-RU"/>
              </w:rPr>
            </w:pPr>
          </w:p>
        </w:tc>
        <w:tc>
          <w:tcPr>
            <w:tcW w:w="1765" w:type="dxa"/>
            <w:gridSpan w:val="2"/>
            <w:tcBorders>
              <w:top w:val="nil"/>
              <w:left w:val="nil"/>
              <w:bottom w:val="nil"/>
              <w:right w:val="nil"/>
            </w:tcBorders>
            <w:shd w:val="clear" w:color="auto" w:fill="auto"/>
            <w:hideMark/>
          </w:tcPr>
          <w:p w:rsidR="00201738" w:rsidRPr="00201738" w:rsidRDefault="00201738" w:rsidP="00201738">
            <w:pPr>
              <w:spacing w:after="0" w:line="240" w:lineRule="auto"/>
              <w:rPr>
                <w:rFonts w:ascii="Times New Roman" w:eastAsia="Times New Roman" w:hAnsi="Times New Roman" w:cs="Times New Roman"/>
                <w:sz w:val="2"/>
                <w:szCs w:val="24"/>
                <w:lang w:eastAsia="ru-RU"/>
              </w:rPr>
            </w:pPr>
          </w:p>
        </w:tc>
      </w:tr>
      <w:tr w:rsidR="00201738" w:rsidRPr="00201738" w:rsidTr="00CB1F53">
        <w:tc>
          <w:tcPr>
            <w:tcW w:w="6107"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14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Лист N_____</w:t>
            </w:r>
          </w:p>
        </w:tc>
        <w:tc>
          <w:tcPr>
            <w:tcW w:w="17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Всего листов____</w:t>
            </w:r>
          </w:p>
        </w:tc>
      </w:tr>
      <w:tr w:rsidR="00201738" w:rsidRPr="00201738" w:rsidTr="00CB1F53">
        <w:tc>
          <w:tcPr>
            <w:tcW w:w="65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b/>
                <w:bCs/>
                <w:sz w:val="24"/>
                <w:szCs w:val="24"/>
                <w:bdr w:val="none" w:sz="0" w:space="0" w:color="auto" w:frame="1"/>
                <w:lang w:eastAsia="ru-RU"/>
              </w:rPr>
              <w:t>3.3</w:t>
            </w:r>
          </w:p>
        </w:tc>
        <w:tc>
          <w:tcPr>
            <w:tcW w:w="3645" w:type="dxa"/>
            <w:gridSpan w:val="8"/>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b/>
                <w:bCs/>
                <w:sz w:val="24"/>
                <w:szCs w:val="24"/>
                <w:bdr w:val="none" w:sz="0" w:space="0" w:color="auto" w:frame="1"/>
                <w:lang w:eastAsia="ru-RU"/>
              </w:rPr>
              <w:t>Аннулировать адрес объекта адресации:</w:t>
            </w:r>
          </w:p>
        </w:tc>
        <w:tc>
          <w:tcPr>
            <w:tcW w:w="5053" w:type="dxa"/>
            <w:gridSpan w:val="9"/>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CB1F53">
        <w:tc>
          <w:tcPr>
            <w:tcW w:w="65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64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Наименование страны</w:t>
            </w:r>
          </w:p>
        </w:tc>
        <w:tc>
          <w:tcPr>
            <w:tcW w:w="50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CB1F53">
        <w:tc>
          <w:tcPr>
            <w:tcW w:w="65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64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Наименование субъекта Российской Федерации</w:t>
            </w:r>
          </w:p>
        </w:tc>
        <w:tc>
          <w:tcPr>
            <w:tcW w:w="50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CB1F53">
        <w:tc>
          <w:tcPr>
            <w:tcW w:w="65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64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50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CB1F53">
        <w:tc>
          <w:tcPr>
            <w:tcW w:w="65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64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Наименование поселения</w:t>
            </w:r>
          </w:p>
        </w:tc>
        <w:tc>
          <w:tcPr>
            <w:tcW w:w="50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CB1F53">
        <w:tc>
          <w:tcPr>
            <w:tcW w:w="65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64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Наименование внутригородского района городского округа</w:t>
            </w:r>
          </w:p>
        </w:tc>
        <w:tc>
          <w:tcPr>
            <w:tcW w:w="50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CB1F53">
        <w:tc>
          <w:tcPr>
            <w:tcW w:w="65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64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Наименование населенного пункта</w:t>
            </w:r>
          </w:p>
        </w:tc>
        <w:tc>
          <w:tcPr>
            <w:tcW w:w="50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CB1F53">
        <w:tc>
          <w:tcPr>
            <w:tcW w:w="65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64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Наименование элемента планировочной структуры</w:t>
            </w:r>
          </w:p>
        </w:tc>
        <w:tc>
          <w:tcPr>
            <w:tcW w:w="50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CB1F53">
        <w:tc>
          <w:tcPr>
            <w:tcW w:w="65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64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Наименование элемента улично-дорожной сети</w:t>
            </w:r>
          </w:p>
        </w:tc>
        <w:tc>
          <w:tcPr>
            <w:tcW w:w="50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CB1F53">
        <w:tc>
          <w:tcPr>
            <w:tcW w:w="65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64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Номер земельного участка</w:t>
            </w:r>
          </w:p>
        </w:tc>
        <w:tc>
          <w:tcPr>
            <w:tcW w:w="50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CB1F53">
        <w:tc>
          <w:tcPr>
            <w:tcW w:w="65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64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Тип и номер здания, сооружения или объекта незавершенного строительства</w:t>
            </w:r>
          </w:p>
        </w:tc>
        <w:tc>
          <w:tcPr>
            <w:tcW w:w="50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CB1F53">
        <w:tc>
          <w:tcPr>
            <w:tcW w:w="65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64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Тип и номер помещения, расположенного в здании или сооружении</w:t>
            </w:r>
          </w:p>
        </w:tc>
        <w:tc>
          <w:tcPr>
            <w:tcW w:w="50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CB1F53">
        <w:tc>
          <w:tcPr>
            <w:tcW w:w="65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645"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Тип и номер помещения в пределах квартиры (в отношении коммунальных квартир)</w:t>
            </w:r>
          </w:p>
        </w:tc>
        <w:tc>
          <w:tcPr>
            <w:tcW w:w="50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CB1F53">
        <w:tc>
          <w:tcPr>
            <w:tcW w:w="65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645"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Дополнительная информация:</w:t>
            </w:r>
          </w:p>
        </w:tc>
        <w:tc>
          <w:tcPr>
            <w:tcW w:w="50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CB1F53">
        <w:tc>
          <w:tcPr>
            <w:tcW w:w="65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645"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0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CB1F53">
        <w:tc>
          <w:tcPr>
            <w:tcW w:w="65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645"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0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CB1F53">
        <w:tc>
          <w:tcPr>
            <w:tcW w:w="65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8698"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b/>
                <w:bCs/>
                <w:sz w:val="24"/>
                <w:szCs w:val="24"/>
                <w:bdr w:val="none" w:sz="0" w:space="0" w:color="auto" w:frame="1"/>
                <w:lang w:eastAsia="ru-RU"/>
              </w:rPr>
              <w:t xml:space="preserve">В связи </w:t>
            </w:r>
            <w:proofErr w:type="gramStart"/>
            <w:r w:rsidRPr="00201738">
              <w:rPr>
                <w:rFonts w:ascii="Times New Roman" w:eastAsia="Times New Roman" w:hAnsi="Times New Roman" w:cs="Times New Roman"/>
                <w:b/>
                <w:bCs/>
                <w:sz w:val="24"/>
                <w:szCs w:val="24"/>
                <w:bdr w:val="none" w:sz="0" w:space="0" w:color="auto" w:frame="1"/>
                <w:lang w:eastAsia="ru-RU"/>
              </w:rPr>
              <w:t>с</w:t>
            </w:r>
            <w:proofErr w:type="gramEnd"/>
            <w:r w:rsidRPr="00201738">
              <w:rPr>
                <w:rFonts w:ascii="Times New Roman" w:eastAsia="Times New Roman" w:hAnsi="Times New Roman" w:cs="Times New Roman"/>
                <w:b/>
                <w:bCs/>
                <w:sz w:val="24"/>
                <w:szCs w:val="24"/>
                <w:bdr w:val="none" w:sz="0" w:space="0" w:color="auto" w:frame="1"/>
                <w:lang w:eastAsia="ru-RU"/>
              </w:rPr>
              <w:t>:</w:t>
            </w:r>
          </w:p>
        </w:tc>
      </w:tr>
      <w:tr w:rsidR="00201738" w:rsidRPr="00201738" w:rsidTr="00CB1F53">
        <w:tc>
          <w:tcPr>
            <w:tcW w:w="65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8230"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201738" w:rsidRPr="00201738" w:rsidTr="00CB1F53">
        <w:tc>
          <w:tcPr>
            <w:tcW w:w="65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8230"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Исключением из Единого государственного реестра недвижимости указанных в </w:t>
            </w:r>
            <w:hyperlink r:id="rId13" w:anchor="AAC0NS" w:history="1">
              <w:r w:rsidRPr="00201738">
                <w:rPr>
                  <w:rFonts w:ascii="Times New Roman" w:eastAsia="Times New Roman" w:hAnsi="Times New Roman" w:cs="Times New Roman"/>
                  <w:color w:val="3451A0"/>
                  <w:sz w:val="24"/>
                  <w:szCs w:val="24"/>
                  <w:u w:val="single"/>
                  <w:lang w:eastAsia="ru-RU"/>
                </w:rPr>
                <w:t>части 7 статьи 72 Федерального закона "О государственной регистрации недвижимости"</w:t>
              </w:r>
            </w:hyperlink>
            <w:r w:rsidRPr="00201738">
              <w:rPr>
                <w:rFonts w:ascii="Times New Roman" w:eastAsia="Times New Roman" w:hAnsi="Times New Roman" w:cs="Times New Roman"/>
                <w:sz w:val="24"/>
                <w:szCs w:val="24"/>
                <w:lang w:eastAsia="ru-RU"/>
              </w:rPr>
              <w:t> сведений об объекте недвижимости, являющемся объектом адресации</w:t>
            </w:r>
            <w:r w:rsidRPr="00201738">
              <w:rPr>
                <w:rFonts w:ascii="Times New Roman" w:eastAsia="Times New Roman" w:hAnsi="Times New Roman" w:cs="Times New Roman"/>
                <w:sz w:val="24"/>
                <w:szCs w:val="24"/>
                <w:lang w:eastAsia="ru-RU"/>
              </w:rPr>
              <w:br/>
            </w:r>
          </w:p>
        </w:tc>
      </w:tr>
      <w:tr w:rsidR="00201738" w:rsidRPr="00201738" w:rsidTr="00CB1F53">
        <w:tc>
          <w:tcPr>
            <w:tcW w:w="65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8230"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Присвоением объекту адресации нового адреса</w:t>
            </w:r>
          </w:p>
        </w:tc>
      </w:tr>
      <w:tr w:rsidR="00201738" w:rsidRPr="00201738" w:rsidTr="00CB1F53">
        <w:tc>
          <w:tcPr>
            <w:tcW w:w="65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645"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Дополнительная информация:</w:t>
            </w:r>
          </w:p>
        </w:tc>
        <w:tc>
          <w:tcPr>
            <w:tcW w:w="50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CB1F53">
        <w:tc>
          <w:tcPr>
            <w:tcW w:w="657"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645"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0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CB1F53">
        <w:tc>
          <w:tcPr>
            <w:tcW w:w="65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645"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0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CB1F53">
        <w:trPr>
          <w:trHeight w:val="15"/>
        </w:trPr>
        <w:tc>
          <w:tcPr>
            <w:tcW w:w="554" w:type="dxa"/>
            <w:tcBorders>
              <w:top w:val="nil"/>
              <w:left w:val="nil"/>
              <w:bottom w:val="nil"/>
              <w:right w:val="nil"/>
            </w:tcBorders>
            <w:shd w:val="clear" w:color="auto" w:fill="auto"/>
            <w:hideMark/>
          </w:tcPr>
          <w:p w:rsidR="00201738" w:rsidRPr="00201738" w:rsidRDefault="00201738" w:rsidP="00201738">
            <w:pPr>
              <w:spacing w:after="0" w:line="240" w:lineRule="auto"/>
              <w:rPr>
                <w:rFonts w:ascii="Times New Roman" w:eastAsia="Times New Roman" w:hAnsi="Times New Roman" w:cs="Times New Roman"/>
                <w:sz w:val="2"/>
                <w:szCs w:val="24"/>
                <w:lang w:eastAsia="ru-RU"/>
              </w:rPr>
            </w:pPr>
          </w:p>
        </w:tc>
        <w:tc>
          <w:tcPr>
            <w:tcW w:w="402" w:type="dxa"/>
            <w:gridSpan w:val="2"/>
            <w:tcBorders>
              <w:top w:val="nil"/>
              <w:left w:val="nil"/>
              <w:bottom w:val="nil"/>
              <w:right w:val="nil"/>
            </w:tcBorders>
            <w:shd w:val="clear" w:color="auto" w:fill="auto"/>
            <w:hideMark/>
          </w:tcPr>
          <w:p w:rsidR="00201738" w:rsidRPr="00201738" w:rsidRDefault="00201738" w:rsidP="00201738">
            <w:pPr>
              <w:spacing w:after="0" w:line="240" w:lineRule="auto"/>
              <w:rPr>
                <w:rFonts w:ascii="Times New Roman" w:eastAsia="Times New Roman" w:hAnsi="Times New Roman" w:cs="Times New Roman"/>
                <w:sz w:val="2"/>
                <w:szCs w:val="24"/>
                <w:lang w:eastAsia="ru-RU"/>
              </w:rPr>
            </w:pPr>
          </w:p>
        </w:tc>
        <w:tc>
          <w:tcPr>
            <w:tcW w:w="449" w:type="dxa"/>
            <w:gridSpan w:val="2"/>
            <w:tcBorders>
              <w:top w:val="nil"/>
              <w:left w:val="nil"/>
              <w:bottom w:val="nil"/>
              <w:right w:val="nil"/>
            </w:tcBorders>
            <w:shd w:val="clear" w:color="auto" w:fill="auto"/>
            <w:hideMark/>
          </w:tcPr>
          <w:p w:rsidR="00201738" w:rsidRPr="00201738" w:rsidRDefault="00201738" w:rsidP="00201738">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201738" w:rsidRPr="00201738" w:rsidRDefault="00201738" w:rsidP="00201738">
            <w:pPr>
              <w:spacing w:after="0" w:line="240" w:lineRule="auto"/>
              <w:rPr>
                <w:rFonts w:ascii="Times New Roman" w:eastAsia="Times New Roman" w:hAnsi="Times New Roman" w:cs="Times New Roman"/>
                <w:sz w:val="2"/>
                <w:szCs w:val="24"/>
                <w:lang w:eastAsia="ru-RU"/>
              </w:rPr>
            </w:pPr>
          </w:p>
        </w:tc>
        <w:tc>
          <w:tcPr>
            <w:tcW w:w="692" w:type="dxa"/>
            <w:tcBorders>
              <w:top w:val="nil"/>
              <w:left w:val="nil"/>
              <w:bottom w:val="nil"/>
              <w:right w:val="nil"/>
            </w:tcBorders>
            <w:shd w:val="clear" w:color="auto" w:fill="auto"/>
            <w:hideMark/>
          </w:tcPr>
          <w:p w:rsidR="00201738" w:rsidRPr="00201738" w:rsidRDefault="00201738" w:rsidP="00201738">
            <w:pPr>
              <w:spacing w:after="0" w:line="240" w:lineRule="auto"/>
              <w:rPr>
                <w:rFonts w:ascii="Times New Roman" w:eastAsia="Times New Roman" w:hAnsi="Times New Roman" w:cs="Times New Roman"/>
                <w:sz w:val="2"/>
                <w:szCs w:val="24"/>
                <w:lang w:eastAsia="ru-RU"/>
              </w:rPr>
            </w:pPr>
          </w:p>
        </w:tc>
        <w:tc>
          <w:tcPr>
            <w:tcW w:w="1096" w:type="dxa"/>
            <w:tcBorders>
              <w:top w:val="nil"/>
              <w:left w:val="nil"/>
              <w:bottom w:val="nil"/>
              <w:right w:val="nil"/>
            </w:tcBorders>
            <w:shd w:val="clear" w:color="auto" w:fill="auto"/>
            <w:hideMark/>
          </w:tcPr>
          <w:p w:rsidR="00201738" w:rsidRPr="00201738" w:rsidRDefault="00201738" w:rsidP="00201738">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201738" w:rsidRPr="00201738" w:rsidRDefault="00201738" w:rsidP="00201738">
            <w:pPr>
              <w:spacing w:after="0" w:line="240" w:lineRule="auto"/>
              <w:rPr>
                <w:rFonts w:ascii="Times New Roman" w:eastAsia="Times New Roman" w:hAnsi="Times New Roman" w:cs="Times New Roman"/>
                <w:sz w:val="2"/>
                <w:szCs w:val="24"/>
                <w:lang w:eastAsia="ru-RU"/>
              </w:rPr>
            </w:pPr>
          </w:p>
        </w:tc>
        <w:tc>
          <w:tcPr>
            <w:tcW w:w="370" w:type="dxa"/>
            <w:gridSpan w:val="2"/>
            <w:tcBorders>
              <w:top w:val="nil"/>
              <w:left w:val="nil"/>
              <w:bottom w:val="nil"/>
              <w:right w:val="nil"/>
            </w:tcBorders>
            <w:shd w:val="clear" w:color="auto" w:fill="auto"/>
            <w:hideMark/>
          </w:tcPr>
          <w:p w:rsidR="00201738" w:rsidRPr="00201738" w:rsidRDefault="00201738" w:rsidP="00201738">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201738" w:rsidRPr="00201738" w:rsidRDefault="00201738" w:rsidP="00201738">
            <w:pPr>
              <w:spacing w:after="0" w:line="240" w:lineRule="auto"/>
              <w:rPr>
                <w:rFonts w:ascii="Times New Roman" w:eastAsia="Times New Roman" w:hAnsi="Times New Roman" w:cs="Times New Roman"/>
                <w:sz w:val="2"/>
                <w:szCs w:val="24"/>
                <w:lang w:eastAsia="ru-RU"/>
              </w:rPr>
            </w:pPr>
          </w:p>
        </w:tc>
        <w:tc>
          <w:tcPr>
            <w:tcW w:w="759" w:type="dxa"/>
            <w:tcBorders>
              <w:top w:val="nil"/>
              <w:left w:val="nil"/>
              <w:bottom w:val="nil"/>
              <w:right w:val="nil"/>
            </w:tcBorders>
            <w:shd w:val="clear" w:color="auto" w:fill="auto"/>
            <w:hideMark/>
          </w:tcPr>
          <w:p w:rsidR="00201738" w:rsidRPr="00201738" w:rsidRDefault="00201738" w:rsidP="00201738">
            <w:pPr>
              <w:spacing w:after="0" w:line="240" w:lineRule="auto"/>
              <w:rPr>
                <w:rFonts w:ascii="Times New Roman" w:eastAsia="Times New Roman" w:hAnsi="Times New Roman" w:cs="Times New Roman"/>
                <w:sz w:val="2"/>
                <w:szCs w:val="24"/>
                <w:lang w:eastAsia="ru-RU"/>
              </w:rPr>
            </w:pPr>
          </w:p>
        </w:tc>
        <w:tc>
          <w:tcPr>
            <w:tcW w:w="491" w:type="dxa"/>
            <w:tcBorders>
              <w:top w:val="nil"/>
              <w:left w:val="nil"/>
              <w:bottom w:val="nil"/>
              <w:right w:val="nil"/>
            </w:tcBorders>
            <w:shd w:val="clear" w:color="auto" w:fill="auto"/>
            <w:hideMark/>
          </w:tcPr>
          <w:p w:rsidR="00201738" w:rsidRPr="00201738" w:rsidRDefault="00201738" w:rsidP="00201738">
            <w:pPr>
              <w:spacing w:after="0" w:line="240" w:lineRule="auto"/>
              <w:rPr>
                <w:rFonts w:ascii="Times New Roman" w:eastAsia="Times New Roman" w:hAnsi="Times New Roman" w:cs="Times New Roman"/>
                <w:sz w:val="2"/>
                <w:szCs w:val="24"/>
                <w:lang w:eastAsia="ru-RU"/>
              </w:rPr>
            </w:pPr>
          </w:p>
        </w:tc>
        <w:tc>
          <w:tcPr>
            <w:tcW w:w="554" w:type="dxa"/>
            <w:gridSpan w:val="2"/>
            <w:tcBorders>
              <w:top w:val="nil"/>
              <w:left w:val="nil"/>
              <w:bottom w:val="nil"/>
              <w:right w:val="nil"/>
            </w:tcBorders>
            <w:shd w:val="clear" w:color="auto" w:fill="auto"/>
            <w:hideMark/>
          </w:tcPr>
          <w:p w:rsidR="00201738" w:rsidRPr="00201738" w:rsidRDefault="00201738" w:rsidP="00201738">
            <w:pPr>
              <w:spacing w:after="0" w:line="240" w:lineRule="auto"/>
              <w:rPr>
                <w:rFonts w:ascii="Times New Roman" w:eastAsia="Times New Roman" w:hAnsi="Times New Roman" w:cs="Times New Roman"/>
                <w:sz w:val="2"/>
                <w:szCs w:val="24"/>
                <w:lang w:eastAsia="ru-RU"/>
              </w:rPr>
            </w:pPr>
          </w:p>
        </w:tc>
        <w:tc>
          <w:tcPr>
            <w:tcW w:w="929" w:type="dxa"/>
            <w:tcBorders>
              <w:top w:val="nil"/>
              <w:left w:val="nil"/>
              <w:bottom w:val="nil"/>
              <w:right w:val="nil"/>
            </w:tcBorders>
            <w:shd w:val="clear" w:color="auto" w:fill="auto"/>
            <w:hideMark/>
          </w:tcPr>
          <w:p w:rsidR="00201738" w:rsidRPr="00201738" w:rsidRDefault="00201738" w:rsidP="00201738">
            <w:pPr>
              <w:spacing w:after="0" w:line="240" w:lineRule="auto"/>
              <w:rPr>
                <w:rFonts w:ascii="Times New Roman" w:eastAsia="Times New Roman" w:hAnsi="Times New Roman" w:cs="Times New Roman"/>
                <w:sz w:val="2"/>
                <w:szCs w:val="24"/>
                <w:lang w:eastAsia="ru-RU"/>
              </w:rPr>
            </w:pPr>
          </w:p>
        </w:tc>
        <w:tc>
          <w:tcPr>
            <w:tcW w:w="1765" w:type="dxa"/>
            <w:gridSpan w:val="2"/>
            <w:tcBorders>
              <w:top w:val="nil"/>
              <w:left w:val="nil"/>
              <w:bottom w:val="nil"/>
              <w:right w:val="nil"/>
            </w:tcBorders>
            <w:shd w:val="clear" w:color="auto" w:fill="auto"/>
            <w:hideMark/>
          </w:tcPr>
          <w:p w:rsidR="00201738" w:rsidRPr="00201738" w:rsidRDefault="00201738" w:rsidP="00201738">
            <w:pPr>
              <w:spacing w:after="0" w:line="240" w:lineRule="auto"/>
              <w:rPr>
                <w:rFonts w:ascii="Times New Roman" w:eastAsia="Times New Roman" w:hAnsi="Times New Roman" w:cs="Times New Roman"/>
                <w:sz w:val="2"/>
                <w:szCs w:val="24"/>
                <w:lang w:eastAsia="ru-RU"/>
              </w:rPr>
            </w:pPr>
          </w:p>
        </w:tc>
      </w:tr>
      <w:tr w:rsidR="00201738" w:rsidRPr="00201738" w:rsidTr="00CB1F53">
        <w:tc>
          <w:tcPr>
            <w:tcW w:w="6107"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14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Лист N_____</w:t>
            </w:r>
          </w:p>
        </w:tc>
        <w:tc>
          <w:tcPr>
            <w:tcW w:w="17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Всего листов____</w:t>
            </w:r>
          </w:p>
        </w:tc>
      </w:tr>
      <w:tr w:rsidR="00201738" w:rsidRPr="00201738" w:rsidTr="00CB1F53">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b/>
                <w:bCs/>
                <w:sz w:val="24"/>
                <w:szCs w:val="24"/>
                <w:bdr w:val="none" w:sz="0" w:space="0" w:color="auto" w:frame="1"/>
                <w:lang w:eastAsia="ru-RU"/>
              </w:rPr>
              <w:t>4</w:t>
            </w:r>
          </w:p>
        </w:tc>
        <w:tc>
          <w:tcPr>
            <w:tcW w:w="8801"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b/>
                <w:bCs/>
                <w:sz w:val="24"/>
                <w:szCs w:val="24"/>
                <w:bdr w:val="none" w:sz="0" w:space="0" w:color="auto" w:frame="1"/>
                <w:lang w:eastAsia="ru-RU"/>
              </w:rPr>
              <w:t>Собственник объекта адресации или лицо, обладающее иным вещным правом на объект адресации</w:t>
            </w:r>
          </w:p>
        </w:tc>
      </w:tr>
      <w:tr w:rsidR="00201738" w:rsidRPr="00201738" w:rsidTr="00CB1F5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0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4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7950"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b/>
                <w:bCs/>
                <w:sz w:val="24"/>
                <w:szCs w:val="24"/>
                <w:bdr w:val="none" w:sz="0" w:space="0" w:color="auto" w:frame="1"/>
                <w:lang w:eastAsia="ru-RU"/>
              </w:rPr>
              <w:t>физическое лицо:</w:t>
            </w:r>
          </w:p>
        </w:tc>
      </w:tr>
      <w:tr w:rsidR="00201738" w:rsidRPr="00201738" w:rsidTr="00CB1F5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0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4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234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jc w:val="center"/>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фамилия:</w:t>
            </w:r>
          </w:p>
        </w:tc>
        <w:tc>
          <w:tcPr>
            <w:tcW w:w="18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jc w:val="center"/>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имя (полностью):</w:t>
            </w:r>
          </w:p>
        </w:tc>
        <w:tc>
          <w:tcPr>
            <w:tcW w:w="197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jc w:val="center"/>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отчество (полностью) (при наличии):</w:t>
            </w:r>
          </w:p>
        </w:tc>
        <w:tc>
          <w:tcPr>
            <w:tcW w:w="17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jc w:val="center"/>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ИНН (при наличии):</w:t>
            </w:r>
          </w:p>
        </w:tc>
      </w:tr>
      <w:tr w:rsidR="00201738" w:rsidRPr="00201738" w:rsidTr="00CB1F5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0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4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234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18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197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17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CB1F5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0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4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234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jc w:val="center"/>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документ,</w:t>
            </w:r>
          </w:p>
        </w:tc>
        <w:tc>
          <w:tcPr>
            <w:tcW w:w="18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jc w:val="center"/>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вид:</w:t>
            </w:r>
          </w:p>
        </w:tc>
        <w:tc>
          <w:tcPr>
            <w:tcW w:w="197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jc w:val="center"/>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серия:</w:t>
            </w:r>
          </w:p>
        </w:tc>
        <w:tc>
          <w:tcPr>
            <w:tcW w:w="17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jc w:val="center"/>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номер:</w:t>
            </w:r>
          </w:p>
        </w:tc>
      </w:tr>
      <w:tr w:rsidR="00201738" w:rsidRPr="00201738" w:rsidTr="00CB1F5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0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4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234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jc w:val="center"/>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удостоверяющий</w:t>
            </w:r>
          </w:p>
        </w:tc>
        <w:tc>
          <w:tcPr>
            <w:tcW w:w="18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197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17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CB1F5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0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4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234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jc w:val="center"/>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личность:</w:t>
            </w:r>
          </w:p>
        </w:tc>
        <w:tc>
          <w:tcPr>
            <w:tcW w:w="18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jc w:val="center"/>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дата выдачи:</w:t>
            </w:r>
          </w:p>
        </w:tc>
        <w:tc>
          <w:tcPr>
            <w:tcW w:w="373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jc w:val="center"/>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 xml:space="preserve">кем </w:t>
            </w:r>
            <w:proofErr w:type="gramStart"/>
            <w:r w:rsidRPr="00201738">
              <w:rPr>
                <w:rFonts w:ascii="Times New Roman" w:eastAsia="Times New Roman" w:hAnsi="Times New Roman" w:cs="Times New Roman"/>
                <w:sz w:val="24"/>
                <w:szCs w:val="24"/>
                <w:lang w:eastAsia="ru-RU"/>
              </w:rPr>
              <w:t>выдан</w:t>
            </w:r>
            <w:proofErr w:type="gramEnd"/>
            <w:r w:rsidRPr="00201738">
              <w:rPr>
                <w:rFonts w:ascii="Times New Roman" w:eastAsia="Times New Roman" w:hAnsi="Times New Roman" w:cs="Times New Roman"/>
                <w:sz w:val="24"/>
                <w:szCs w:val="24"/>
                <w:lang w:eastAsia="ru-RU"/>
              </w:rPr>
              <w:t>:</w:t>
            </w:r>
          </w:p>
        </w:tc>
      </w:tr>
      <w:tr w:rsidR="00201738" w:rsidRPr="00201738" w:rsidTr="00CB1F5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0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4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234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1869"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"___"______ ____</w:t>
            </w:r>
            <w:proofErr w:type="gramStart"/>
            <w:r w:rsidRPr="00201738">
              <w:rPr>
                <w:rFonts w:ascii="Times New Roman" w:eastAsia="Times New Roman" w:hAnsi="Times New Roman" w:cs="Times New Roman"/>
                <w:sz w:val="24"/>
                <w:szCs w:val="24"/>
                <w:lang w:eastAsia="ru-RU"/>
              </w:rPr>
              <w:t>г</w:t>
            </w:r>
            <w:proofErr w:type="gramEnd"/>
            <w:r w:rsidRPr="00201738">
              <w:rPr>
                <w:rFonts w:ascii="Times New Roman" w:eastAsia="Times New Roman" w:hAnsi="Times New Roman" w:cs="Times New Roman"/>
                <w:sz w:val="24"/>
                <w:szCs w:val="24"/>
                <w:lang w:eastAsia="ru-RU"/>
              </w:rPr>
              <w:t>.</w:t>
            </w:r>
          </w:p>
        </w:tc>
        <w:tc>
          <w:tcPr>
            <w:tcW w:w="373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CB1F5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0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4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234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1869"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73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CB1F5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0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4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234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jc w:val="center"/>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почтовый адрес:</w:t>
            </w:r>
          </w:p>
        </w:tc>
        <w:tc>
          <w:tcPr>
            <w:tcW w:w="23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jc w:val="center"/>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телефон для связи:</w:t>
            </w:r>
          </w:p>
        </w:tc>
        <w:tc>
          <w:tcPr>
            <w:tcW w:w="324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jc w:val="center"/>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адрес электронной почты (при наличии):</w:t>
            </w:r>
          </w:p>
        </w:tc>
      </w:tr>
      <w:tr w:rsidR="00201738" w:rsidRPr="00201738" w:rsidTr="00CB1F5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0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4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234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2360"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248"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CB1F5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0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49"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234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2360"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248"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CB1F5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0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7950"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b/>
                <w:bCs/>
                <w:sz w:val="24"/>
                <w:szCs w:val="24"/>
                <w:bdr w:val="none" w:sz="0" w:space="0" w:color="auto" w:frame="1"/>
                <w:lang w:eastAsia="ru-RU"/>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201738" w:rsidRPr="00201738" w:rsidTr="00CB1F5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0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4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234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полное наименование:</w:t>
            </w:r>
          </w:p>
        </w:tc>
        <w:tc>
          <w:tcPr>
            <w:tcW w:w="5608"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CB1F5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0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4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234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608"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CB1F5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0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4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452"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jc w:val="center"/>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ИНН (для российского юридического лица):</w:t>
            </w:r>
          </w:p>
        </w:tc>
        <w:tc>
          <w:tcPr>
            <w:tcW w:w="449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jc w:val="center"/>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КПП (для российского юридического лица):</w:t>
            </w:r>
          </w:p>
        </w:tc>
      </w:tr>
      <w:tr w:rsidR="00201738" w:rsidRPr="00201738" w:rsidTr="00CB1F5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0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4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452"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49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CB1F5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0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4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271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jc w:val="center"/>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2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jc w:val="center"/>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26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jc w:val="center"/>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201738" w:rsidRPr="00201738" w:rsidTr="00CB1F5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0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4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271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2544" w:type="dxa"/>
            <w:gridSpan w:val="7"/>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jc w:val="center"/>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"___"_________ ____</w:t>
            </w:r>
            <w:proofErr w:type="gramStart"/>
            <w:r w:rsidRPr="00201738">
              <w:rPr>
                <w:rFonts w:ascii="Times New Roman" w:eastAsia="Times New Roman" w:hAnsi="Times New Roman" w:cs="Times New Roman"/>
                <w:sz w:val="24"/>
                <w:szCs w:val="24"/>
                <w:lang w:eastAsia="ru-RU"/>
              </w:rPr>
              <w:t>г</w:t>
            </w:r>
            <w:proofErr w:type="gramEnd"/>
            <w:r w:rsidRPr="00201738">
              <w:rPr>
                <w:rFonts w:ascii="Times New Roman" w:eastAsia="Times New Roman" w:hAnsi="Times New Roman" w:cs="Times New Roman"/>
                <w:sz w:val="24"/>
                <w:szCs w:val="24"/>
                <w:lang w:eastAsia="ru-RU"/>
              </w:rPr>
              <w:t>.</w:t>
            </w:r>
          </w:p>
        </w:tc>
        <w:tc>
          <w:tcPr>
            <w:tcW w:w="2694"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CB1F5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0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4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2712" w:type="dxa"/>
            <w:gridSpan w:val="4"/>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2544"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2694"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CB1F5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0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4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271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jc w:val="center"/>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почтовый адрес:</w:t>
            </w:r>
          </w:p>
        </w:tc>
        <w:tc>
          <w:tcPr>
            <w:tcW w:w="2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jc w:val="center"/>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телефон для связи:</w:t>
            </w:r>
          </w:p>
        </w:tc>
        <w:tc>
          <w:tcPr>
            <w:tcW w:w="26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jc w:val="center"/>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адрес электронной почты (при наличии):</w:t>
            </w:r>
          </w:p>
        </w:tc>
      </w:tr>
      <w:tr w:rsidR="00201738" w:rsidRPr="00201738" w:rsidTr="00CB1F5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0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49"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271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2544" w:type="dxa"/>
            <w:gridSpan w:val="7"/>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2694"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CB1F5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0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49"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271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2544" w:type="dxa"/>
            <w:gridSpan w:val="7"/>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2694"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CB1F5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0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7950"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b/>
                <w:bCs/>
                <w:sz w:val="24"/>
                <w:szCs w:val="24"/>
                <w:bdr w:val="none" w:sz="0" w:space="0" w:color="auto" w:frame="1"/>
                <w:lang w:eastAsia="ru-RU"/>
              </w:rPr>
              <w:t>Вещное право на объект адресации:</w:t>
            </w:r>
          </w:p>
        </w:tc>
      </w:tr>
      <w:tr w:rsidR="00201738" w:rsidRPr="00201738" w:rsidTr="00CB1F5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0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7396"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право собственности</w:t>
            </w:r>
          </w:p>
        </w:tc>
      </w:tr>
      <w:tr w:rsidR="00201738" w:rsidRPr="00201738" w:rsidTr="00CB1F5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0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4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7396"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право хозяйственного ведения имуществом на объект адресации</w:t>
            </w:r>
          </w:p>
        </w:tc>
      </w:tr>
      <w:tr w:rsidR="00201738" w:rsidRPr="00201738" w:rsidTr="00CB1F5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0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49"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7396"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право оперативного управления имуществом на объект адресации</w:t>
            </w:r>
          </w:p>
        </w:tc>
      </w:tr>
      <w:tr w:rsidR="00201738" w:rsidRPr="00201738" w:rsidTr="00CB1F5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0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7396"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право пожизненно наследуемого владения земельным участком</w:t>
            </w:r>
          </w:p>
        </w:tc>
      </w:tr>
      <w:tr w:rsidR="00201738" w:rsidRPr="00201738" w:rsidTr="00CB1F53">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0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4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7396"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право постоянного (бессрочного) пользования земельным участком</w:t>
            </w:r>
          </w:p>
        </w:tc>
      </w:tr>
      <w:tr w:rsidR="00201738" w:rsidRPr="00201738" w:rsidTr="00CB1F53">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b/>
                <w:bCs/>
                <w:sz w:val="24"/>
                <w:szCs w:val="24"/>
                <w:bdr w:val="none" w:sz="0" w:space="0" w:color="auto" w:frame="1"/>
                <w:lang w:eastAsia="ru-RU"/>
              </w:rPr>
              <w:t>5</w:t>
            </w:r>
          </w:p>
        </w:tc>
        <w:tc>
          <w:tcPr>
            <w:tcW w:w="8801"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b/>
                <w:bCs/>
                <w:sz w:val="24"/>
                <w:szCs w:val="24"/>
                <w:bdr w:val="none" w:sz="0" w:space="0" w:color="auto" w:frame="1"/>
                <w:lang w:eastAsia="ru-RU"/>
              </w:rPr>
              <w:t>Способ получения документов</w:t>
            </w:r>
            <w:r w:rsidRPr="00201738">
              <w:rPr>
                <w:rFonts w:ascii="Times New Roman" w:eastAsia="Times New Roman" w:hAnsi="Times New Roman" w:cs="Times New Roman"/>
                <w:sz w:val="24"/>
                <w:szCs w:val="24"/>
                <w:lang w:eastAsia="ru-RU"/>
              </w:rPr>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01738" w:rsidRPr="00201738" w:rsidTr="00CB1F5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53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Лично</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49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В многофункциональном центре</w:t>
            </w:r>
          </w:p>
        </w:tc>
      </w:tr>
      <w:tr w:rsidR="00201738" w:rsidRPr="00201738" w:rsidTr="00CB1F5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0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531"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Почтовым отправлением по адресу:</w:t>
            </w:r>
          </w:p>
        </w:tc>
        <w:tc>
          <w:tcPr>
            <w:tcW w:w="4868"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CB1F5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0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531"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868"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CB1F5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8399"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01738" w:rsidRPr="00201738" w:rsidTr="00CB1F5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8399"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В личном кабинете федеральной информационной адресной системы</w:t>
            </w:r>
          </w:p>
        </w:tc>
      </w:tr>
      <w:tr w:rsidR="00201738" w:rsidRPr="00201738" w:rsidTr="00CB1F5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0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531"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proofErr w:type="gramStart"/>
            <w:r w:rsidRPr="00201738">
              <w:rPr>
                <w:rFonts w:ascii="Times New Roman" w:eastAsia="Times New Roman" w:hAnsi="Times New Roman" w:cs="Times New Roman"/>
                <w:sz w:val="24"/>
                <w:szCs w:val="24"/>
                <w:lang w:eastAsia="ru-RU"/>
              </w:rPr>
              <w:t>На адрес электронной почты (для</w:t>
            </w:r>
            <w:proofErr w:type="gramEnd"/>
          </w:p>
        </w:tc>
        <w:tc>
          <w:tcPr>
            <w:tcW w:w="4868"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CB1F53">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0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531"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 xml:space="preserve">сообщения о получении </w:t>
            </w:r>
            <w:r w:rsidRPr="00201738">
              <w:rPr>
                <w:rFonts w:ascii="Times New Roman" w:eastAsia="Times New Roman" w:hAnsi="Times New Roman" w:cs="Times New Roman"/>
                <w:sz w:val="24"/>
                <w:szCs w:val="24"/>
                <w:lang w:eastAsia="ru-RU"/>
              </w:rPr>
              <w:lastRenderedPageBreak/>
              <w:t>заявления и документов)</w:t>
            </w:r>
          </w:p>
        </w:tc>
        <w:tc>
          <w:tcPr>
            <w:tcW w:w="4868"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CB1F53" w:rsidRPr="00201738" w:rsidTr="00B75607">
        <w:tc>
          <w:tcPr>
            <w:tcW w:w="6126"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14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Лист N_____</w:t>
            </w:r>
          </w:p>
        </w:tc>
        <w:tc>
          <w:tcPr>
            <w:tcW w:w="17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Всего листов____</w:t>
            </w:r>
          </w:p>
        </w:tc>
      </w:tr>
      <w:tr w:rsidR="00CB1F53" w:rsidRPr="00201738" w:rsidTr="00CB1F53">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B1F53" w:rsidRPr="00201738" w:rsidRDefault="00CB1F53" w:rsidP="00201738">
            <w:pPr>
              <w:spacing w:after="0" w:line="240" w:lineRule="auto"/>
              <w:rPr>
                <w:rFonts w:ascii="Times New Roman" w:eastAsia="Times New Roman" w:hAnsi="Times New Roman" w:cs="Times New Roman"/>
                <w:sz w:val="24"/>
                <w:szCs w:val="24"/>
                <w:lang w:eastAsia="ru-RU"/>
              </w:rPr>
            </w:pPr>
          </w:p>
        </w:tc>
        <w:tc>
          <w:tcPr>
            <w:tcW w:w="40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B1F53" w:rsidRPr="00201738" w:rsidRDefault="00CB1F53" w:rsidP="00201738">
            <w:pPr>
              <w:spacing w:after="0" w:line="240" w:lineRule="auto"/>
              <w:rPr>
                <w:rFonts w:ascii="Times New Roman" w:eastAsia="Times New Roman" w:hAnsi="Times New Roman" w:cs="Times New Roman"/>
                <w:sz w:val="24"/>
                <w:szCs w:val="24"/>
                <w:lang w:eastAsia="ru-RU"/>
              </w:rPr>
            </w:pPr>
          </w:p>
        </w:tc>
        <w:tc>
          <w:tcPr>
            <w:tcW w:w="3531"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B1F53" w:rsidRPr="00201738" w:rsidRDefault="00CB1F53" w:rsidP="00201738">
            <w:pPr>
              <w:spacing w:after="0" w:line="240" w:lineRule="auto"/>
              <w:textAlignment w:val="baseline"/>
              <w:rPr>
                <w:rFonts w:ascii="Times New Roman" w:eastAsia="Times New Roman" w:hAnsi="Times New Roman" w:cs="Times New Roman"/>
                <w:sz w:val="24"/>
                <w:szCs w:val="24"/>
                <w:lang w:eastAsia="ru-RU"/>
              </w:rPr>
            </w:pPr>
          </w:p>
        </w:tc>
        <w:tc>
          <w:tcPr>
            <w:tcW w:w="4868"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B1F53" w:rsidRPr="00201738" w:rsidRDefault="00CB1F53" w:rsidP="00201738">
            <w:pPr>
              <w:spacing w:after="0" w:line="240" w:lineRule="auto"/>
              <w:rPr>
                <w:rFonts w:ascii="Times New Roman" w:eastAsia="Times New Roman" w:hAnsi="Times New Roman" w:cs="Times New Roman"/>
                <w:sz w:val="24"/>
                <w:szCs w:val="24"/>
                <w:lang w:eastAsia="ru-RU"/>
              </w:rPr>
            </w:pPr>
          </w:p>
        </w:tc>
      </w:tr>
      <w:tr w:rsidR="00201738" w:rsidRPr="00201738" w:rsidTr="00CB1F53">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b/>
                <w:bCs/>
                <w:sz w:val="24"/>
                <w:szCs w:val="24"/>
                <w:bdr w:val="none" w:sz="0" w:space="0" w:color="auto" w:frame="1"/>
                <w:lang w:eastAsia="ru-RU"/>
              </w:rPr>
              <w:t>6</w:t>
            </w:r>
          </w:p>
        </w:tc>
        <w:tc>
          <w:tcPr>
            <w:tcW w:w="8801"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b/>
                <w:bCs/>
                <w:sz w:val="24"/>
                <w:szCs w:val="24"/>
                <w:bdr w:val="none" w:sz="0" w:space="0" w:color="auto" w:frame="1"/>
                <w:lang w:eastAsia="ru-RU"/>
              </w:rPr>
              <w:t>Расписку в получении документов прошу:</w:t>
            </w:r>
          </w:p>
        </w:tc>
      </w:tr>
      <w:tr w:rsidR="00201738" w:rsidRPr="00201738" w:rsidTr="00CB1F5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0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1695"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Выдать лично</w:t>
            </w:r>
          </w:p>
        </w:tc>
        <w:tc>
          <w:tcPr>
            <w:tcW w:w="2206" w:type="dxa"/>
            <w:gridSpan w:val="5"/>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Расписка получена:</w:t>
            </w:r>
          </w:p>
        </w:tc>
        <w:tc>
          <w:tcPr>
            <w:tcW w:w="4498" w:type="dxa"/>
            <w:gridSpan w:val="7"/>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CB1F5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0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1695"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2206" w:type="dxa"/>
            <w:gridSpan w:val="5"/>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498" w:type="dxa"/>
            <w:gridSpan w:val="7"/>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jc w:val="center"/>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(подпись заявителя)</w:t>
            </w:r>
          </w:p>
        </w:tc>
      </w:tr>
      <w:tr w:rsidR="00201738" w:rsidRPr="00201738" w:rsidTr="00CB1F5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02"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531"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Направить почтовым отправлением</w:t>
            </w:r>
          </w:p>
        </w:tc>
        <w:tc>
          <w:tcPr>
            <w:tcW w:w="4868"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CB1F5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0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3531"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по адресу:</w:t>
            </w:r>
          </w:p>
        </w:tc>
        <w:tc>
          <w:tcPr>
            <w:tcW w:w="4868"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r>
      <w:tr w:rsidR="00201738" w:rsidRPr="00201738" w:rsidTr="00CB1F53">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rPr>
                <w:rFonts w:ascii="Times New Roman" w:eastAsia="Times New Roman" w:hAnsi="Times New Roman" w:cs="Times New Roman"/>
                <w:sz w:val="24"/>
                <w:szCs w:val="24"/>
                <w:lang w:eastAsia="ru-RU"/>
              </w:rPr>
            </w:pPr>
          </w:p>
        </w:tc>
        <w:tc>
          <w:tcPr>
            <w:tcW w:w="8399"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201738" w:rsidRDefault="00201738" w:rsidP="00201738">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Не направлять</w:t>
            </w:r>
          </w:p>
        </w:tc>
      </w:tr>
    </w:tbl>
    <w:p w:rsidR="00201738" w:rsidRPr="00201738" w:rsidRDefault="00201738" w:rsidP="00201738">
      <w:pPr>
        <w:spacing w:after="0" w:line="240" w:lineRule="auto"/>
        <w:textAlignment w:val="baseline"/>
        <w:rPr>
          <w:rFonts w:ascii="Arial" w:eastAsia="Times New Roman" w:hAnsi="Arial" w:cs="Arial"/>
          <w:vanish/>
          <w:color w:val="444444"/>
          <w:sz w:val="24"/>
          <w:szCs w:val="24"/>
          <w:lang w:eastAsia="ru-RU"/>
        </w:rPr>
      </w:pPr>
    </w:p>
    <w:p w:rsidR="00201738" w:rsidRDefault="00201738" w:rsidP="00201738">
      <w:pPr>
        <w:spacing w:after="0" w:line="240" w:lineRule="auto"/>
        <w:textAlignment w:val="baseline"/>
        <w:rPr>
          <w:rFonts w:ascii="Arial" w:eastAsia="Times New Roman" w:hAnsi="Arial" w:cs="Arial"/>
          <w:color w:val="444444"/>
          <w:sz w:val="24"/>
          <w:szCs w:val="24"/>
          <w:lang w:eastAsia="ru-RU"/>
        </w:rPr>
      </w:pPr>
    </w:p>
    <w:p w:rsidR="00CB1F53" w:rsidRDefault="00CB1F53" w:rsidP="00201738">
      <w:pPr>
        <w:spacing w:after="0" w:line="240" w:lineRule="auto"/>
        <w:textAlignment w:val="baseline"/>
        <w:rPr>
          <w:rFonts w:ascii="Arial" w:eastAsia="Times New Roman" w:hAnsi="Arial" w:cs="Arial"/>
          <w:color w:val="444444"/>
          <w:sz w:val="24"/>
          <w:szCs w:val="24"/>
          <w:lang w:eastAsia="ru-RU"/>
        </w:rPr>
      </w:pPr>
    </w:p>
    <w:p w:rsidR="00CB1F53" w:rsidRDefault="00CB1F53" w:rsidP="00201738">
      <w:pPr>
        <w:spacing w:after="0" w:line="240" w:lineRule="auto"/>
        <w:textAlignment w:val="baseline"/>
        <w:rPr>
          <w:rFonts w:ascii="Arial" w:eastAsia="Times New Roman" w:hAnsi="Arial" w:cs="Arial"/>
          <w:color w:val="444444"/>
          <w:sz w:val="24"/>
          <w:szCs w:val="24"/>
          <w:lang w:eastAsia="ru-RU"/>
        </w:rPr>
      </w:pPr>
    </w:p>
    <w:p w:rsidR="00CB1F53" w:rsidRDefault="00CB1F53" w:rsidP="00201738">
      <w:pPr>
        <w:spacing w:after="0" w:line="240" w:lineRule="auto"/>
        <w:textAlignment w:val="baseline"/>
        <w:rPr>
          <w:rFonts w:ascii="Arial" w:eastAsia="Times New Roman" w:hAnsi="Arial" w:cs="Arial"/>
          <w:color w:val="444444"/>
          <w:sz w:val="24"/>
          <w:szCs w:val="24"/>
          <w:lang w:eastAsia="ru-RU"/>
        </w:rPr>
      </w:pPr>
    </w:p>
    <w:p w:rsidR="00CB1F53" w:rsidRDefault="00CB1F53" w:rsidP="00201738">
      <w:pPr>
        <w:spacing w:after="0" w:line="240" w:lineRule="auto"/>
        <w:textAlignment w:val="baseline"/>
        <w:rPr>
          <w:rFonts w:ascii="Arial" w:eastAsia="Times New Roman" w:hAnsi="Arial" w:cs="Arial"/>
          <w:color w:val="444444"/>
          <w:sz w:val="24"/>
          <w:szCs w:val="24"/>
          <w:lang w:eastAsia="ru-RU"/>
        </w:rPr>
      </w:pPr>
    </w:p>
    <w:p w:rsidR="00CB1F53" w:rsidRDefault="00CB1F53" w:rsidP="00201738">
      <w:pPr>
        <w:spacing w:after="0" w:line="240" w:lineRule="auto"/>
        <w:textAlignment w:val="baseline"/>
        <w:rPr>
          <w:rFonts w:ascii="Arial" w:eastAsia="Times New Roman" w:hAnsi="Arial" w:cs="Arial"/>
          <w:color w:val="444444"/>
          <w:sz w:val="24"/>
          <w:szCs w:val="24"/>
          <w:lang w:eastAsia="ru-RU"/>
        </w:rPr>
      </w:pPr>
    </w:p>
    <w:p w:rsidR="00CB1F53" w:rsidRDefault="00CB1F53" w:rsidP="00201738">
      <w:pPr>
        <w:spacing w:after="0" w:line="240" w:lineRule="auto"/>
        <w:textAlignment w:val="baseline"/>
        <w:rPr>
          <w:rFonts w:ascii="Arial" w:eastAsia="Times New Roman" w:hAnsi="Arial" w:cs="Arial"/>
          <w:color w:val="444444"/>
          <w:sz w:val="24"/>
          <w:szCs w:val="24"/>
          <w:lang w:eastAsia="ru-RU"/>
        </w:rPr>
      </w:pPr>
    </w:p>
    <w:p w:rsidR="00CB1F53" w:rsidRDefault="00CB1F53" w:rsidP="00201738">
      <w:pPr>
        <w:spacing w:after="0" w:line="240" w:lineRule="auto"/>
        <w:textAlignment w:val="baseline"/>
        <w:rPr>
          <w:rFonts w:ascii="Arial" w:eastAsia="Times New Roman" w:hAnsi="Arial" w:cs="Arial"/>
          <w:color w:val="444444"/>
          <w:sz w:val="24"/>
          <w:szCs w:val="24"/>
          <w:lang w:eastAsia="ru-RU"/>
        </w:rPr>
      </w:pPr>
    </w:p>
    <w:p w:rsidR="00CB1F53" w:rsidRDefault="00CB1F53" w:rsidP="00201738">
      <w:pPr>
        <w:spacing w:after="0" w:line="240" w:lineRule="auto"/>
        <w:textAlignment w:val="baseline"/>
        <w:rPr>
          <w:rFonts w:ascii="Arial" w:eastAsia="Times New Roman" w:hAnsi="Arial" w:cs="Arial"/>
          <w:color w:val="444444"/>
          <w:sz w:val="24"/>
          <w:szCs w:val="24"/>
          <w:lang w:eastAsia="ru-RU"/>
        </w:rPr>
      </w:pPr>
    </w:p>
    <w:p w:rsidR="00CB1F53" w:rsidRDefault="00CB1F53" w:rsidP="00201738">
      <w:pPr>
        <w:spacing w:after="0" w:line="240" w:lineRule="auto"/>
        <w:textAlignment w:val="baseline"/>
        <w:rPr>
          <w:rFonts w:ascii="Arial" w:eastAsia="Times New Roman" w:hAnsi="Arial" w:cs="Arial"/>
          <w:color w:val="444444"/>
          <w:sz w:val="24"/>
          <w:szCs w:val="24"/>
          <w:lang w:eastAsia="ru-RU"/>
        </w:rPr>
      </w:pPr>
    </w:p>
    <w:p w:rsidR="00CB1F53" w:rsidRDefault="00CB1F53" w:rsidP="00201738">
      <w:pPr>
        <w:spacing w:after="0" w:line="240" w:lineRule="auto"/>
        <w:textAlignment w:val="baseline"/>
        <w:rPr>
          <w:rFonts w:ascii="Arial" w:eastAsia="Times New Roman" w:hAnsi="Arial" w:cs="Arial"/>
          <w:color w:val="444444"/>
          <w:sz w:val="24"/>
          <w:szCs w:val="24"/>
          <w:lang w:eastAsia="ru-RU"/>
        </w:rPr>
      </w:pPr>
    </w:p>
    <w:p w:rsidR="00CB1F53" w:rsidRDefault="00CB1F53" w:rsidP="00201738">
      <w:pPr>
        <w:spacing w:after="0" w:line="240" w:lineRule="auto"/>
        <w:textAlignment w:val="baseline"/>
        <w:rPr>
          <w:rFonts w:ascii="Arial" w:eastAsia="Times New Roman" w:hAnsi="Arial" w:cs="Arial"/>
          <w:color w:val="444444"/>
          <w:sz w:val="24"/>
          <w:szCs w:val="24"/>
          <w:lang w:eastAsia="ru-RU"/>
        </w:rPr>
      </w:pPr>
    </w:p>
    <w:p w:rsidR="00CB1F53" w:rsidRDefault="00CB1F53" w:rsidP="00201738">
      <w:pPr>
        <w:spacing w:after="0" w:line="240" w:lineRule="auto"/>
        <w:textAlignment w:val="baseline"/>
        <w:rPr>
          <w:rFonts w:ascii="Arial" w:eastAsia="Times New Roman" w:hAnsi="Arial" w:cs="Arial"/>
          <w:color w:val="444444"/>
          <w:sz w:val="24"/>
          <w:szCs w:val="24"/>
          <w:lang w:eastAsia="ru-RU"/>
        </w:rPr>
      </w:pPr>
    </w:p>
    <w:p w:rsidR="00CB1F53" w:rsidRDefault="00CB1F53" w:rsidP="00201738">
      <w:pPr>
        <w:spacing w:after="0" w:line="240" w:lineRule="auto"/>
        <w:textAlignment w:val="baseline"/>
        <w:rPr>
          <w:rFonts w:ascii="Arial" w:eastAsia="Times New Roman" w:hAnsi="Arial" w:cs="Arial"/>
          <w:color w:val="444444"/>
          <w:sz w:val="24"/>
          <w:szCs w:val="24"/>
          <w:lang w:eastAsia="ru-RU"/>
        </w:rPr>
      </w:pPr>
    </w:p>
    <w:p w:rsidR="00CB1F53" w:rsidRDefault="00CB1F53" w:rsidP="00201738">
      <w:pPr>
        <w:spacing w:after="0" w:line="240" w:lineRule="auto"/>
        <w:textAlignment w:val="baseline"/>
        <w:rPr>
          <w:rFonts w:ascii="Arial" w:eastAsia="Times New Roman" w:hAnsi="Arial" w:cs="Arial"/>
          <w:color w:val="444444"/>
          <w:sz w:val="24"/>
          <w:szCs w:val="24"/>
          <w:lang w:eastAsia="ru-RU"/>
        </w:rPr>
      </w:pPr>
    </w:p>
    <w:p w:rsidR="00CB1F53" w:rsidRDefault="00CB1F53" w:rsidP="00201738">
      <w:pPr>
        <w:spacing w:after="0" w:line="240" w:lineRule="auto"/>
        <w:textAlignment w:val="baseline"/>
        <w:rPr>
          <w:rFonts w:ascii="Arial" w:eastAsia="Times New Roman" w:hAnsi="Arial" w:cs="Arial"/>
          <w:color w:val="444444"/>
          <w:sz w:val="24"/>
          <w:szCs w:val="24"/>
          <w:lang w:eastAsia="ru-RU"/>
        </w:rPr>
      </w:pPr>
    </w:p>
    <w:p w:rsidR="00CB1F53" w:rsidRDefault="00CB1F53" w:rsidP="00201738">
      <w:pPr>
        <w:spacing w:after="0" w:line="240" w:lineRule="auto"/>
        <w:textAlignment w:val="baseline"/>
        <w:rPr>
          <w:rFonts w:ascii="Arial" w:eastAsia="Times New Roman" w:hAnsi="Arial" w:cs="Arial"/>
          <w:color w:val="444444"/>
          <w:sz w:val="24"/>
          <w:szCs w:val="24"/>
          <w:lang w:eastAsia="ru-RU"/>
        </w:rPr>
      </w:pPr>
    </w:p>
    <w:p w:rsidR="00CB1F53" w:rsidRDefault="00CB1F53" w:rsidP="00201738">
      <w:pPr>
        <w:spacing w:after="0" w:line="240" w:lineRule="auto"/>
        <w:textAlignment w:val="baseline"/>
        <w:rPr>
          <w:rFonts w:ascii="Arial" w:eastAsia="Times New Roman" w:hAnsi="Arial" w:cs="Arial"/>
          <w:color w:val="444444"/>
          <w:sz w:val="24"/>
          <w:szCs w:val="24"/>
          <w:lang w:eastAsia="ru-RU"/>
        </w:rPr>
      </w:pPr>
    </w:p>
    <w:p w:rsidR="00CB1F53" w:rsidRDefault="00CB1F53" w:rsidP="00201738">
      <w:pPr>
        <w:spacing w:after="0" w:line="240" w:lineRule="auto"/>
        <w:textAlignment w:val="baseline"/>
        <w:rPr>
          <w:rFonts w:ascii="Arial" w:eastAsia="Times New Roman" w:hAnsi="Arial" w:cs="Arial"/>
          <w:color w:val="444444"/>
          <w:sz w:val="24"/>
          <w:szCs w:val="24"/>
          <w:lang w:eastAsia="ru-RU"/>
        </w:rPr>
      </w:pPr>
    </w:p>
    <w:p w:rsidR="00CB1F53" w:rsidRDefault="00CB1F53" w:rsidP="00201738">
      <w:pPr>
        <w:spacing w:after="0" w:line="240" w:lineRule="auto"/>
        <w:textAlignment w:val="baseline"/>
        <w:rPr>
          <w:rFonts w:ascii="Arial" w:eastAsia="Times New Roman" w:hAnsi="Arial" w:cs="Arial"/>
          <w:color w:val="444444"/>
          <w:sz w:val="24"/>
          <w:szCs w:val="24"/>
          <w:lang w:eastAsia="ru-RU"/>
        </w:rPr>
      </w:pPr>
    </w:p>
    <w:p w:rsidR="00CB1F53" w:rsidRDefault="00CB1F53" w:rsidP="00201738">
      <w:pPr>
        <w:spacing w:after="0" w:line="240" w:lineRule="auto"/>
        <w:textAlignment w:val="baseline"/>
        <w:rPr>
          <w:rFonts w:ascii="Arial" w:eastAsia="Times New Roman" w:hAnsi="Arial" w:cs="Arial"/>
          <w:color w:val="444444"/>
          <w:sz w:val="24"/>
          <w:szCs w:val="24"/>
          <w:lang w:eastAsia="ru-RU"/>
        </w:rPr>
      </w:pPr>
    </w:p>
    <w:p w:rsidR="00CB1F53" w:rsidRDefault="00CB1F53" w:rsidP="00201738">
      <w:pPr>
        <w:spacing w:after="0" w:line="240" w:lineRule="auto"/>
        <w:textAlignment w:val="baseline"/>
        <w:rPr>
          <w:rFonts w:ascii="Arial" w:eastAsia="Times New Roman" w:hAnsi="Arial" w:cs="Arial"/>
          <w:color w:val="444444"/>
          <w:sz w:val="24"/>
          <w:szCs w:val="24"/>
          <w:lang w:eastAsia="ru-RU"/>
        </w:rPr>
      </w:pPr>
    </w:p>
    <w:p w:rsidR="00CB1F53" w:rsidRDefault="00CB1F53" w:rsidP="00201738">
      <w:pPr>
        <w:spacing w:after="0" w:line="240" w:lineRule="auto"/>
        <w:textAlignment w:val="baseline"/>
        <w:rPr>
          <w:rFonts w:ascii="Arial" w:eastAsia="Times New Roman" w:hAnsi="Arial" w:cs="Arial"/>
          <w:color w:val="444444"/>
          <w:sz w:val="24"/>
          <w:szCs w:val="24"/>
          <w:lang w:eastAsia="ru-RU"/>
        </w:rPr>
      </w:pPr>
    </w:p>
    <w:p w:rsidR="00CB1F53" w:rsidRDefault="00CB1F53" w:rsidP="00201738">
      <w:pPr>
        <w:spacing w:after="0" w:line="240" w:lineRule="auto"/>
        <w:textAlignment w:val="baseline"/>
        <w:rPr>
          <w:rFonts w:ascii="Arial" w:eastAsia="Times New Roman" w:hAnsi="Arial" w:cs="Arial"/>
          <w:color w:val="444444"/>
          <w:sz w:val="24"/>
          <w:szCs w:val="24"/>
          <w:lang w:eastAsia="ru-RU"/>
        </w:rPr>
      </w:pPr>
    </w:p>
    <w:p w:rsidR="00CB1F53" w:rsidRDefault="00CB1F53" w:rsidP="00201738">
      <w:pPr>
        <w:spacing w:after="0" w:line="240" w:lineRule="auto"/>
        <w:textAlignment w:val="baseline"/>
        <w:rPr>
          <w:rFonts w:ascii="Arial" w:eastAsia="Times New Roman" w:hAnsi="Arial" w:cs="Arial"/>
          <w:color w:val="444444"/>
          <w:sz w:val="24"/>
          <w:szCs w:val="24"/>
          <w:lang w:eastAsia="ru-RU"/>
        </w:rPr>
      </w:pPr>
    </w:p>
    <w:p w:rsidR="00CB1F53" w:rsidRDefault="00CB1F53" w:rsidP="00201738">
      <w:pPr>
        <w:spacing w:after="0" w:line="240" w:lineRule="auto"/>
        <w:textAlignment w:val="baseline"/>
        <w:rPr>
          <w:rFonts w:ascii="Arial" w:eastAsia="Times New Roman" w:hAnsi="Arial" w:cs="Arial"/>
          <w:color w:val="444444"/>
          <w:sz w:val="24"/>
          <w:szCs w:val="24"/>
          <w:lang w:eastAsia="ru-RU"/>
        </w:rPr>
      </w:pPr>
    </w:p>
    <w:p w:rsidR="00CB1F53" w:rsidRDefault="00CB1F53" w:rsidP="00201738">
      <w:pPr>
        <w:spacing w:after="0" w:line="240" w:lineRule="auto"/>
        <w:textAlignment w:val="baseline"/>
        <w:rPr>
          <w:rFonts w:ascii="Arial" w:eastAsia="Times New Roman" w:hAnsi="Arial" w:cs="Arial"/>
          <w:color w:val="444444"/>
          <w:sz w:val="24"/>
          <w:szCs w:val="24"/>
          <w:lang w:eastAsia="ru-RU"/>
        </w:rPr>
      </w:pPr>
    </w:p>
    <w:p w:rsidR="00CB1F53" w:rsidRDefault="00CB1F53" w:rsidP="00201738">
      <w:pPr>
        <w:spacing w:after="0" w:line="240" w:lineRule="auto"/>
        <w:textAlignment w:val="baseline"/>
        <w:rPr>
          <w:rFonts w:ascii="Arial" w:eastAsia="Times New Roman" w:hAnsi="Arial" w:cs="Arial"/>
          <w:color w:val="444444"/>
          <w:sz w:val="24"/>
          <w:szCs w:val="24"/>
          <w:lang w:eastAsia="ru-RU"/>
        </w:rPr>
      </w:pPr>
    </w:p>
    <w:p w:rsidR="00CB1F53" w:rsidRDefault="00CB1F53" w:rsidP="00201738">
      <w:pPr>
        <w:spacing w:after="0" w:line="240" w:lineRule="auto"/>
        <w:textAlignment w:val="baseline"/>
        <w:rPr>
          <w:rFonts w:ascii="Arial" w:eastAsia="Times New Roman" w:hAnsi="Arial" w:cs="Arial"/>
          <w:color w:val="444444"/>
          <w:sz w:val="24"/>
          <w:szCs w:val="24"/>
          <w:lang w:eastAsia="ru-RU"/>
        </w:rPr>
      </w:pPr>
    </w:p>
    <w:p w:rsidR="00CB1F53" w:rsidRDefault="00CB1F53" w:rsidP="00201738">
      <w:pPr>
        <w:spacing w:after="0" w:line="240" w:lineRule="auto"/>
        <w:textAlignment w:val="baseline"/>
        <w:rPr>
          <w:rFonts w:ascii="Arial" w:eastAsia="Times New Roman" w:hAnsi="Arial" w:cs="Arial"/>
          <w:color w:val="444444"/>
          <w:sz w:val="24"/>
          <w:szCs w:val="24"/>
          <w:lang w:eastAsia="ru-RU"/>
        </w:rPr>
      </w:pPr>
    </w:p>
    <w:p w:rsidR="00CB1F53" w:rsidRDefault="00CB1F53" w:rsidP="00201738">
      <w:pPr>
        <w:spacing w:after="0" w:line="240" w:lineRule="auto"/>
        <w:textAlignment w:val="baseline"/>
        <w:rPr>
          <w:rFonts w:ascii="Arial" w:eastAsia="Times New Roman" w:hAnsi="Arial" w:cs="Arial"/>
          <w:color w:val="444444"/>
          <w:sz w:val="24"/>
          <w:szCs w:val="24"/>
          <w:lang w:eastAsia="ru-RU"/>
        </w:rPr>
      </w:pPr>
    </w:p>
    <w:p w:rsidR="00CB1F53" w:rsidRDefault="00CB1F53" w:rsidP="00201738">
      <w:pPr>
        <w:spacing w:after="0" w:line="240" w:lineRule="auto"/>
        <w:textAlignment w:val="baseline"/>
        <w:rPr>
          <w:rFonts w:ascii="Arial" w:eastAsia="Times New Roman" w:hAnsi="Arial" w:cs="Arial"/>
          <w:color w:val="444444"/>
          <w:sz w:val="24"/>
          <w:szCs w:val="24"/>
          <w:lang w:eastAsia="ru-RU"/>
        </w:rPr>
      </w:pPr>
    </w:p>
    <w:p w:rsidR="00CB1F53" w:rsidRDefault="00CB1F53" w:rsidP="00201738">
      <w:pPr>
        <w:spacing w:after="0" w:line="240" w:lineRule="auto"/>
        <w:textAlignment w:val="baseline"/>
        <w:rPr>
          <w:rFonts w:ascii="Arial" w:eastAsia="Times New Roman" w:hAnsi="Arial" w:cs="Arial"/>
          <w:color w:val="444444"/>
          <w:sz w:val="24"/>
          <w:szCs w:val="24"/>
          <w:lang w:eastAsia="ru-RU"/>
        </w:rPr>
      </w:pPr>
    </w:p>
    <w:p w:rsidR="00CB1F53" w:rsidRDefault="00CB1F53" w:rsidP="00201738">
      <w:pPr>
        <w:spacing w:after="0" w:line="240" w:lineRule="auto"/>
        <w:textAlignment w:val="baseline"/>
        <w:rPr>
          <w:rFonts w:ascii="Arial" w:eastAsia="Times New Roman" w:hAnsi="Arial" w:cs="Arial"/>
          <w:color w:val="444444"/>
          <w:sz w:val="24"/>
          <w:szCs w:val="24"/>
          <w:lang w:eastAsia="ru-RU"/>
        </w:rPr>
      </w:pPr>
    </w:p>
    <w:p w:rsidR="00CB1F53" w:rsidRDefault="00CB1F53" w:rsidP="00201738">
      <w:pPr>
        <w:spacing w:after="0" w:line="240" w:lineRule="auto"/>
        <w:textAlignment w:val="baseline"/>
        <w:rPr>
          <w:rFonts w:ascii="Arial" w:eastAsia="Times New Roman" w:hAnsi="Arial" w:cs="Arial"/>
          <w:color w:val="444444"/>
          <w:sz w:val="24"/>
          <w:szCs w:val="24"/>
          <w:lang w:eastAsia="ru-RU"/>
        </w:rPr>
      </w:pPr>
    </w:p>
    <w:p w:rsidR="00CB1F53" w:rsidRDefault="00CB1F53" w:rsidP="00201738">
      <w:pPr>
        <w:spacing w:after="0" w:line="240" w:lineRule="auto"/>
        <w:textAlignment w:val="baseline"/>
        <w:rPr>
          <w:rFonts w:ascii="Arial" w:eastAsia="Times New Roman" w:hAnsi="Arial" w:cs="Arial"/>
          <w:color w:val="444444"/>
          <w:sz w:val="24"/>
          <w:szCs w:val="24"/>
          <w:lang w:eastAsia="ru-RU"/>
        </w:rPr>
      </w:pPr>
    </w:p>
    <w:p w:rsidR="00CB1F53" w:rsidRDefault="00CB1F53" w:rsidP="00201738">
      <w:pPr>
        <w:spacing w:after="0" w:line="240" w:lineRule="auto"/>
        <w:textAlignment w:val="baseline"/>
        <w:rPr>
          <w:rFonts w:ascii="Arial" w:eastAsia="Times New Roman" w:hAnsi="Arial" w:cs="Arial"/>
          <w:color w:val="444444"/>
          <w:sz w:val="24"/>
          <w:szCs w:val="24"/>
          <w:lang w:eastAsia="ru-RU"/>
        </w:rPr>
      </w:pPr>
    </w:p>
    <w:p w:rsidR="00CB1F53" w:rsidRDefault="00CB1F53" w:rsidP="00201738">
      <w:pPr>
        <w:spacing w:after="0" w:line="240" w:lineRule="auto"/>
        <w:textAlignment w:val="baseline"/>
        <w:rPr>
          <w:rFonts w:ascii="Arial" w:eastAsia="Times New Roman" w:hAnsi="Arial" w:cs="Arial"/>
          <w:color w:val="444444"/>
          <w:sz w:val="24"/>
          <w:szCs w:val="24"/>
          <w:lang w:eastAsia="ru-RU"/>
        </w:rPr>
      </w:pPr>
    </w:p>
    <w:p w:rsidR="00CB1F53" w:rsidRDefault="00CB1F53" w:rsidP="00201738">
      <w:pPr>
        <w:spacing w:after="0" w:line="240" w:lineRule="auto"/>
        <w:textAlignment w:val="baseline"/>
        <w:rPr>
          <w:rFonts w:ascii="Arial" w:eastAsia="Times New Roman" w:hAnsi="Arial" w:cs="Arial"/>
          <w:color w:val="444444"/>
          <w:sz w:val="24"/>
          <w:szCs w:val="24"/>
          <w:lang w:eastAsia="ru-RU"/>
        </w:rPr>
      </w:pPr>
    </w:p>
    <w:p w:rsidR="00CB1F53" w:rsidRDefault="00CB1F53" w:rsidP="00201738">
      <w:pPr>
        <w:spacing w:after="0" w:line="240" w:lineRule="auto"/>
        <w:textAlignment w:val="baseline"/>
        <w:rPr>
          <w:rFonts w:ascii="Arial" w:eastAsia="Times New Roman" w:hAnsi="Arial" w:cs="Arial"/>
          <w:color w:val="444444"/>
          <w:sz w:val="24"/>
          <w:szCs w:val="24"/>
          <w:lang w:eastAsia="ru-RU"/>
        </w:rPr>
      </w:pPr>
    </w:p>
    <w:p w:rsidR="00CB1F53" w:rsidRDefault="00CB1F53" w:rsidP="00201738">
      <w:pPr>
        <w:spacing w:after="0" w:line="240" w:lineRule="auto"/>
        <w:textAlignment w:val="baseline"/>
        <w:rPr>
          <w:rFonts w:ascii="Arial" w:eastAsia="Times New Roman" w:hAnsi="Arial" w:cs="Arial"/>
          <w:color w:val="444444"/>
          <w:sz w:val="24"/>
          <w:szCs w:val="24"/>
          <w:lang w:eastAsia="ru-RU"/>
        </w:rPr>
      </w:pPr>
    </w:p>
    <w:p w:rsidR="00CB1F53" w:rsidRDefault="00CB1F53" w:rsidP="00201738">
      <w:pPr>
        <w:spacing w:after="0" w:line="240" w:lineRule="auto"/>
        <w:textAlignment w:val="baseline"/>
        <w:rPr>
          <w:rFonts w:ascii="Arial" w:eastAsia="Times New Roman" w:hAnsi="Arial" w:cs="Arial"/>
          <w:color w:val="444444"/>
          <w:sz w:val="24"/>
          <w:szCs w:val="24"/>
          <w:lang w:eastAsia="ru-RU"/>
        </w:rPr>
      </w:pPr>
    </w:p>
    <w:p w:rsidR="00CB1F53" w:rsidRDefault="00CB1F53" w:rsidP="00201738">
      <w:pPr>
        <w:spacing w:after="0" w:line="240" w:lineRule="auto"/>
        <w:textAlignment w:val="baseline"/>
        <w:rPr>
          <w:rFonts w:ascii="Arial" w:eastAsia="Times New Roman" w:hAnsi="Arial" w:cs="Arial"/>
          <w:color w:val="444444"/>
          <w:sz w:val="24"/>
          <w:szCs w:val="24"/>
          <w:lang w:eastAsia="ru-RU"/>
        </w:rPr>
      </w:pPr>
    </w:p>
    <w:p w:rsidR="00CB1F53" w:rsidRDefault="00CB1F53" w:rsidP="00201738">
      <w:pPr>
        <w:spacing w:after="0" w:line="240" w:lineRule="auto"/>
        <w:textAlignment w:val="baseline"/>
        <w:rPr>
          <w:rFonts w:ascii="Arial" w:eastAsia="Times New Roman" w:hAnsi="Arial" w:cs="Arial"/>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612"/>
        <w:gridCol w:w="397"/>
        <w:gridCol w:w="329"/>
        <w:gridCol w:w="1283"/>
        <w:gridCol w:w="554"/>
        <w:gridCol w:w="490"/>
        <w:gridCol w:w="370"/>
        <w:gridCol w:w="840"/>
        <w:gridCol w:w="329"/>
        <w:gridCol w:w="420"/>
        <w:gridCol w:w="298"/>
        <w:gridCol w:w="204"/>
        <w:gridCol w:w="370"/>
        <w:gridCol w:w="937"/>
        <w:gridCol w:w="173"/>
        <w:gridCol w:w="1749"/>
      </w:tblGrid>
      <w:tr w:rsidR="00CB1F53" w:rsidRPr="00201738" w:rsidTr="00CB1F53">
        <w:trPr>
          <w:trHeight w:val="15"/>
        </w:trPr>
        <w:tc>
          <w:tcPr>
            <w:tcW w:w="612" w:type="dxa"/>
            <w:tcBorders>
              <w:top w:val="nil"/>
              <w:left w:val="nil"/>
              <w:bottom w:val="nil"/>
              <w:right w:val="nil"/>
            </w:tcBorders>
            <w:shd w:val="clear" w:color="auto" w:fill="auto"/>
            <w:hideMark/>
          </w:tcPr>
          <w:p w:rsidR="00CB1F53" w:rsidRPr="00201738" w:rsidRDefault="00CB1F53" w:rsidP="00B75607">
            <w:pPr>
              <w:spacing w:after="0" w:line="240" w:lineRule="auto"/>
              <w:rPr>
                <w:rFonts w:ascii="Times New Roman" w:eastAsia="Times New Roman" w:hAnsi="Times New Roman" w:cs="Times New Roman"/>
                <w:sz w:val="2"/>
                <w:szCs w:val="24"/>
                <w:lang w:eastAsia="ru-RU"/>
              </w:rPr>
            </w:pPr>
          </w:p>
        </w:tc>
        <w:tc>
          <w:tcPr>
            <w:tcW w:w="397" w:type="dxa"/>
            <w:tcBorders>
              <w:top w:val="nil"/>
              <w:left w:val="nil"/>
              <w:bottom w:val="nil"/>
              <w:right w:val="nil"/>
            </w:tcBorders>
            <w:shd w:val="clear" w:color="auto" w:fill="auto"/>
            <w:hideMark/>
          </w:tcPr>
          <w:p w:rsidR="00CB1F53" w:rsidRPr="00201738" w:rsidRDefault="00CB1F53" w:rsidP="00B75607">
            <w:pPr>
              <w:spacing w:after="0" w:line="240" w:lineRule="auto"/>
              <w:rPr>
                <w:rFonts w:ascii="Times New Roman" w:eastAsia="Times New Roman" w:hAnsi="Times New Roman" w:cs="Times New Roman"/>
                <w:sz w:val="2"/>
                <w:szCs w:val="24"/>
                <w:lang w:eastAsia="ru-RU"/>
              </w:rPr>
            </w:pPr>
          </w:p>
        </w:tc>
        <w:tc>
          <w:tcPr>
            <w:tcW w:w="329" w:type="dxa"/>
            <w:tcBorders>
              <w:top w:val="nil"/>
              <w:left w:val="nil"/>
              <w:bottom w:val="nil"/>
              <w:right w:val="nil"/>
            </w:tcBorders>
            <w:shd w:val="clear" w:color="auto" w:fill="auto"/>
            <w:hideMark/>
          </w:tcPr>
          <w:p w:rsidR="00CB1F53" w:rsidRPr="00201738" w:rsidRDefault="00CB1F53" w:rsidP="00B75607">
            <w:pPr>
              <w:spacing w:after="0" w:line="240" w:lineRule="auto"/>
              <w:rPr>
                <w:rFonts w:ascii="Times New Roman" w:eastAsia="Times New Roman" w:hAnsi="Times New Roman" w:cs="Times New Roman"/>
                <w:sz w:val="2"/>
                <w:szCs w:val="24"/>
                <w:lang w:eastAsia="ru-RU"/>
              </w:rPr>
            </w:pPr>
          </w:p>
        </w:tc>
        <w:tc>
          <w:tcPr>
            <w:tcW w:w="2327" w:type="dxa"/>
            <w:gridSpan w:val="3"/>
            <w:tcBorders>
              <w:top w:val="nil"/>
              <w:left w:val="nil"/>
              <w:bottom w:val="nil"/>
              <w:right w:val="nil"/>
            </w:tcBorders>
            <w:shd w:val="clear" w:color="auto" w:fill="auto"/>
            <w:hideMark/>
          </w:tcPr>
          <w:p w:rsidR="00CB1F53" w:rsidRPr="00201738" w:rsidRDefault="00CB1F53" w:rsidP="00B75607">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CB1F53" w:rsidRPr="00201738" w:rsidRDefault="00CB1F53" w:rsidP="00B75607">
            <w:pPr>
              <w:spacing w:after="0" w:line="240" w:lineRule="auto"/>
              <w:rPr>
                <w:rFonts w:ascii="Times New Roman" w:eastAsia="Times New Roman" w:hAnsi="Times New Roman" w:cs="Times New Roman"/>
                <w:sz w:val="2"/>
                <w:szCs w:val="24"/>
                <w:lang w:eastAsia="ru-RU"/>
              </w:rPr>
            </w:pPr>
          </w:p>
        </w:tc>
        <w:tc>
          <w:tcPr>
            <w:tcW w:w="840" w:type="dxa"/>
            <w:tcBorders>
              <w:top w:val="nil"/>
              <w:left w:val="nil"/>
              <w:bottom w:val="nil"/>
              <w:right w:val="nil"/>
            </w:tcBorders>
            <w:shd w:val="clear" w:color="auto" w:fill="auto"/>
            <w:hideMark/>
          </w:tcPr>
          <w:p w:rsidR="00CB1F53" w:rsidRPr="00201738" w:rsidRDefault="00CB1F53" w:rsidP="00B75607">
            <w:pPr>
              <w:spacing w:after="0" w:line="240" w:lineRule="auto"/>
              <w:rPr>
                <w:rFonts w:ascii="Times New Roman" w:eastAsia="Times New Roman" w:hAnsi="Times New Roman" w:cs="Times New Roman"/>
                <w:sz w:val="2"/>
                <w:szCs w:val="24"/>
                <w:lang w:eastAsia="ru-RU"/>
              </w:rPr>
            </w:pPr>
          </w:p>
        </w:tc>
        <w:tc>
          <w:tcPr>
            <w:tcW w:w="329" w:type="dxa"/>
            <w:tcBorders>
              <w:top w:val="nil"/>
              <w:left w:val="nil"/>
              <w:bottom w:val="nil"/>
              <w:right w:val="nil"/>
            </w:tcBorders>
            <w:shd w:val="clear" w:color="auto" w:fill="auto"/>
            <w:hideMark/>
          </w:tcPr>
          <w:p w:rsidR="00CB1F53" w:rsidRPr="00201738" w:rsidRDefault="00CB1F53" w:rsidP="00B75607">
            <w:pPr>
              <w:spacing w:after="0" w:line="240" w:lineRule="auto"/>
              <w:rPr>
                <w:rFonts w:ascii="Times New Roman" w:eastAsia="Times New Roman" w:hAnsi="Times New Roman" w:cs="Times New Roman"/>
                <w:sz w:val="2"/>
                <w:szCs w:val="24"/>
                <w:lang w:eastAsia="ru-RU"/>
              </w:rPr>
            </w:pPr>
          </w:p>
        </w:tc>
        <w:tc>
          <w:tcPr>
            <w:tcW w:w="420" w:type="dxa"/>
            <w:tcBorders>
              <w:top w:val="nil"/>
              <w:left w:val="nil"/>
              <w:bottom w:val="nil"/>
              <w:right w:val="nil"/>
            </w:tcBorders>
            <w:shd w:val="clear" w:color="auto" w:fill="auto"/>
            <w:hideMark/>
          </w:tcPr>
          <w:p w:rsidR="00CB1F53" w:rsidRPr="00201738" w:rsidRDefault="00CB1F53" w:rsidP="00B75607">
            <w:pPr>
              <w:spacing w:after="0" w:line="240" w:lineRule="auto"/>
              <w:rPr>
                <w:rFonts w:ascii="Times New Roman" w:eastAsia="Times New Roman" w:hAnsi="Times New Roman" w:cs="Times New Roman"/>
                <w:sz w:val="2"/>
                <w:szCs w:val="24"/>
                <w:lang w:eastAsia="ru-RU"/>
              </w:rPr>
            </w:pPr>
          </w:p>
        </w:tc>
        <w:tc>
          <w:tcPr>
            <w:tcW w:w="502" w:type="dxa"/>
            <w:gridSpan w:val="2"/>
            <w:tcBorders>
              <w:top w:val="nil"/>
              <w:left w:val="nil"/>
              <w:bottom w:val="nil"/>
              <w:right w:val="nil"/>
            </w:tcBorders>
            <w:shd w:val="clear" w:color="auto" w:fill="auto"/>
            <w:hideMark/>
          </w:tcPr>
          <w:p w:rsidR="00CB1F53" w:rsidRPr="00201738" w:rsidRDefault="00CB1F53" w:rsidP="00B75607">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CB1F53" w:rsidRPr="00201738" w:rsidRDefault="00CB1F53" w:rsidP="00B75607">
            <w:pPr>
              <w:spacing w:after="0" w:line="240" w:lineRule="auto"/>
              <w:rPr>
                <w:rFonts w:ascii="Times New Roman" w:eastAsia="Times New Roman" w:hAnsi="Times New Roman" w:cs="Times New Roman"/>
                <w:sz w:val="2"/>
                <w:szCs w:val="24"/>
                <w:lang w:eastAsia="ru-RU"/>
              </w:rPr>
            </w:pPr>
          </w:p>
        </w:tc>
        <w:tc>
          <w:tcPr>
            <w:tcW w:w="1110" w:type="dxa"/>
            <w:gridSpan w:val="2"/>
            <w:tcBorders>
              <w:top w:val="nil"/>
              <w:left w:val="nil"/>
              <w:bottom w:val="nil"/>
              <w:right w:val="nil"/>
            </w:tcBorders>
            <w:shd w:val="clear" w:color="auto" w:fill="auto"/>
            <w:hideMark/>
          </w:tcPr>
          <w:p w:rsidR="00CB1F53" w:rsidRPr="00201738" w:rsidRDefault="00CB1F53" w:rsidP="00B75607">
            <w:pPr>
              <w:spacing w:after="0" w:line="240" w:lineRule="auto"/>
              <w:rPr>
                <w:rFonts w:ascii="Times New Roman" w:eastAsia="Times New Roman" w:hAnsi="Times New Roman" w:cs="Times New Roman"/>
                <w:sz w:val="2"/>
                <w:szCs w:val="24"/>
                <w:lang w:eastAsia="ru-RU"/>
              </w:rPr>
            </w:pPr>
          </w:p>
        </w:tc>
        <w:tc>
          <w:tcPr>
            <w:tcW w:w="1749" w:type="dxa"/>
            <w:tcBorders>
              <w:top w:val="nil"/>
              <w:left w:val="nil"/>
              <w:bottom w:val="nil"/>
              <w:right w:val="nil"/>
            </w:tcBorders>
            <w:shd w:val="clear" w:color="auto" w:fill="auto"/>
            <w:hideMark/>
          </w:tcPr>
          <w:p w:rsidR="00CB1F53" w:rsidRPr="00201738" w:rsidRDefault="00CB1F53" w:rsidP="00B75607">
            <w:pPr>
              <w:spacing w:after="0" w:line="240" w:lineRule="auto"/>
              <w:rPr>
                <w:rFonts w:ascii="Times New Roman" w:eastAsia="Times New Roman" w:hAnsi="Times New Roman" w:cs="Times New Roman"/>
                <w:sz w:val="2"/>
                <w:szCs w:val="24"/>
                <w:lang w:eastAsia="ru-RU"/>
              </w:rPr>
            </w:pPr>
          </w:p>
        </w:tc>
      </w:tr>
      <w:tr w:rsidR="00CB1F53" w:rsidRPr="00201738" w:rsidTr="00CB1F53">
        <w:tc>
          <w:tcPr>
            <w:tcW w:w="6126"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14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Лист N_____</w:t>
            </w:r>
          </w:p>
        </w:tc>
        <w:tc>
          <w:tcPr>
            <w:tcW w:w="17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Всего листов____</w:t>
            </w:r>
          </w:p>
        </w:tc>
      </w:tr>
      <w:tr w:rsidR="00CB1F53" w:rsidRPr="00201738" w:rsidTr="00CB1F53">
        <w:tc>
          <w:tcPr>
            <w:tcW w:w="61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b/>
                <w:bCs/>
                <w:sz w:val="24"/>
                <w:szCs w:val="24"/>
                <w:bdr w:val="none" w:sz="0" w:space="0" w:color="auto" w:frame="1"/>
                <w:lang w:eastAsia="ru-RU"/>
              </w:rPr>
              <w:t>7</w:t>
            </w:r>
          </w:p>
        </w:tc>
        <w:tc>
          <w:tcPr>
            <w:tcW w:w="8743" w:type="dxa"/>
            <w:gridSpan w:val="1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b/>
                <w:bCs/>
                <w:sz w:val="24"/>
                <w:szCs w:val="24"/>
                <w:bdr w:val="none" w:sz="0" w:space="0" w:color="auto" w:frame="1"/>
                <w:lang w:eastAsia="ru-RU"/>
              </w:rPr>
              <w:t>Заявитель:</w:t>
            </w:r>
          </w:p>
        </w:tc>
      </w:tr>
      <w:tr w:rsidR="00CB1F53" w:rsidRPr="00201738" w:rsidTr="00CB1F53">
        <w:tc>
          <w:tcPr>
            <w:tcW w:w="61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39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834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b/>
                <w:bCs/>
                <w:sz w:val="24"/>
                <w:szCs w:val="24"/>
                <w:bdr w:val="none" w:sz="0" w:space="0" w:color="auto" w:frame="1"/>
                <w:lang w:eastAsia="ru-RU"/>
              </w:rPr>
              <w:t>Собственник объекта адресации или лицо, обладающее иным вещным правом на объект адресации</w:t>
            </w:r>
          </w:p>
        </w:tc>
      </w:tr>
      <w:tr w:rsidR="00CB1F53" w:rsidRPr="00201738" w:rsidTr="00CB1F53">
        <w:tc>
          <w:tcPr>
            <w:tcW w:w="61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39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8346" w:type="dxa"/>
            <w:gridSpan w:val="1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b/>
                <w:bCs/>
                <w:sz w:val="24"/>
                <w:szCs w:val="24"/>
                <w:bdr w:val="none" w:sz="0" w:space="0" w:color="auto" w:frame="1"/>
                <w:lang w:eastAsia="ru-RU"/>
              </w:rPr>
              <w:t>Представитель собственника объекта адресации или лица, обладающего иным вещным правом на объект адресации</w:t>
            </w:r>
          </w:p>
        </w:tc>
      </w:tr>
      <w:tr w:rsidR="00CB1F53" w:rsidRPr="00201738" w:rsidTr="00CB1F53">
        <w:tc>
          <w:tcPr>
            <w:tcW w:w="61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39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32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8017"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b/>
                <w:bCs/>
                <w:sz w:val="24"/>
                <w:szCs w:val="24"/>
                <w:bdr w:val="none" w:sz="0" w:space="0" w:color="auto" w:frame="1"/>
                <w:lang w:eastAsia="ru-RU"/>
              </w:rPr>
              <w:t>физическое лицо:</w:t>
            </w:r>
          </w:p>
        </w:tc>
      </w:tr>
      <w:tr w:rsidR="00CB1F53" w:rsidRPr="00201738" w:rsidTr="00CB1F53">
        <w:tc>
          <w:tcPr>
            <w:tcW w:w="61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39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32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232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jc w:val="center"/>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фамилия:</w:t>
            </w:r>
          </w:p>
        </w:tc>
        <w:tc>
          <w:tcPr>
            <w:tcW w:w="195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jc w:val="center"/>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имя (полностью):</w:t>
            </w:r>
          </w:p>
        </w:tc>
        <w:tc>
          <w:tcPr>
            <w:tcW w:w="198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jc w:val="center"/>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отчество (полностью) (при наличии):</w:t>
            </w:r>
          </w:p>
        </w:tc>
        <w:tc>
          <w:tcPr>
            <w:tcW w:w="17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jc w:val="center"/>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ИНН (при наличии):</w:t>
            </w:r>
          </w:p>
        </w:tc>
      </w:tr>
      <w:tr w:rsidR="00CB1F53" w:rsidRPr="00201738" w:rsidTr="00CB1F53">
        <w:tc>
          <w:tcPr>
            <w:tcW w:w="61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39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32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232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195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198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17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r>
      <w:tr w:rsidR="00CB1F53" w:rsidRPr="00201738" w:rsidTr="00CB1F53">
        <w:tc>
          <w:tcPr>
            <w:tcW w:w="61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39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32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2327"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jc w:val="center"/>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документ,</w:t>
            </w:r>
          </w:p>
        </w:tc>
        <w:tc>
          <w:tcPr>
            <w:tcW w:w="195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jc w:val="center"/>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вид:</w:t>
            </w:r>
          </w:p>
        </w:tc>
        <w:tc>
          <w:tcPr>
            <w:tcW w:w="198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jc w:val="center"/>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серия:</w:t>
            </w:r>
          </w:p>
        </w:tc>
        <w:tc>
          <w:tcPr>
            <w:tcW w:w="17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jc w:val="center"/>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номер:</w:t>
            </w:r>
          </w:p>
        </w:tc>
      </w:tr>
      <w:tr w:rsidR="00CB1F53" w:rsidRPr="00201738" w:rsidTr="00CB1F53">
        <w:tc>
          <w:tcPr>
            <w:tcW w:w="61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39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32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2327"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jc w:val="center"/>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удостоверяющий</w:t>
            </w:r>
          </w:p>
        </w:tc>
        <w:tc>
          <w:tcPr>
            <w:tcW w:w="195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198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17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r>
      <w:tr w:rsidR="00CB1F53" w:rsidRPr="00201738" w:rsidTr="00CB1F53">
        <w:tc>
          <w:tcPr>
            <w:tcW w:w="61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39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32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2327"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jc w:val="center"/>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личность:</w:t>
            </w:r>
          </w:p>
        </w:tc>
        <w:tc>
          <w:tcPr>
            <w:tcW w:w="195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jc w:val="center"/>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дата выдачи:</w:t>
            </w:r>
          </w:p>
        </w:tc>
        <w:tc>
          <w:tcPr>
            <w:tcW w:w="373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jc w:val="center"/>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 xml:space="preserve">кем </w:t>
            </w:r>
            <w:proofErr w:type="gramStart"/>
            <w:r w:rsidRPr="00201738">
              <w:rPr>
                <w:rFonts w:ascii="Times New Roman" w:eastAsia="Times New Roman" w:hAnsi="Times New Roman" w:cs="Times New Roman"/>
                <w:sz w:val="24"/>
                <w:szCs w:val="24"/>
                <w:lang w:eastAsia="ru-RU"/>
              </w:rPr>
              <w:t>выдан</w:t>
            </w:r>
            <w:proofErr w:type="gramEnd"/>
            <w:r w:rsidRPr="00201738">
              <w:rPr>
                <w:rFonts w:ascii="Times New Roman" w:eastAsia="Times New Roman" w:hAnsi="Times New Roman" w:cs="Times New Roman"/>
                <w:sz w:val="24"/>
                <w:szCs w:val="24"/>
                <w:lang w:eastAsia="ru-RU"/>
              </w:rPr>
              <w:t>:</w:t>
            </w:r>
          </w:p>
        </w:tc>
      </w:tr>
      <w:tr w:rsidR="00CB1F53" w:rsidRPr="00201738" w:rsidTr="00CB1F53">
        <w:tc>
          <w:tcPr>
            <w:tcW w:w="61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39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32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2327"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1959"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"___"______ ____</w:t>
            </w:r>
            <w:proofErr w:type="gramStart"/>
            <w:r w:rsidRPr="00201738">
              <w:rPr>
                <w:rFonts w:ascii="Times New Roman" w:eastAsia="Times New Roman" w:hAnsi="Times New Roman" w:cs="Times New Roman"/>
                <w:sz w:val="24"/>
                <w:szCs w:val="24"/>
                <w:lang w:eastAsia="ru-RU"/>
              </w:rPr>
              <w:t>г</w:t>
            </w:r>
            <w:proofErr w:type="gramEnd"/>
            <w:r w:rsidRPr="00201738">
              <w:rPr>
                <w:rFonts w:ascii="Times New Roman" w:eastAsia="Times New Roman" w:hAnsi="Times New Roman" w:cs="Times New Roman"/>
                <w:sz w:val="24"/>
                <w:szCs w:val="24"/>
                <w:lang w:eastAsia="ru-RU"/>
              </w:rPr>
              <w:t>.</w:t>
            </w:r>
          </w:p>
        </w:tc>
        <w:tc>
          <w:tcPr>
            <w:tcW w:w="373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r>
      <w:tr w:rsidR="00CB1F53" w:rsidRPr="00201738" w:rsidTr="00CB1F53">
        <w:tc>
          <w:tcPr>
            <w:tcW w:w="61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39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32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2327"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1959"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373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r>
      <w:tr w:rsidR="00CB1F53" w:rsidRPr="00201738" w:rsidTr="00CB1F53">
        <w:tc>
          <w:tcPr>
            <w:tcW w:w="61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39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32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232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jc w:val="center"/>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почтовый адрес:</w:t>
            </w:r>
          </w:p>
        </w:tc>
        <w:tc>
          <w:tcPr>
            <w:tcW w:w="246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jc w:val="center"/>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телефон для связи:</w:t>
            </w:r>
          </w:p>
        </w:tc>
        <w:tc>
          <w:tcPr>
            <w:tcW w:w="322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jc w:val="center"/>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адрес электронной почты (при наличии):</w:t>
            </w:r>
          </w:p>
        </w:tc>
      </w:tr>
      <w:tr w:rsidR="00CB1F53" w:rsidRPr="00201738" w:rsidTr="00CB1F53">
        <w:tc>
          <w:tcPr>
            <w:tcW w:w="61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39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32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232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2461"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3229"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r>
      <w:tr w:rsidR="00CB1F53" w:rsidRPr="00201738" w:rsidTr="00CB1F53">
        <w:tc>
          <w:tcPr>
            <w:tcW w:w="61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39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32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232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2461"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3229"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r>
      <w:tr w:rsidR="00CB1F53" w:rsidRPr="00201738" w:rsidTr="00CB1F53">
        <w:tc>
          <w:tcPr>
            <w:tcW w:w="61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39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32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8017"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CB1F53" w:rsidRPr="00201738" w:rsidTr="00CB1F53">
        <w:tc>
          <w:tcPr>
            <w:tcW w:w="61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39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32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8017"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r>
      <w:tr w:rsidR="00CB1F53" w:rsidRPr="00201738" w:rsidTr="00CB1F53">
        <w:tc>
          <w:tcPr>
            <w:tcW w:w="61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39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32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8017"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r>
      <w:tr w:rsidR="00CB1F53" w:rsidRPr="00201738" w:rsidTr="00CB1F53">
        <w:tc>
          <w:tcPr>
            <w:tcW w:w="61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39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3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8017"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b/>
                <w:bCs/>
                <w:sz w:val="24"/>
                <w:szCs w:val="24"/>
                <w:bdr w:val="none" w:sz="0" w:space="0" w:color="auto" w:frame="1"/>
                <w:lang w:eastAsia="ru-RU"/>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CB1F53" w:rsidRPr="00201738" w:rsidTr="00CB1F53">
        <w:tc>
          <w:tcPr>
            <w:tcW w:w="61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39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32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2697"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полное наименование:</w:t>
            </w:r>
          </w:p>
        </w:tc>
        <w:tc>
          <w:tcPr>
            <w:tcW w:w="532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r>
      <w:tr w:rsidR="00CB1F53" w:rsidRPr="00201738" w:rsidTr="00CB1F53">
        <w:tc>
          <w:tcPr>
            <w:tcW w:w="61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39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32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2697"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532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r>
      <w:tr w:rsidR="00CB1F53" w:rsidRPr="00201738" w:rsidTr="00CB1F53">
        <w:tc>
          <w:tcPr>
            <w:tcW w:w="61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39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32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353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jc w:val="center"/>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КПП (для российского юридического лица):</w:t>
            </w:r>
          </w:p>
        </w:tc>
        <w:tc>
          <w:tcPr>
            <w:tcW w:w="448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jc w:val="center"/>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ИНН (для российского юридического лица):</w:t>
            </w:r>
          </w:p>
        </w:tc>
      </w:tr>
      <w:tr w:rsidR="00CB1F53" w:rsidRPr="00201738" w:rsidTr="00CB1F53">
        <w:tc>
          <w:tcPr>
            <w:tcW w:w="61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39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32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353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448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r>
      <w:tr w:rsidR="00CB1F53" w:rsidRPr="00201738" w:rsidTr="00CB1F53">
        <w:tc>
          <w:tcPr>
            <w:tcW w:w="61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39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32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269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jc w:val="center"/>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246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jc w:val="center"/>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285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jc w:val="center"/>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CB1F53" w:rsidRPr="00201738" w:rsidTr="00CB1F53">
        <w:tc>
          <w:tcPr>
            <w:tcW w:w="61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39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32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269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246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jc w:val="center"/>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 xml:space="preserve">"___"__________ ____ </w:t>
            </w:r>
            <w:proofErr w:type="gramStart"/>
            <w:r w:rsidRPr="00201738">
              <w:rPr>
                <w:rFonts w:ascii="Times New Roman" w:eastAsia="Times New Roman" w:hAnsi="Times New Roman" w:cs="Times New Roman"/>
                <w:sz w:val="24"/>
                <w:szCs w:val="24"/>
                <w:lang w:eastAsia="ru-RU"/>
              </w:rPr>
              <w:t>г</w:t>
            </w:r>
            <w:proofErr w:type="gramEnd"/>
            <w:r w:rsidRPr="00201738">
              <w:rPr>
                <w:rFonts w:ascii="Times New Roman" w:eastAsia="Times New Roman" w:hAnsi="Times New Roman" w:cs="Times New Roman"/>
                <w:sz w:val="24"/>
                <w:szCs w:val="24"/>
                <w:lang w:eastAsia="ru-RU"/>
              </w:rPr>
              <w:t>.</w:t>
            </w:r>
          </w:p>
        </w:tc>
        <w:tc>
          <w:tcPr>
            <w:tcW w:w="2859"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r>
      <w:tr w:rsidR="00CB1F53" w:rsidRPr="00201738" w:rsidTr="00CB1F53">
        <w:tc>
          <w:tcPr>
            <w:tcW w:w="61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39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32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269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246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2859"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r>
      <w:tr w:rsidR="00CB1F53" w:rsidRPr="00201738" w:rsidTr="00CB1F53">
        <w:tc>
          <w:tcPr>
            <w:tcW w:w="61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39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32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269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jc w:val="center"/>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почтовый адрес:</w:t>
            </w:r>
          </w:p>
        </w:tc>
        <w:tc>
          <w:tcPr>
            <w:tcW w:w="246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jc w:val="center"/>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телефон для связи:</w:t>
            </w:r>
          </w:p>
        </w:tc>
        <w:tc>
          <w:tcPr>
            <w:tcW w:w="285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jc w:val="center"/>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адрес электронной почты (при наличии):</w:t>
            </w:r>
          </w:p>
        </w:tc>
      </w:tr>
      <w:tr w:rsidR="00CB1F53" w:rsidRPr="00201738" w:rsidTr="00CB1F53">
        <w:tc>
          <w:tcPr>
            <w:tcW w:w="61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39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32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269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2461"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2859"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r>
      <w:tr w:rsidR="00CB1F53" w:rsidRPr="00201738" w:rsidTr="00CB1F53">
        <w:tc>
          <w:tcPr>
            <w:tcW w:w="61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39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32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269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2461"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2859"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r>
      <w:tr w:rsidR="00CB1F53" w:rsidRPr="00201738" w:rsidTr="00CB1F53">
        <w:tc>
          <w:tcPr>
            <w:tcW w:w="61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39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32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8017"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CB1F53" w:rsidRPr="00201738" w:rsidTr="00CB1F53">
        <w:tc>
          <w:tcPr>
            <w:tcW w:w="61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39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32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8017"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r>
      <w:tr w:rsidR="00CB1F53" w:rsidRPr="00201738" w:rsidTr="00CB1F53">
        <w:tc>
          <w:tcPr>
            <w:tcW w:w="61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39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32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8017"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r>
      <w:tr w:rsidR="00CB1F53" w:rsidRPr="00201738" w:rsidTr="00CB1F53">
        <w:tc>
          <w:tcPr>
            <w:tcW w:w="61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b/>
                <w:bCs/>
                <w:sz w:val="24"/>
                <w:szCs w:val="24"/>
                <w:bdr w:val="none" w:sz="0" w:space="0" w:color="auto" w:frame="1"/>
                <w:lang w:eastAsia="ru-RU"/>
              </w:rPr>
              <w:t>8</w:t>
            </w:r>
          </w:p>
        </w:tc>
        <w:tc>
          <w:tcPr>
            <w:tcW w:w="4592" w:type="dxa"/>
            <w:gridSpan w:val="8"/>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B1F53" w:rsidRPr="00201738" w:rsidRDefault="00CB1F53" w:rsidP="00B75607">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b/>
                <w:bCs/>
                <w:sz w:val="24"/>
                <w:szCs w:val="24"/>
                <w:bdr w:val="none" w:sz="0" w:space="0" w:color="auto" w:frame="1"/>
                <w:lang w:eastAsia="ru-RU"/>
              </w:rPr>
              <w:t>Документы, прилагаемые к заявлению:</w:t>
            </w:r>
          </w:p>
        </w:tc>
        <w:tc>
          <w:tcPr>
            <w:tcW w:w="4151" w:type="dxa"/>
            <w:gridSpan w:val="7"/>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r>
      <w:tr w:rsidR="00CB1F53" w:rsidRPr="00201738" w:rsidTr="00CB1F53">
        <w:tc>
          <w:tcPr>
            <w:tcW w:w="61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4592" w:type="dxa"/>
            <w:gridSpan w:val="8"/>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4151" w:type="dxa"/>
            <w:gridSpan w:val="7"/>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r>
      <w:tr w:rsidR="00CB1F53" w:rsidRPr="00201738" w:rsidTr="00CB1F53">
        <w:tc>
          <w:tcPr>
            <w:tcW w:w="61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4592" w:type="dxa"/>
            <w:gridSpan w:val="8"/>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4151" w:type="dxa"/>
            <w:gridSpan w:val="7"/>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r>
      <w:tr w:rsidR="00CB1F53" w:rsidRPr="00201738" w:rsidTr="00CB1F53">
        <w:tc>
          <w:tcPr>
            <w:tcW w:w="61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4592" w:type="dxa"/>
            <w:gridSpan w:val="8"/>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4151" w:type="dxa"/>
            <w:gridSpan w:val="7"/>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r>
      <w:tr w:rsidR="00CB1F53" w:rsidRPr="00201738" w:rsidTr="00CB1F53">
        <w:tc>
          <w:tcPr>
            <w:tcW w:w="61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459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 xml:space="preserve">Оригинал в количестве _____ экз., </w:t>
            </w:r>
            <w:proofErr w:type="spellStart"/>
            <w:r w:rsidRPr="00201738">
              <w:rPr>
                <w:rFonts w:ascii="Times New Roman" w:eastAsia="Times New Roman" w:hAnsi="Times New Roman" w:cs="Times New Roman"/>
                <w:sz w:val="24"/>
                <w:szCs w:val="24"/>
                <w:lang w:eastAsia="ru-RU"/>
              </w:rPr>
              <w:t>на_____</w:t>
            </w:r>
            <w:proofErr w:type="gramStart"/>
            <w:r w:rsidRPr="00201738">
              <w:rPr>
                <w:rFonts w:ascii="Times New Roman" w:eastAsia="Times New Roman" w:hAnsi="Times New Roman" w:cs="Times New Roman"/>
                <w:sz w:val="24"/>
                <w:szCs w:val="24"/>
                <w:lang w:eastAsia="ru-RU"/>
              </w:rPr>
              <w:t>л</w:t>
            </w:r>
            <w:proofErr w:type="spellEnd"/>
            <w:proofErr w:type="gramEnd"/>
            <w:r w:rsidRPr="00201738">
              <w:rPr>
                <w:rFonts w:ascii="Times New Roman" w:eastAsia="Times New Roman" w:hAnsi="Times New Roman" w:cs="Times New Roman"/>
                <w:sz w:val="24"/>
                <w:szCs w:val="24"/>
                <w:lang w:eastAsia="ru-RU"/>
              </w:rPr>
              <w:t>.</w:t>
            </w:r>
          </w:p>
        </w:tc>
        <w:tc>
          <w:tcPr>
            <w:tcW w:w="415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 xml:space="preserve">Копия в количестве _____ экз., </w:t>
            </w:r>
            <w:proofErr w:type="spellStart"/>
            <w:r w:rsidRPr="00201738">
              <w:rPr>
                <w:rFonts w:ascii="Times New Roman" w:eastAsia="Times New Roman" w:hAnsi="Times New Roman" w:cs="Times New Roman"/>
                <w:sz w:val="24"/>
                <w:szCs w:val="24"/>
                <w:lang w:eastAsia="ru-RU"/>
              </w:rPr>
              <w:t>на_____</w:t>
            </w:r>
            <w:proofErr w:type="gramStart"/>
            <w:r w:rsidRPr="00201738">
              <w:rPr>
                <w:rFonts w:ascii="Times New Roman" w:eastAsia="Times New Roman" w:hAnsi="Times New Roman" w:cs="Times New Roman"/>
                <w:sz w:val="24"/>
                <w:szCs w:val="24"/>
                <w:lang w:eastAsia="ru-RU"/>
              </w:rPr>
              <w:t>л</w:t>
            </w:r>
            <w:proofErr w:type="spellEnd"/>
            <w:proofErr w:type="gramEnd"/>
            <w:r w:rsidRPr="00201738">
              <w:rPr>
                <w:rFonts w:ascii="Times New Roman" w:eastAsia="Times New Roman" w:hAnsi="Times New Roman" w:cs="Times New Roman"/>
                <w:sz w:val="24"/>
                <w:szCs w:val="24"/>
                <w:lang w:eastAsia="ru-RU"/>
              </w:rPr>
              <w:t>.</w:t>
            </w:r>
          </w:p>
        </w:tc>
      </w:tr>
      <w:tr w:rsidR="00CB1F53" w:rsidRPr="00201738" w:rsidTr="00CB1F53">
        <w:tc>
          <w:tcPr>
            <w:tcW w:w="61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4592" w:type="dxa"/>
            <w:gridSpan w:val="8"/>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4151" w:type="dxa"/>
            <w:gridSpan w:val="7"/>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r>
      <w:tr w:rsidR="00CB1F53" w:rsidRPr="00201738" w:rsidTr="00CB1F53">
        <w:tc>
          <w:tcPr>
            <w:tcW w:w="61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4592" w:type="dxa"/>
            <w:gridSpan w:val="8"/>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4151" w:type="dxa"/>
            <w:gridSpan w:val="7"/>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r>
      <w:tr w:rsidR="00CB1F53" w:rsidRPr="00201738" w:rsidTr="00CB1F53">
        <w:tc>
          <w:tcPr>
            <w:tcW w:w="61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4592" w:type="dxa"/>
            <w:gridSpan w:val="8"/>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4151" w:type="dxa"/>
            <w:gridSpan w:val="7"/>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r>
      <w:tr w:rsidR="00CB1F53" w:rsidRPr="00201738" w:rsidTr="00CB1F53">
        <w:tc>
          <w:tcPr>
            <w:tcW w:w="61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459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 xml:space="preserve">Оригинал в количестве _____ экз., </w:t>
            </w:r>
            <w:proofErr w:type="spellStart"/>
            <w:r w:rsidRPr="00201738">
              <w:rPr>
                <w:rFonts w:ascii="Times New Roman" w:eastAsia="Times New Roman" w:hAnsi="Times New Roman" w:cs="Times New Roman"/>
                <w:sz w:val="24"/>
                <w:szCs w:val="24"/>
                <w:lang w:eastAsia="ru-RU"/>
              </w:rPr>
              <w:t>на_____</w:t>
            </w:r>
            <w:proofErr w:type="gramStart"/>
            <w:r w:rsidRPr="00201738">
              <w:rPr>
                <w:rFonts w:ascii="Times New Roman" w:eastAsia="Times New Roman" w:hAnsi="Times New Roman" w:cs="Times New Roman"/>
                <w:sz w:val="24"/>
                <w:szCs w:val="24"/>
                <w:lang w:eastAsia="ru-RU"/>
              </w:rPr>
              <w:t>л</w:t>
            </w:r>
            <w:proofErr w:type="spellEnd"/>
            <w:proofErr w:type="gramEnd"/>
            <w:r w:rsidRPr="00201738">
              <w:rPr>
                <w:rFonts w:ascii="Times New Roman" w:eastAsia="Times New Roman" w:hAnsi="Times New Roman" w:cs="Times New Roman"/>
                <w:sz w:val="24"/>
                <w:szCs w:val="24"/>
                <w:lang w:eastAsia="ru-RU"/>
              </w:rPr>
              <w:t>.</w:t>
            </w:r>
          </w:p>
        </w:tc>
        <w:tc>
          <w:tcPr>
            <w:tcW w:w="415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 xml:space="preserve">Копия в количестве _____ экз., </w:t>
            </w:r>
            <w:proofErr w:type="spellStart"/>
            <w:r w:rsidRPr="00201738">
              <w:rPr>
                <w:rFonts w:ascii="Times New Roman" w:eastAsia="Times New Roman" w:hAnsi="Times New Roman" w:cs="Times New Roman"/>
                <w:sz w:val="24"/>
                <w:szCs w:val="24"/>
                <w:lang w:eastAsia="ru-RU"/>
              </w:rPr>
              <w:t>на_____</w:t>
            </w:r>
            <w:proofErr w:type="gramStart"/>
            <w:r w:rsidRPr="00201738">
              <w:rPr>
                <w:rFonts w:ascii="Times New Roman" w:eastAsia="Times New Roman" w:hAnsi="Times New Roman" w:cs="Times New Roman"/>
                <w:sz w:val="24"/>
                <w:szCs w:val="24"/>
                <w:lang w:eastAsia="ru-RU"/>
              </w:rPr>
              <w:t>л</w:t>
            </w:r>
            <w:proofErr w:type="spellEnd"/>
            <w:proofErr w:type="gramEnd"/>
            <w:r w:rsidRPr="00201738">
              <w:rPr>
                <w:rFonts w:ascii="Times New Roman" w:eastAsia="Times New Roman" w:hAnsi="Times New Roman" w:cs="Times New Roman"/>
                <w:sz w:val="24"/>
                <w:szCs w:val="24"/>
                <w:lang w:eastAsia="ru-RU"/>
              </w:rPr>
              <w:t>.</w:t>
            </w:r>
          </w:p>
        </w:tc>
      </w:tr>
      <w:tr w:rsidR="00CB1F53" w:rsidRPr="00201738" w:rsidTr="00CB1F53">
        <w:tc>
          <w:tcPr>
            <w:tcW w:w="61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4592" w:type="dxa"/>
            <w:gridSpan w:val="8"/>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4151" w:type="dxa"/>
            <w:gridSpan w:val="7"/>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r>
      <w:tr w:rsidR="00CB1F53" w:rsidRPr="00201738" w:rsidTr="00CB1F53">
        <w:tc>
          <w:tcPr>
            <w:tcW w:w="61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4592" w:type="dxa"/>
            <w:gridSpan w:val="8"/>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4151" w:type="dxa"/>
            <w:gridSpan w:val="7"/>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r>
      <w:tr w:rsidR="00CB1F53" w:rsidRPr="00201738" w:rsidTr="00CB1F53">
        <w:tc>
          <w:tcPr>
            <w:tcW w:w="61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4592" w:type="dxa"/>
            <w:gridSpan w:val="8"/>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4151" w:type="dxa"/>
            <w:gridSpan w:val="7"/>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r>
      <w:tr w:rsidR="00CB1F53" w:rsidRPr="00201738" w:rsidTr="00CB1F53">
        <w:tc>
          <w:tcPr>
            <w:tcW w:w="61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459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 xml:space="preserve">Оригинал в количестве _____ экз., </w:t>
            </w:r>
            <w:proofErr w:type="spellStart"/>
            <w:r w:rsidRPr="00201738">
              <w:rPr>
                <w:rFonts w:ascii="Times New Roman" w:eastAsia="Times New Roman" w:hAnsi="Times New Roman" w:cs="Times New Roman"/>
                <w:sz w:val="24"/>
                <w:szCs w:val="24"/>
                <w:lang w:eastAsia="ru-RU"/>
              </w:rPr>
              <w:t>на_____</w:t>
            </w:r>
            <w:proofErr w:type="gramStart"/>
            <w:r w:rsidRPr="00201738">
              <w:rPr>
                <w:rFonts w:ascii="Times New Roman" w:eastAsia="Times New Roman" w:hAnsi="Times New Roman" w:cs="Times New Roman"/>
                <w:sz w:val="24"/>
                <w:szCs w:val="24"/>
                <w:lang w:eastAsia="ru-RU"/>
              </w:rPr>
              <w:t>л</w:t>
            </w:r>
            <w:proofErr w:type="spellEnd"/>
            <w:proofErr w:type="gramEnd"/>
            <w:r w:rsidRPr="00201738">
              <w:rPr>
                <w:rFonts w:ascii="Times New Roman" w:eastAsia="Times New Roman" w:hAnsi="Times New Roman" w:cs="Times New Roman"/>
                <w:sz w:val="24"/>
                <w:szCs w:val="24"/>
                <w:lang w:eastAsia="ru-RU"/>
              </w:rPr>
              <w:t>.</w:t>
            </w:r>
          </w:p>
        </w:tc>
        <w:tc>
          <w:tcPr>
            <w:tcW w:w="415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sz w:val="24"/>
                <w:szCs w:val="24"/>
                <w:lang w:eastAsia="ru-RU"/>
              </w:rPr>
              <w:t xml:space="preserve">Копия в количестве _____ экз., </w:t>
            </w:r>
            <w:proofErr w:type="spellStart"/>
            <w:r w:rsidRPr="00201738">
              <w:rPr>
                <w:rFonts w:ascii="Times New Roman" w:eastAsia="Times New Roman" w:hAnsi="Times New Roman" w:cs="Times New Roman"/>
                <w:sz w:val="24"/>
                <w:szCs w:val="24"/>
                <w:lang w:eastAsia="ru-RU"/>
              </w:rPr>
              <w:t>на_____</w:t>
            </w:r>
            <w:proofErr w:type="gramStart"/>
            <w:r w:rsidRPr="00201738">
              <w:rPr>
                <w:rFonts w:ascii="Times New Roman" w:eastAsia="Times New Roman" w:hAnsi="Times New Roman" w:cs="Times New Roman"/>
                <w:sz w:val="24"/>
                <w:szCs w:val="24"/>
                <w:lang w:eastAsia="ru-RU"/>
              </w:rPr>
              <w:t>л</w:t>
            </w:r>
            <w:proofErr w:type="spellEnd"/>
            <w:proofErr w:type="gramEnd"/>
            <w:r w:rsidRPr="00201738">
              <w:rPr>
                <w:rFonts w:ascii="Times New Roman" w:eastAsia="Times New Roman" w:hAnsi="Times New Roman" w:cs="Times New Roman"/>
                <w:sz w:val="24"/>
                <w:szCs w:val="24"/>
                <w:lang w:eastAsia="ru-RU"/>
              </w:rPr>
              <w:t>.</w:t>
            </w:r>
          </w:p>
        </w:tc>
      </w:tr>
      <w:tr w:rsidR="00CB1F53" w:rsidRPr="00201738" w:rsidTr="00CB1F53">
        <w:tc>
          <w:tcPr>
            <w:tcW w:w="61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b/>
                <w:bCs/>
                <w:sz w:val="24"/>
                <w:szCs w:val="24"/>
                <w:bdr w:val="none" w:sz="0" w:space="0" w:color="auto" w:frame="1"/>
                <w:lang w:eastAsia="ru-RU"/>
              </w:rPr>
              <w:t>9</w:t>
            </w:r>
          </w:p>
        </w:tc>
        <w:tc>
          <w:tcPr>
            <w:tcW w:w="4592" w:type="dxa"/>
            <w:gridSpan w:val="8"/>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B1F53" w:rsidRPr="00201738" w:rsidRDefault="00CB1F53" w:rsidP="00B75607">
            <w:pPr>
              <w:spacing w:after="0" w:line="240" w:lineRule="auto"/>
              <w:textAlignment w:val="baseline"/>
              <w:rPr>
                <w:rFonts w:ascii="Times New Roman" w:eastAsia="Times New Roman" w:hAnsi="Times New Roman" w:cs="Times New Roman"/>
                <w:sz w:val="24"/>
                <w:szCs w:val="24"/>
                <w:lang w:eastAsia="ru-RU"/>
              </w:rPr>
            </w:pPr>
            <w:r w:rsidRPr="00201738">
              <w:rPr>
                <w:rFonts w:ascii="Times New Roman" w:eastAsia="Times New Roman" w:hAnsi="Times New Roman" w:cs="Times New Roman"/>
                <w:b/>
                <w:bCs/>
                <w:sz w:val="24"/>
                <w:szCs w:val="24"/>
                <w:bdr w:val="none" w:sz="0" w:space="0" w:color="auto" w:frame="1"/>
                <w:lang w:eastAsia="ru-RU"/>
              </w:rPr>
              <w:t>Примечание:</w:t>
            </w:r>
          </w:p>
        </w:tc>
        <w:tc>
          <w:tcPr>
            <w:tcW w:w="4151" w:type="dxa"/>
            <w:gridSpan w:val="7"/>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r>
      <w:tr w:rsidR="00CB1F53" w:rsidRPr="00201738" w:rsidTr="00CB1F53">
        <w:tc>
          <w:tcPr>
            <w:tcW w:w="61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4592" w:type="dxa"/>
            <w:gridSpan w:val="8"/>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4151" w:type="dxa"/>
            <w:gridSpan w:val="7"/>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r>
      <w:tr w:rsidR="00CB1F53" w:rsidRPr="00201738" w:rsidTr="00CB1F53">
        <w:tc>
          <w:tcPr>
            <w:tcW w:w="61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4592" w:type="dxa"/>
            <w:gridSpan w:val="8"/>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4151" w:type="dxa"/>
            <w:gridSpan w:val="7"/>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r>
      <w:tr w:rsidR="00CB1F53" w:rsidRPr="00201738" w:rsidTr="00CB1F53">
        <w:tc>
          <w:tcPr>
            <w:tcW w:w="61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4592" w:type="dxa"/>
            <w:gridSpan w:val="8"/>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4151" w:type="dxa"/>
            <w:gridSpan w:val="7"/>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r>
      <w:tr w:rsidR="00CB1F53" w:rsidRPr="00201738" w:rsidTr="00CB1F53">
        <w:tc>
          <w:tcPr>
            <w:tcW w:w="61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4592" w:type="dxa"/>
            <w:gridSpan w:val="8"/>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4151" w:type="dxa"/>
            <w:gridSpan w:val="7"/>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r>
      <w:tr w:rsidR="00CB1F53" w:rsidRPr="00201738" w:rsidTr="00CB1F53">
        <w:trPr>
          <w:trHeight w:val="129"/>
        </w:trPr>
        <w:tc>
          <w:tcPr>
            <w:tcW w:w="61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4592" w:type="dxa"/>
            <w:gridSpan w:val="8"/>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c>
          <w:tcPr>
            <w:tcW w:w="4151" w:type="dxa"/>
            <w:gridSpan w:val="7"/>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B1F53" w:rsidRPr="00201738" w:rsidRDefault="00CB1F53" w:rsidP="00B75607">
            <w:pPr>
              <w:spacing w:after="0" w:line="240" w:lineRule="auto"/>
              <w:rPr>
                <w:rFonts w:ascii="Times New Roman" w:eastAsia="Times New Roman" w:hAnsi="Times New Roman" w:cs="Times New Roman"/>
                <w:sz w:val="24"/>
                <w:szCs w:val="24"/>
                <w:lang w:eastAsia="ru-RU"/>
              </w:rPr>
            </w:pPr>
          </w:p>
        </w:tc>
      </w:tr>
      <w:tr w:rsidR="00CB1F53" w:rsidRPr="00201738" w:rsidTr="00CB1F53">
        <w:trPr>
          <w:trHeight w:val="15"/>
        </w:trPr>
        <w:tc>
          <w:tcPr>
            <w:tcW w:w="612" w:type="dxa"/>
            <w:tcBorders>
              <w:top w:val="nil"/>
              <w:left w:val="nil"/>
              <w:bottom w:val="nil"/>
              <w:right w:val="nil"/>
            </w:tcBorders>
            <w:shd w:val="clear" w:color="auto" w:fill="auto"/>
            <w:hideMark/>
          </w:tcPr>
          <w:p w:rsidR="00CB1F53" w:rsidRPr="00201738" w:rsidRDefault="00CB1F53" w:rsidP="00B75607">
            <w:pPr>
              <w:spacing w:after="0" w:line="240" w:lineRule="auto"/>
              <w:rPr>
                <w:rFonts w:ascii="Times New Roman" w:eastAsia="Times New Roman" w:hAnsi="Times New Roman" w:cs="Times New Roman"/>
                <w:sz w:val="2"/>
                <w:szCs w:val="24"/>
                <w:lang w:eastAsia="ru-RU"/>
              </w:rPr>
            </w:pPr>
          </w:p>
        </w:tc>
        <w:tc>
          <w:tcPr>
            <w:tcW w:w="2009" w:type="dxa"/>
            <w:gridSpan w:val="3"/>
            <w:tcBorders>
              <w:top w:val="nil"/>
              <w:left w:val="nil"/>
              <w:bottom w:val="nil"/>
              <w:right w:val="nil"/>
            </w:tcBorders>
            <w:shd w:val="clear" w:color="auto" w:fill="auto"/>
            <w:hideMark/>
          </w:tcPr>
          <w:p w:rsidR="00CB1F53" w:rsidRPr="00201738" w:rsidRDefault="00CB1F53" w:rsidP="00B75607">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CB1F53" w:rsidRPr="00201738" w:rsidRDefault="00CB1F53" w:rsidP="00B75607">
            <w:pPr>
              <w:spacing w:after="0" w:line="240" w:lineRule="auto"/>
              <w:rPr>
                <w:rFonts w:ascii="Times New Roman" w:eastAsia="Times New Roman" w:hAnsi="Times New Roman" w:cs="Times New Roman"/>
                <w:sz w:val="2"/>
                <w:szCs w:val="24"/>
                <w:lang w:eastAsia="ru-RU"/>
              </w:rPr>
            </w:pPr>
          </w:p>
        </w:tc>
        <w:tc>
          <w:tcPr>
            <w:tcW w:w="2747" w:type="dxa"/>
            <w:gridSpan w:val="6"/>
            <w:tcBorders>
              <w:top w:val="nil"/>
              <w:left w:val="nil"/>
              <w:bottom w:val="nil"/>
              <w:right w:val="nil"/>
            </w:tcBorders>
            <w:shd w:val="clear" w:color="auto" w:fill="auto"/>
            <w:hideMark/>
          </w:tcPr>
          <w:p w:rsidR="00CB1F53" w:rsidRPr="00201738" w:rsidRDefault="00CB1F53" w:rsidP="00B75607">
            <w:pPr>
              <w:spacing w:after="0" w:line="240" w:lineRule="auto"/>
              <w:rPr>
                <w:rFonts w:ascii="Times New Roman" w:eastAsia="Times New Roman" w:hAnsi="Times New Roman" w:cs="Times New Roman"/>
                <w:sz w:val="2"/>
                <w:szCs w:val="24"/>
                <w:lang w:eastAsia="ru-RU"/>
              </w:rPr>
            </w:pPr>
          </w:p>
        </w:tc>
        <w:tc>
          <w:tcPr>
            <w:tcW w:w="204" w:type="dxa"/>
            <w:tcBorders>
              <w:top w:val="nil"/>
              <w:left w:val="nil"/>
              <w:bottom w:val="nil"/>
              <w:right w:val="nil"/>
            </w:tcBorders>
            <w:shd w:val="clear" w:color="auto" w:fill="auto"/>
            <w:hideMark/>
          </w:tcPr>
          <w:p w:rsidR="00CB1F53" w:rsidRPr="00201738" w:rsidRDefault="00CB1F53" w:rsidP="00B75607">
            <w:pPr>
              <w:spacing w:after="0" w:line="240" w:lineRule="auto"/>
              <w:rPr>
                <w:rFonts w:ascii="Times New Roman" w:eastAsia="Times New Roman" w:hAnsi="Times New Roman" w:cs="Times New Roman"/>
                <w:sz w:val="2"/>
                <w:szCs w:val="24"/>
                <w:lang w:eastAsia="ru-RU"/>
              </w:rPr>
            </w:pPr>
          </w:p>
        </w:tc>
        <w:tc>
          <w:tcPr>
            <w:tcW w:w="1307" w:type="dxa"/>
            <w:gridSpan w:val="2"/>
            <w:tcBorders>
              <w:top w:val="nil"/>
              <w:left w:val="nil"/>
              <w:bottom w:val="nil"/>
              <w:right w:val="nil"/>
            </w:tcBorders>
            <w:shd w:val="clear" w:color="auto" w:fill="auto"/>
            <w:hideMark/>
          </w:tcPr>
          <w:p w:rsidR="00CB1F53" w:rsidRPr="00201738" w:rsidRDefault="00CB1F53" w:rsidP="00B75607">
            <w:pPr>
              <w:spacing w:after="0" w:line="240" w:lineRule="auto"/>
              <w:rPr>
                <w:rFonts w:ascii="Times New Roman" w:eastAsia="Times New Roman" w:hAnsi="Times New Roman" w:cs="Times New Roman"/>
                <w:sz w:val="2"/>
                <w:szCs w:val="24"/>
                <w:lang w:eastAsia="ru-RU"/>
              </w:rPr>
            </w:pPr>
          </w:p>
        </w:tc>
        <w:tc>
          <w:tcPr>
            <w:tcW w:w="173" w:type="dxa"/>
            <w:tcBorders>
              <w:top w:val="nil"/>
              <w:left w:val="nil"/>
              <w:bottom w:val="nil"/>
              <w:right w:val="nil"/>
            </w:tcBorders>
            <w:shd w:val="clear" w:color="auto" w:fill="auto"/>
            <w:hideMark/>
          </w:tcPr>
          <w:p w:rsidR="00CB1F53" w:rsidRPr="00201738" w:rsidRDefault="00CB1F53" w:rsidP="00B75607">
            <w:pPr>
              <w:spacing w:after="0" w:line="240" w:lineRule="auto"/>
              <w:rPr>
                <w:rFonts w:ascii="Times New Roman" w:eastAsia="Times New Roman" w:hAnsi="Times New Roman" w:cs="Times New Roman"/>
                <w:sz w:val="2"/>
                <w:szCs w:val="24"/>
                <w:lang w:eastAsia="ru-RU"/>
              </w:rPr>
            </w:pPr>
          </w:p>
        </w:tc>
        <w:tc>
          <w:tcPr>
            <w:tcW w:w="1749" w:type="dxa"/>
            <w:tcBorders>
              <w:top w:val="nil"/>
              <w:left w:val="nil"/>
              <w:bottom w:val="nil"/>
              <w:right w:val="nil"/>
            </w:tcBorders>
            <w:shd w:val="clear" w:color="auto" w:fill="auto"/>
            <w:hideMark/>
          </w:tcPr>
          <w:p w:rsidR="00CB1F53" w:rsidRPr="00201738" w:rsidRDefault="00CB1F53" w:rsidP="00B75607">
            <w:pPr>
              <w:spacing w:after="0" w:line="240" w:lineRule="auto"/>
              <w:rPr>
                <w:rFonts w:ascii="Times New Roman" w:eastAsia="Times New Roman" w:hAnsi="Times New Roman" w:cs="Times New Roman"/>
                <w:sz w:val="2"/>
                <w:szCs w:val="24"/>
                <w:lang w:eastAsia="ru-RU"/>
              </w:rPr>
            </w:pPr>
          </w:p>
        </w:tc>
      </w:tr>
    </w:tbl>
    <w:p w:rsidR="00201738" w:rsidRDefault="00201738" w:rsidP="00201738">
      <w:pPr>
        <w:spacing w:after="0" w:line="240" w:lineRule="auto"/>
        <w:ind w:firstLine="480"/>
        <w:textAlignment w:val="baseline"/>
        <w:rPr>
          <w:rFonts w:ascii="Arial" w:eastAsia="Times New Roman" w:hAnsi="Arial" w:cs="Arial"/>
          <w:color w:val="444444"/>
          <w:sz w:val="24"/>
          <w:szCs w:val="24"/>
          <w:lang w:eastAsia="ru-RU"/>
        </w:rPr>
      </w:pPr>
    </w:p>
    <w:p w:rsidR="00CB1F53" w:rsidRDefault="00CB1F53" w:rsidP="00201738">
      <w:pPr>
        <w:spacing w:after="0" w:line="240" w:lineRule="auto"/>
        <w:ind w:firstLine="480"/>
        <w:textAlignment w:val="baseline"/>
        <w:rPr>
          <w:rFonts w:ascii="Arial" w:eastAsia="Times New Roman" w:hAnsi="Arial" w:cs="Arial"/>
          <w:color w:val="444444"/>
          <w:sz w:val="24"/>
          <w:szCs w:val="24"/>
          <w:lang w:eastAsia="ru-RU"/>
        </w:rPr>
      </w:pPr>
    </w:p>
    <w:p w:rsidR="00CB1F53" w:rsidRDefault="00CB1F53" w:rsidP="00201738">
      <w:pPr>
        <w:spacing w:after="0" w:line="240" w:lineRule="auto"/>
        <w:ind w:firstLine="480"/>
        <w:textAlignment w:val="baseline"/>
        <w:rPr>
          <w:rFonts w:ascii="Arial" w:eastAsia="Times New Roman" w:hAnsi="Arial" w:cs="Arial"/>
          <w:color w:val="444444"/>
          <w:sz w:val="24"/>
          <w:szCs w:val="24"/>
          <w:lang w:eastAsia="ru-RU"/>
        </w:rPr>
      </w:pPr>
    </w:p>
    <w:p w:rsidR="00CB1F53" w:rsidRDefault="00CB1F53" w:rsidP="00201738">
      <w:pPr>
        <w:spacing w:after="0" w:line="240" w:lineRule="auto"/>
        <w:ind w:firstLine="480"/>
        <w:textAlignment w:val="baseline"/>
        <w:rPr>
          <w:rFonts w:ascii="Arial" w:eastAsia="Times New Roman" w:hAnsi="Arial" w:cs="Arial"/>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597"/>
        <w:gridCol w:w="1623"/>
        <w:gridCol w:w="1689"/>
        <w:gridCol w:w="2065"/>
        <w:gridCol w:w="1125"/>
        <w:gridCol w:w="2554"/>
      </w:tblGrid>
      <w:tr w:rsidR="00CB1F53" w:rsidRPr="00CB1F53" w:rsidTr="00CB1F53">
        <w:trPr>
          <w:gridAfter w:val="3"/>
          <w:wAfter w:w="11123" w:type="dxa"/>
        </w:trPr>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CB1F53" w:rsidRDefault="00CB1F53" w:rsidP="00CB1F53">
            <w:pPr>
              <w:spacing w:after="0" w:line="240" w:lineRule="auto"/>
              <w:textAlignment w:val="baseline"/>
              <w:rPr>
                <w:rFonts w:ascii="Times New Roman" w:eastAsia="Times New Roman" w:hAnsi="Times New Roman" w:cs="Times New Roman"/>
                <w:sz w:val="24"/>
                <w:szCs w:val="24"/>
                <w:lang w:eastAsia="ru-RU"/>
              </w:rPr>
            </w:pPr>
            <w:r w:rsidRPr="00CB1F53">
              <w:rPr>
                <w:rFonts w:ascii="Times New Roman" w:eastAsia="Times New Roman" w:hAnsi="Times New Roman" w:cs="Times New Roman"/>
                <w:sz w:val="24"/>
                <w:szCs w:val="24"/>
                <w:lang w:eastAsia="ru-RU"/>
              </w:rPr>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CB1F53" w:rsidRDefault="00CB1F53" w:rsidP="00CB1F53">
            <w:pPr>
              <w:spacing w:after="0" w:line="240" w:lineRule="auto"/>
              <w:textAlignment w:val="baseline"/>
              <w:rPr>
                <w:rFonts w:ascii="Times New Roman" w:eastAsia="Times New Roman" w:hAnsi="Times New Roman" w:cs="Times New Roman"/>
                <w:sz w:val="24"/>
                <w:szCs w:val="24"/>
                <w:lang w:eastAsia="ru-RU"/>
              </w:rPr>
            </w:pPr>
            <w:r w:rsidRPr="00CB1F53">
              <w:rPr>
                <w:rFonts w:ascii="Times New Roman" w:eastAsia="Times New Roman" w:hAnsi="Times New Roman" w:cs="Times New Roman"/>
                <w:sz w:val="24"/>
                <w:szCs w:val="24"/>
                <w:lang w:eastAsia="ru-RU"/>
              </w:rPr>
              <w:t>Всего листов____</w:t>
            </w:r>
          </w:p>
        </w:tc>
      </w:tr>
      <w:tr w:rsidR="00CB1F53" w:rsidRPr="00CB1F53" w:rsidTr="00CB1F53">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CB1F53" w:rsidRDefault="00CB1F53" w:rsidP="00CB1F53">
            <w:pPr>
              <w:spacing w:after="0" w:line="240" w:lineRule="auto"/>
              <w:textAlignment w:val="baseline"/>
              <w:rPr>
                <w:rFonts w:ascii="Times New Roman" w:eastAsia="Times New Roman" w:hAnsi="Times New Roman" w:cs="Times New Roman"/>
                <w:sz w:val="24"/>
                <w:szCs w:val="24"/>
                <w:lang w:eastAsia="ru-RU"/>
              </w:rPr>
            </w:pPr>
            <w:r w:rsidRPr="00CB1F53">
              <w:rPr>
                <w:rFonts w:ascii="Times New Roman" w:eastAsia="Times New Roman" w:hAnsi="Times New Roman" w:cs="Times New Roman"/>
                <w:b/>
                <w:bCs/>
                <w:sz w:val="24"/>
                <w:szCs w:val="24"/>
                <w:bdr w:val="none" w:sz="0" w:space="0" w:color="auto" w:frame="1"/>
                <w:lang w:eastAsia="ru-RU"/>
              </w:rPr>
              <w:t>10</w:t>
            </w:r>
          </w:p>
        </w:tc>
        <w:tc>
          <w:tcPr>
            <w:tcW w:w="1071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CB1F53" w:rsidRDefault="00CB1F53" w:rsidP="00CB1F53">
            <w:pPr>
              <w:spacing w:after="0" w:line="240" w:lineRule="auto"/>
              <w:textAlignment w:val="baseline"/>
              <w:rPr>
                <w:rFonts w:ascii="Times New Roman" w:eastAsia="Times New Roman" w:hAnsi="Times New Roman" w:cs="Times New Roman"/>
                <w:sz w:val="24"/>
                <w:szCs w:val="24"/>
                <w:lang w:eastAsia="ru-RU"/>
              </w:rPr>
            </w:pPr>
            <w:proofErr w:type="gramStart"/>
            <w:r w:rsidRPr="00CB1F53">
              <w:rPr>
                <w:rFonts w:ascii="Times New Roman" w:eastAsia="Times New Roman" w:hAnsi="Times New Roman" w:cs="Times New Roman"/>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14" w:history="1">
              <w:r w:rsidRPr="00CB1F53">
                <w:rPr>
                  <w:rFonts w:ascii="Times New Roman" w:eastAsia="Times New Roman" w:hAnsi="Times New Roman" w:cs="Times New Roman"/>
                  <w:color w:val="3451A0"/>
                  <w:sz w:val="24"/>
                  <w:szCs w:val="24"/>
                  <w:u w:val="single"/>
                  <w:lang w:eastAsia="ru-RU"/>
                </w:rPr>
                <w:t>Федеральным законом "Об инновационном центре "</w:t>
              </w:r>
              <w:proofErr w:type="spellStart"/>
              <w:r w:rsidRPr="00CB1F53">
                <w:rPr>
                  <w:rFonts w:ascii="Times New Roman" w:eastAsia="Times New Roman" w:hAnsi="Times New Roman" w:cs="Times New Roman"/>
                  <w:color w:val="3451A0"/>
                  <w:sz w:val="24"/>
                  <w:szCs w:val="24"/>
                  <w:u w:val="single"/>
                  <w:lang w:eastAsia="ru-RU"/>
                </w:rPr>
                <w:t>Сколково</w:t>
              </w:r>
              <w:proofErr w:type="spellEnd"/>
              <w:r w:rsidRPr="00CB1F53">
                <w:rPr>
                  <w:rFonts w:ascii="Times New Roman" w:eastAsia="Times New Roman" w:hAnsi="Times New Roman" w:cs="Times New Roman"/>
                  <w:color w:val="3451A0"/>
                  <w:sz w:val="24"/>
                  <w:szCs w:val="24"/>
                  <w:u w:val="single"/>
                  <w:lang w:eastAsia="ru-RU"/>
                </w:rPr>
                <w:t>"</w:t>
              </w:r>
            </w:hyperlink>
            <w:r w:rsidRPr="00CB1F53">
              <w:rPr>
                <w:rFonts w:ascii="Times New Roman" w:eastAsia="Times New Roman" w:hAnsi="Times New Roman" w:cs="Times New Roman"/>
                <w:sz w:val="24"/>
                <w:szCs w:val="24"/>
                <w:lang w:eastAsia="ru-RU"/>
              </w:rPr>
              <w:t>, осуществляющими</w:t>
            </w:r>
            <w:proofErr w:type="gramEnd"/>
            <w:r w:rsidRPr="00CB1F53">
              <w:rPr>
                <w:rFonts w:ascii="Times New Roman" w:eastAsia="Times New Roman" w:hAnsi="Times New Roman" w:cs="Times New Roman"/>
                <w:sz w:val="24"/>
                <w:szCs w:val="24"/>
                <w:lang w:eastAsia="ru-RU"/>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w:t>
            </w:r>
            <w:hyperlink r:id="rId15" w:history="1">
              <w:r w:rsidRPr="00CB1F53">
                <w:rPr>
                  <w:rFonts w:ascii="Times New Roman" w:eastAsia="Times New Roman" w:hAnsi="Times New Roman" w:cs="Times New Roman"/>
                  <w:color w:val="3451A0"/>
                  <w:sz w:val="24"/>
                  <w:szCs w:val="24"/>
                  <w:u w:val="single"/>
                  <w:lang w:eastAsia="ru-RU"/>
                </w:rPr>
                <w:t>Федеральным законом "Об инновационном центре "</w:t>
              </w:r>
              <w:proofErr w:type="spellStart"/>
              <w:r w:rsidRPr="00CB1F53">
                <w:rPr>
                  <w:rFonts w:ascii="Times New Roman" w:eastAsia="Times New Roman" w:hAnsi="Times New Roman" w:cs="Times New Roman"/>
                  <w:color w:val="3451A0"/>
                  <w:sz w:val="24"/>
                  <w:szCs w:val="24"/>
                  <w:u w:val="single"/>
                  <w:lang w:eastAsia="ru-RU"/>
                </w:rPr>
                <w:t>Сколково</w:t>
              </w:r>
              <w:proofErr w:type="spellEnd"/>
              <w:r w:rsidRPr="00CB1F53">
                <w:rPr>
                  <w:rFonts w:ascii="Times New Roman" w:eastAsia="Times New Roman" w:hAnsi="Times New Roman" w:cs="Times New Roman"/>
                  <w:color w:val="3451A0"/>
                  <w:sz w:val="24"/>
                  <w:szCs w:val="24"/>
                  <w:u w:val="single"/>
                  <w:lang w:eastAsia="ru-RU"/>
                </w:rPr>
                <w:t>"</w:t>
              </w:r>
            </w:hyperlink>
            <w:r w:rsidRPr="00CB1F53">
              <w:rPr>
                <w:rFonts w:ascii="Times New Roman" w:eastAsia="Times New Roman" w:hAnsi="Times New Roman" w:cs="Times New Roman"/>
                <w:sz w:val="24"/>
                <w:szCs w:val="24"/>
                <w:lang w:eastAsia="ru-RU"/>
              </w:rPr>
              <w:t>, осуществляющими присвоение, изменение и аннулирование адресов, в целях предоставления государственной услуги.</w:t>
            </w:r>
          </w:p>
        </w:tc>
      </w:tr>
      <w:tr w:rsidR="00CB1F53" w:rsidRPr="00CB1F53" w:rsidTr="00CB1F53">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CB1F53" w:rsidRDefault="00CB1F53" w:rsidP="00CB1F53">
            <w:pPr>
              <w:spacing w:after="0" w:line="240" w:lineRule="auto"/>
              <w:textAlignment w:val="baseline"/>
              <w:rPr>
                <w:rFonts w:ascii="Times New Roman" w:eastAsia="Times New Roman" w:hAnsi="Times New Roman" w:cs="Times New Roman"/>
                <w:sz w:val="24"/>
                <w:szCs w:val="24"/>
                <w:lang w:eastAsia="ru-RU"/>
              </w:rPr>
            </w:pPr>
            <w:r w:rsidRPr="00CB1F53">
              <w:rPr>
                <w:rFonts w:ascii="Times New Roman" w:eastAsia="Times New Roman" w:hAnsi="Times New Roman" w:cs="Times New Roman"/>
                <w:b/>
                <w:bCs/>
                <w:sz w:val="24"/>
                <w:szCs w:val="24"/>
                <w:bdr w:val="none" w:sz="0" w:space="0" w:color="auto" w:frame="1"/>
                <w:lang w:eastAsia="ru-RU"/>
              </w:rPr>
              <w:t>11</w:t>
            </w:r>
          </w:p>
        </w:tc>
        <w:tc>
          <w:tcPr>
            <w:tcW w:w="1071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CB1F53" w:rsidRDefault="00CB1F53" w:rsidP="00CB1F53">
            <w:pPr>
              <w:spacing w:after="0" w:line="240" w:lineRule="auto"/>
              <w:textAlignment w:val="baseline"/>
              <w:rPr>
                <w:rFonts w:ascii="Times New Roman" w:eastAsia="Times New Roman" w:hAnsi="Times New Roman" w:cs="Times New Roman"/>
                <w:sz w:val="24"/>
                <w:szCs w:val="24"/>
                <w:lang w:eastAsia="ru-RU"/>
              </w:rPr>
            </w:pPr>
            <w:r w:rsidRPr="00CB1F53">
              <w:rPr>
                <w:rFonts w:ascii="Times New Roman" w:eastAsia="Times New Roman" w:hAnsi="Times New Roman" w:cs="Times New Roman"/>
                <w:sz w:val="24"/>
                <w:szCs w:val="24"/>
                <w:lang w:eastAsia="ru-RU"/>
              </w:rPr>
              <w:t>Настоящим также подтверждаю, что:</w:t>
            </w:r>
            <w:r w:rsidRPr="00CB1F53">
              <w:rPr>
                <w:rFonts w:ascii="Times New Roman" w:eastAsia="Times New Roman" w:hAnsi="Times New Roman" w:cs="Times New Roman"/>
                <w:sz w:val="24"/>
                <w:szCs w:val="24"/>
                <w:lang w:eastAsia="ru-RU"/>
              </w:rPr>
              <w:br/>
            </w:r>
            <w:r w:rsidRPr="00CB1F53">
              <w:rPr>
                <w:rFonts w:ascii="Times New Roman" w:eastAsia="Times New Roman" w:hAnsi="Times New Roman" w:cs="Times New Roman"/>
                <w:sz w:val="24"/>
                <w:szCs w:val="24"/>
                <w:lang w:eastAsia="ru-RU"/>
              </w:rPr>
              <w:br/>
              <w:t>сведения, указанные в настоящем заявлении, на дату представления заявления достоверны;</w:t>
            </w:r>
            <w:r w:rsidRPr="00CB1F53">
              <w:rPr>
                <w:rFonts w:ascii="Times New Roman" w:eastAsia="Times New Roman" w:hAnsi="Times New Roman" w:cs="Times New Roman"/>
                <w:sz w:val="24"/>
                <w:szCs w:val="24"/>
                <w:lang w:eastAsia="ru-RU"/>
              </w:rPr>
              <w:br/>
            </w:r>
            <w:r w:rsidRPr="00CB1F53">
              <w:rPr>
                <w:rFonts w:ascii="Times New Roman" w:eastAsia="Times New Roman" w:hAnsi="Times New Roman" w:cs="Times New Roman"/>
                <w:sz w:val="24"/>
                <w:szCs w:val="24"/>
                <w:lang w:eastAsia="ru-RU"/>
              </w:rPr>
              <w:br/>
              <w:t>представленные правоустанавливающи</w:t>
            </w:r>
            <w:proofErr w:type="gramStart"/>
            <w:r w:rsidRPr="00CB1F53">
              <w:rPr>
                <w:rFonts w:ascii="Times New Roman" w:eastAsia="Times New Roman" w:hAnsi="Times New Roman" w:cs="Times New Roman"/>
                <w:sz w:val="24"/>
                <w:szCs w:val="24"/>
                <w:lang w:eastAsia="ru-RU"/>
              </w:rPr>
              <w:t>й(</w:t>
            </w:r>
            <w:proofErr w:type="spellStart"/>
            <w:proofErr w:type="gramEnd"/>
            <w:r w:rsidRPr="00CB1F53">
              <w:rPr>
                <w:rFonts w:ascii="Times New Roman" w:eastAsia="Times New Roman" w:hAnsi="Times New Roman" w:cs="Times New Roman"/>
                <w:sz w:val="24"/>
                <w:szCs w:val="24"/>
                <w:lang w:eastAsia="ru-RU"/>
              </w:rPr>
              <w:t>ие</w:t>
            </w:r>
            <w:proofErr w:type="spellEnd"/>
            <w:r w:rsidRPr="00CB1F53">
              <w:rPr>
                <w:rFonts w:ascii="Times New Roman" w:eastAsia="Times New Roman" w:hAnsi="Times New Roman" w:cs="Times New Roman"/>
                <w:sz w:val="24"/>
                <w:szCs w:val="24"/>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B1F53" w:rsidRPr="00CB1F53" w:rsidTr="00CB1F53">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CB1F53" w:rsidRDefault="00CB1F53" w:rsidP="00CB1F53">
            <w:pPr>
              <w:spacing w:after="0" w:line="240" w:lineRule="auto"/>
              <w:textAlignment w:val="baseline"/>
              <w:rPr>
                <w:rFonts w:ascii="Times New Roman" w:eastAsia="Times New Roman" w:hAnsi="Times New Roman" w:cs="Times New Roman"/>
                <w:sz w:val="24"/>
                <w:szCs w:val="24"/>
                <w:lang w:eastAsia="ru-RU"/>
              </w:rPr>
            </w:pPr>
            <w:r w:rsidRPr="00CB1F53">
              <w:rPr>
                <w:rFonts w:ascii="Times New Roman" w:eastAsia="Times New Roman" w:hAnsi="Times New Roman" w:cs="Times New Roman"/>
                <w:b/>
                <w:bCs/>
                <w:sz w:val="24"/>
                <w:szCs w:val="24"/>
                <w:bdr w:val="none" w:sz="0" w:space="0" w:color="auto" w:frame="1"/>
                <w:lang w:eastAsia="ru-RU"/>
              </w:rPr>
              <w:t>12</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CB1F53" w:rsidRDefault="00CB1F53" w:rsidP="00CB1F53">
            <w:pPr>
              <w:spacing w:after="0" w:line="240" w:lineRule="auto"/>
              <w:textAlignment w:val="baseline"/>
              <w:rPr>
                <w:rFonts w:ascii="Times New Roman" w:eastAsia="Times New Roman" w:hAnsi="Times New Roman" w:cs="Times New Roman"/>
                <w:sz w:val="24"/>
                <w:szCs w:val="24"/>
                <w:lang w:eastAsia="ru-RU"/>
              </w:rPr>
            </w:pPr>
            <w:r w:rsidRPr="00CB1F53">
              <w:rPr>
                <w:rFonts w:ascii="Times New Roman" w:eastAsia="Times New Roman" w:hAnsi="Times New Roman" w:cs="Times New Roman"/>
                <w:b/>
                <w:bCs/>
                <w:sz w:val="24"/>
                <w:szCs w:val="24"/>
                <w:bdr w:val="none" w:sz="0" w:space="0" w:color="auto" w:frame="1"/>
                <w:lang w:eastAsia="ru-RU"/>
              </w:rPr>
              <w:t>Подпись</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CB1F53" w:rsidRDefault="00CB1F53" w:rsidP="00CB1F53">
            <w:pPr>
              <w:spacing w:after="0" w:line="240" w:lineRule="auto"/>
              <w:textAlignment w:val="baseline"/>
              <w:rPr>
                <w:rFonts w:ascii="Times New Roman" w:eastAsia="Times New Roman" w:hAnsi="Times New Roman" w:cs="Times New Roman"/>
                <w:sz w:val="24"/>
                <w:szCs w:val="24"/>
                <w:lang w:eastAsia="ru-RU"/>
              </w:rPr>
            </w:pPr>
            <w:r w:rsidRPr="00CB1F53">
              <w:rPr>
                <w:rFonts w:ascii="Times New Roman" w:eastAsia="Times New Roman" w:hAnsi="Times New Roman" w:cs="Times New Roman"/>
                <w:b/>
                <w:bCs/>
                <w:sz w:val="24"/>
                <w:szCs w:val="24"/>
                <w:bdr w:val="none" w:sz="0" w:space="0" w:color="auto" w:frame="1"/>
                <w:lang w:eastAsia="ru-RU"/>
              </w:rPr>
              <w:t>Дата</w:t>
            </w:r>
          </w:p>
        </w:tc>
      </w:tr>
      <w:tr w:rsidR="00CB1F53" w:rsidRPr="00CB1F53" w:rsidTr="00CB1F5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CB1F53" w:rsidRDefault="00CB1F53" w:rsidP="00CB1F53">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B1F53" w:rsidRPr="00CB1F53" w:rsidRDefault="00CB1F53" w:rsidP="00CB1F53">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CB1F53" w:rsidRPr="00CB1F53" w:rsidRDefault="00CB1F53" w:rsidP="00CB1F53">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B1F53" w:rsidRPr="00CB1F53" w:rsidRDefault="00CB1F53" w:rsidP="00CB1F53">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CB1F53" w:rsidRDefault="00CB1F53" w:rsidP="00CB1F53">
            <w:pPr>
              <w:spacing w:after="0" w:line="240" w:lineRule="auto"/>
              <w:jc w:val="center"/>
              <w:textAlignment w:val="baseline"/>
              <w:rPr>
                <w:rFonts w:ascii="Times New Roman" w:eastAsia="Times New Roman" w:hAnsi="Times New Roman" w:cs="Times New Roman"/>
                <w:sz w:val="24"/>
                <w:szCs w:val="24"/>
                <w:lang w:eastAsia="ru-RU"/>
              </w:rPr>
            </w:pPr>
            <w:r w:rsidRPr="00CB1F53">
              <w:rPr>
                <w:rFonts w:ascii="Times New Roman" w:eastAsia="Times New Roman" w:hAnsi="Times New Roman" w:cs="Times New Roman"/>
                <w:sz w:val="24"/>
                <w:szCs w:val="24"/>
                <w:lang w:eastAsia="ru-RU"/>
              </w:rPr>
              <w:t xml:space="preserve">"___"__________ ____ </w:t>
            </w:r>
            <w:proofErr w:type="gramStart"/>
            <w:r w:rsidRPr="00CB1F53">
              <w:rPr>
                <w:rFonts w:ascii="Times New Roman" w:eastAsia="Times New Roman" w:hAnsi="Times New Roman" w:cs="Times New Roman"/>
                <w:sz w:val="24"/>
                <w:szCs w:val="24"/>
                <w:lang w:eastAsia="ru-RU"/>
              </w:rPr>
              <w:t>г</w:t>
            </w:r>
            <w:proofErr w:type="gramEnd"/>
            <w:r w:rsidRPr="00CB1F53">
              <w:rPr>
                <w:rFonts w:ascii="Times New Roman" w:eastAsia="Times New Roman" w:hAnsi="Times New Roman" w:cs="Times New Roman"/>
                <w:sz w:val="24"/>
                <w:szCs w:val="24"/>
                <w:lang w:eastAsia="ru-RU"/>
              </w:rPr>
              <w:t>.</w:t>
            </w:r>
          </w:p>
        </w:tc>
      </w:tr>
      <w:tr w:rsidR="00CB1F53" w:rsidRPr="00CB1F53" w:rsidTr="00CB1F53">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CB1F53" w:rsidRDefault="00CB1F53" w:rsidP="00CB1F53">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B1F53" w:rsidRPr="00CB1F53" w:rsidRDefault="00CB1F53" w:rsidP="00CB1F53">
            <w:pPr>
              <w:spacing w:after="0" w:line="240" w:lineRule="auto"/>
              <w:jc w:val="center"/>
              <w:textAlignment w:val="baseline"/>
              <w:rPr>
                <w:rFonts w:ascii="Times New Roman" w:eastAsia="Times New Roman" w:hAnsi="Times New Roman" w:cs="Times New Roman"/>
                <w:sz w:val="24"/>
                <w:szCs w:val="24"/>
                <w:lang w:eastAsia="ru-RU"/>
              </w:rPr>
            </w:pPr>
            <w:r w:rsidRPr="00CB1F53">
              <w:rPr>
                <w:rFonts w:ascii="Times New Roman" w:eastAsia="Times New Roman" w:hAnsi="Times New Roman" w:cs="Times New Roman"/>
                <w:sz w:val="24"/>
                <w:szCs w:val="24"/>
                <w:lang w:eastAsia="ru-RU"/>
              </w:rPr>
              <w:t>(подпись)</w:t>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CB1F53" w:rsidRPr="00CB1F53" w:rsidRDefault="00CB1F53" w:rsidP="00CB1F53">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B1F53" w:rsidRPr="00CB1F53" w:rsidRDefault="00CB1F53" w:rsidP="00CB1F53">
            <w:pPr>
              <w:spacing w:after="0" w:line="240" w:lineRule="auto"/>
              <w:jc w:val="center"/>
              <w:textAlignment w:val="baseline"/>
              <w:rPr>
                <w:rFonts w:ascii="Times New Roman" w:eastAsia="Times New Roman" w:hAnsi="Times New Roman" w:cs="Times New Roman"/>
                <w:sz w:val="24"/>
                <w:szCs w:val="24"/>
                <w:lang w:eastAsia="ru-RU"/>
              </w:rPr>
            </w:pPr>
            <w:r w:rsidRPr="00CB1F53">
              <w:rPr>
                <w:rFonts w:ascii="Times New Roman" w:eastAsia="Times New Roman" w:hAnsi="Times New Roman" w:cs="Times New Roman"/>
                <w:sz w:val="24"/>
                <w:szCs w:val="24"/>
                <w:lang w:eastAsia="ru-RU"/>
              </w:rPr>
              <w:t>(инициалы, фамилия)</w:t>
            </w: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CB1F53" w:rsidRDefault="00CB1F53" w:rsidP="00CB1F53">
            <w:pPr>
              <w:spacing w:after="0" w:line="240" w:lineRule="auto"/>
              <w:rPr>
                <w:rFonts w:ascii="Times New Roman" w:eastAsia="Times New Roman" w:hAnsi="Times New Roman" w:cs="Times New Roman"/>
                <w:sz w:val="24"/>
                <w:szCs w:val="24"/>
                <w:lang w:eastAsia="ru-RU"/>
              </w:rPr>
            </w:pPr>
          </w:p>
        </w:tc>
      </w:tr>
      <w:tr w:rsidR="00CB1F53" w:rsidRPr="00CB1F53" w:rsidTr="00CB1F53">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CB1F53" w:rsidRDefault="00CB1F53" w:rsidP="00CB1F53">
            <w:pPr>
              <w:spacing w:after="0" w:line="240" w:lineRule="auto"/>
              <w:textAlignment w:val="baseline"/>
              <w:rPr>
                <w:rFonts w:ascii="Times New Roman" w:eastAsia="Times New Roman" w:hAnsi="Times New Roman" w:cs="Times New Roman"/>
                <w:sz w:val="24"/>
                <w:szCs w:val="24"/>
                <w:lang w:eastAsia="ru-RU"/>
              </w:rPr>
            </w:pPr>
            <w:r w:rsidRPr="00CB1F53">
              <w:rPr>
                <w:rFonts w:ascii="Times New Roman" w:eastAsia="Times New Roman" w:hAnsi="Times New Roman" w:cs="Times New Roman"/>
                <w:b/>
                <w:bCs/>
                <w:sz w:val="24"/>
                <w:szCs w:val="24"/>
                <w:bdr w:val="none" w:sz="0" w:space="0" w:color="auto" w:frame="1"/>
                <w:lang w:eastAsia="ru-RU"/>
              </w:rPr>
              <w:t>13</w:t>
            </w:r>
          </w:p>
        </w:tc>
        <w:tc>
          <w:tcPr>
            <w:tcW w:w="1071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CB1F53" w:rsidRDefault="00CB1F53" w:rsidP="00CB1F53">
            <w:pPr>
              <w:spacing w:after="0" w:line="240" w:lineRule="auto"/>
              <w:textAlignment w:val="baseline"/>
              <w:rPr>
                <w:rFonts w:ascii="Times New Roman" w:eastAsia="Times New Roman" w:hAnsi="Times New Roman" w:cs="Times New Roman"/>
                <w:sz w:val="24"/>
                <w:szCs w:val="24"/>
                <w:lang w:eastAsia="ru-RU"/>
              </w:rPr>
            </w:pPr>
            <w:r w:rsidRPr="00CB1F53">
              <w:rPr>
                <w:rFonts w:ascii="Times New Roman" w:eastAsia="Times New Roman" w:hAnsi="Times New Roman" w:cs="Times New Roman"/>
                <w:b/>
                <w:bCs/>
                <w:sz w:val="24"/>
                <w:szCs w:val="24"/>
                <w:bdr w:val="none" w:sz="0" w:space="0" w:color="auto" w:frame="1"/>
                <w:lang w:eastAsia="ru-RU"/>
              </w:rPr>
              <w:t>Отметка специалиста, принявшего заявление и приложенные к нему документы:</w:t>
            </w:r>
          </w:p>
        </w:tc>
      </w:tr>
      <w:tr w:rsidR="00CB1F53" w:rsidRPr="00CB1F53" w:rsidTr="00CB1F5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CB1F53" w:rsidRDefault="00CB1F53" w:rsidP="00CB1F53">
            <w:pPr>
              <w:spacing w:after="0" w:line="240" w:lineRule="auto"/>
              <w:rPr>
                <w:rFonts w:ascii="Times New Roman" w:eastAsia="Times New Roman" w:hAnsi="Times New Roman" w:cs="Times New Roman"/>
                <w:sz w:val="24"/>
                <w:szCs w:val="24"/>
                <w:lang w:eastAsia="ru-RU"/>
              </w:rPr>
            </w:pPr>
          </w:p>
        </w:tc>
        <w:tc>
          <w:tcPr>
            <w:tcW w:w="6468" w:type="dxa"/>
            <w:gridSpan w:val="3"/>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CB1F53" w:rsidRPr="00CB1F53" w:rsidRDefault="00CB1F53" w:rsidP="00CB1F53">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CB1F53" w:rsidRPr="00CB1F53" w:rsidRDefault="00CB1F53" w:rsidP="00CB1F53">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CB1F53" w:rsidRPr="00CB1F53" w:rsidRDefault="00CB1F53" w:rsidP="00CB1F53">
            <w:pPr>
              <w:spacing w:after="0" w:line="240" w:lineRule="auto"/>
              <w:rPr>
                <w:rFonts w:ascii="Times New Roman" w:eastAsia="Times New Roman" w:hAnsi="Times New Roman" w:cs="Times New Roman"/>
                <w:sz w:val="24"/>
                <w:szCs w:val="24"/>
                <w:lang w:eastAsia="ru-RU"/>
              </w:rPr>
            </w:pPr>
          </w:p>
        </w:tc>
      </w:tr>
      <w:tr w:rsidR="00CB1F53" w:rsidRPr="00CB1F53" w:rsidTr="00CB1F5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CB1F53" w:rsidRDefault="00CB1F53" w:rsidP="00CB1F53">
            <w:pPr>
              <w:spacing w:after="0" w:line="240" w:lineRule="auto"/>
              <w:rPr>
                <w:rFonts w:ascii="Times New Roman" w:eastAsia="Times New Roman" w:hAnsi="Times New Roman" w:cs="Times New Roman"/>
                <w:sz w:val="24"/>
                <w:szCs w:val="24"/>
                <w:lang w:eastAsia="ru-RU"/>
              </w:rPr>
            </w:pPr>
          </w:p>
        </w:tc>
        <w:tc>
          <w:tcPr>
            <w:tcW w:w="1071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CB1F53" w:rsidRDefault="00CB1F53" w:rsidP="00CB1F53">
            <w:pPr>
              <w:spacing w:after="0" w:line="240" w:lineRule="auto"/>
              <w:rPr>
                <w:rFonts w:ascii="Times New Roman" w:eastAsia="Times New Roman" w:hAnsi="Times New Roman" w:cs="Times New Roman"/>
                <w:sz w:val="24"/>
                <w:szCs w:val="24"/>
                <w:lang w:eastAsia="ru-RU"/>
              </w:rPr>
            </w:pPr>
          </w:p>
        </w:tc>
      </w:tr>
      <w:tr w:rsidR="00CB1F53" w:rsidRPr="00CB1F53" w:rsidTr="00CB1F5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CB1F53" w:rsidRDefault="00CB1F53" w:rsidP="00CB1F53">
            <w:pPr>
              <w:spacing w:after="0" w:line="240" w:lineRule="auto"/>
              <w:rPr>
                <w:rFonts w:ascii="Times New Roman" w:eastAsia="Times New Roman" w:hAnsi="Times New Roman" w:cs="Times New Roman"/>
                <w:sz w:val="24"/>
                <w:szCs w:val="24"/>
                <w:lang w:eastAsia="ru-RU"/>
              </w:rPr>
            </w:pPr>
          </w:p>
        </w:tc>
        <w:tc>
          <w:tcPr>
            <w:tcW w:w="1071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CB1F53" w:rsidRDefault="00CB1F53" w:rsidP="00CB1F53">
            <w:pPr>
              <w:spacing w:after="0" w:line="240" w:lineRule="auto"/>
              <w:rPr>
                <w:rFonts w:ascii="Times New Roman" w:eastAsia="Times New Roman" w:hAnsi="Times New Roman" w:cs="Times New Roman"/>
                <w:sz w:val="24"/>
                <w:szCs w:val="24"/>
                <w:lang w:eastAsia="ru-RU"/>
              </w:rPr>
            </w:pPr>
          </w:p>
        </w:tc>
      </w:tr>
      <w:tr w:rsidR="00CB1F53" w:rsidRPr="00CB1F53" w:rsidTr="00CB1F53">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CB1F53" w:rsidRPr="00CB1F53" w:rsidRDefault="00CB1F53" w:rsidP="00CB1F53">
            <w:pPr>
              <w:spacing w:after="0" w:line="240" w:lineRule="auto"/>
              <w:rPr>
                <w:rFonts w:ascii="Times New Roman" w:eastAsia="Times New Roman" w:hAnsi="Times New Roman" w:cs="Times New Roman"/>
                <w:sz w:val="24"/>
                <w:szCs w:val="24"/>
                <w:lang w:eastAsia="ru-RU"/>
              </w:rPr>
            </w:pPr>
          </w:p>
        </w:tc>
        <w:tc>
          <w:tcPr>
            <w:tcW w:w="1071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CB1F53" w:rsidRDefault="00CB1F53" w:rsidP="00CB1F53">
            <w:pPr>
              <w:spacing w:after="0" w:line="240" w:lineRule="auto"/>
              <w:rPr>
                <w:rFonts w:ascii="Times New Roman" w:eastAsia="Times New Roman" w:hAnsi="Times New Roman" w:cs="Times New Roman"/>
                <w:sz w:val="24"/>
                <w:szCs w:val="24"/>
                <w:lang w:eastAsia="ru-RU"/>
              </w:rPr>
            </w:pPr>
          </w:p>
        </w:tc>
      </w:tr>
      <w:tr w:rsidR="00CB1F53" w:rsidRPr="00CB1F53" w:rsidTr="00CB1F53">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CB1F53" w:rsidRDefault="00CB1F53" w:rsidP="00CB1F53">
            <w:pPr>
              <w:spacing w:after="0" w:line="240" w:lineRule="auto"/>
              <w:rPr>
                <w:rFonts w:ascii="Times New Roman" w:eastAsia="Times New Roman" w:hAnsi="Times New Roman" w:cs="Times New Roman"/>
                <w:sz w:val="24"/>
                <w:szCs w:val="24"/>
                <w:lang w:eastAsia="ru-RU"/>
              </w:rPr>
            </w:pPr>
          </w:p>
        </w:tc>
        <w:tc>
          <w:tcPr>
            <w:tcW w:w="1071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B1F53" w:rsidRPr="00CB1F53" w:rsidRDefault="00CB1F53" w:rsidP="00CB1F53">
            <w:pPr>
              <w:spacing w:after="0" w:line="240" w:lineRule="auto"/>
              <w:rPr>
                <w:rFonts w:ascii="Times New Roman" w:eastAsia="Times New Roman" w:hAnsi="Times New Roman" w:cs="Times New Roman"/>
                <w:sz w:val="24"/>
                <w:szCs w:val="24"/>
                <w:lang w:eastAsia="ru-RU"/>
              </w:rPr>
            </w:pPr>
          </w:p>
        </w:tc>
      </w:tr>
    </w:tbl>
    <w:p w:rsidR="00CB1F53" w:rsidRPr="00201738" w:rsidRDefault="00CB1F53" w:rsidP="00201738">
      <w:pPr>
        <w:spacing w:after="0" w:line="240" w:lineRule="auto"/>
        <w:ind w:firstLine="480"/>
        <w:textAlignment w:val="baseline"/>
        <w:rPr>
          <w:rFonts w:ascii="Arial" w:eastAsia="Times New Roman" w:hAnsi="Arial" w:cs="Arial"/>
          <w:color w:val="444444"/>
          <w:sz w:val="24"/>
          <w:szCs w:val="24"/>
          <w:lang w:eastAsia="ru-RU"/>
        </w:rPr>
      </w:pPr>
    </w:p>
    <w:p w:rsidR="00201738" w:rsidRPr="00CB1F53" w:rsidRDefault="00201738" w:rsidP="00CB1F53">
      <w:pPr>
        <w:spacing w:after="0" w:line="240" w:lineRule="auto"/>
        <w:ind w:firstLine="480"/>
        <w:jc w:val="both"/>
        <w:textAlignment w:val="baseline"/>
        <w:rPr>
          <w:rFonts w:ascii="Times New Roman" w:eastAsia="Times New Roman" w:hAnsi="Times New Roman" w:cs="Times New Roman"/>
          <w:sz w:val="24"/>
          <w:szCs w:val="24"/>
          <w:lang w:eastAsia="ru-RU"/>
        </w:rPr>
      </w:pPr>
      <w:r w:rsidRPr="00CB1F53">
        <w:rPr>
          <w:rFonts w:ascii="Times New Roman" w:eastAsia="Times New Roman" w:hAnsi="Times New Roman" w:cs="Times New Roman"/>
          <w:sz w:val="24"/>
          <w:szCs w:val="24"/>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CB1F53">
        <w:rPr>
          <w:rFonts w:ascii="Times New Roman" w:eastAsia="Times New Roman" w:hAnsi="Times New Roman" w:cs="Times New Roman"/>
          <w:sz w:val="24"/>
          <w:szCs w:val="24"/>
          <w:lang w:eastAsia="ru-RU"/>
        </w:rPr>
        <w:t>4</w:t>
      </w:r>
      <w:proofErr w:type="gramEnd"/>
      <w:r w:rsidRPr="00CB1F53">
        <w:rPr>
          <w:rFonts w:ascii="Times New Roman" w:eastAsia="Times New Roman" w:hAnsi="Times New Roman" w:cs="Times New Roman"/>
          <w:sz w:val="24"/>
          <w:szCs w:val="24"/>
          <w:lang w:eastAsia="ru-RU"/>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r w:rsidRPr="00CB1F53">
        <w:rPr>
          <w:rFonts w:ascii="Times New Roman" w:eastAsia="Times New Roman" w:hAnsi="Times New Roman" w:cs="Times New Roman"/>
          <w:sz w:val="24"/>
          <w:szCs w:val="24"/>
          <w:lang w:eastAsia="ru-RU"/>
        </w:rPr>
        <w:br/>
      </w:r>
    </w:p>
    <w:p w:rsidR="00201738" w:rsidRPr="00CB1F53" w:rsidRDefault="00201738" w:rsidP="00CB1F53">
      <w:pPr>
        <w:spacing w:after="0" w:line="240" w:lineRule="auto"/>
        <w:ind w:firstLine="480"/>
        <w:jc w:val="both"/>
        <w:textAlignment w:val="baseline"/>
        <w:rPr>
          <w:rFonts w:ascii="Times New Roman" w:eastAsia="Times New Roman" w:hAnsi="Times New Roman" w:cs="Times New Roman"/>
          <w:sz w:val="24"/>
          <w:szCs w:val="24"/>
          <w:lang w:eastAsia="ru-RU"/>
        </w:rPr>
      </w:pPr>
      <w:r w:rsidRPr="00CB1F53">
        <w:rPr>
          <w:rFonts w:ascii="Times New Roman" w:eastAsia="Times New Roman" w:hAnsi="Times New Roman" w:cs="Times New Roman"/>
          <w:sz w:val="24"/>
          <w:szCs w:val="24"/>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tbl>
      <w:tblPr>
        <w:tblW w:w="0" w:type="auto"/>
        <w:tblCellMar>
          <w:left w:w="0" w:type="dxa"/>
          <w:right w:w="0" w:type="dxa"/>
        </w:tblCellMar>
        <w:tblLook w:val="04A0" w:firstRow="1" w:lastRow="0" w:firstColumn="1" w:lastColumn="0" w:noHBand="0" w:noVBand="1"/>
      </w:tblPr>
      <w:tblGrid>
        <w:gridCol w:w="808"/>
        <w:gridCol w:w="472"/>
        <w:gridCol w:w="4020"/>
        <w:gridCol w:w="1664"/>
        <w:gridCol w:w="2391"/>
      </w:tblGrid>
      <w:tr w:rsidR="00201738" w:rsidRPr="00CB1F53" w:rsidTr="00201738">
        <w:trPr>
          <w:trHeight w:val="15"/>
        </w:trPr>
        <w:tc>
          <w:tcPr>
            <w:tcW w:w="924" w:type="dxa"/>
            <w:tcBorders>
              <w:top w:val="nil"/>
              <w:left w:val="nil"/>
              <w:bottom w:val="nil"/>
              <w:right w:val="nil"/>
            </w:tcBorders>
            <w:shd w:val="clear" w:color="auto" w:fill="auto"/>
            <w:hideMark/>
          </w:tcPr>
          <w:p w:rsidR="00201738" w:rsidRPr="00CB1F53" w:rsidRDefault="00201738" w:rsidP="00CB1F53">
            <w:pPr>
              <w:spacing w:after="0" w:line="240" w:lineRule="auto"/>
              <w:jc w:val="both"/>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201738" w:rsidRPr="00CB1F53" w:rsidRDefault="00201738" w:rsidP="00CB1F53">
            <w:pPr>
              <w:spacing w:after="0" w:line="240" w:lineRule="auto"/>
              <w:jc w:val="both"/>
              <w:rPr>
                <w:rFonts w:ascii="Times New Roman" w:eastAsia="Times New Roman" w:hAnsi="Times New Roman" w:cs="Times New Roman"/>
                <w:sz w:val="2"/>
                <w:szCs w:val="24"/>
                <w:lang w:eastAsia="ru-RU"/>
              </w:rPr>
            </w:pPr>
          </w:p>
        </w:tc>
        <w:tc>
          <w:tcPr>
            <w:tcW w:w="4990" w:type="dxa"/>
            <w:tcBorders>
              <w:top w:val="nil"/>
              <w:left w:val="nil"/>
              <w:bottom w:val="nil"/>
              <w:right w:val="nil"/>
            </w:tcBorders>
            <w:shd w:val="clear" w:color="auto" w:fill="auto"/>
            <w:hideMark/>
          </w:tcPr>
          <w:p w:rsidR="00201738" w:rsidRPr="00CB1F53" w:rsidRDefault="00201738" w:rsidP="00CB1F53">
            <w:pPr>
              <w:spacing w:after="0" w:line="240" w:lineRule="auto"/>
              <w:jc w:val="both"/>
              <w:rPr>
                <w:rFonts w:ascii="Times New Roman" w:eastAsia="Times New Roman" w:hAnsi="Times New Roman" w:cs="Times New Roman"/>
                <w:sz w:val="2"/>
                <w:szCs w:val="24"/>
                <w:lang w:eastAsia="ru-RU"/>
              </w:rPr>
            </w:pPr>
          </w:p>
        </w:tc>
        <w:tc>
          <w:tcPr>
            <w:tcW w:w="2033" w:type="dxa"/>
            <w:tcBorders>
              <w:top w:val="nil"/>
              <w:left w:val="nil"/>
              <w:bottom w:val="nil"/>
              <w:right w:val="nil"/>
            </w:tcBorders>
            <w:shd w:val="clear" w:color="auto" w:fill="auto"/>
            <w:hideMark/>
          </w:tcPr>
          <w:p w:rsidR="00201738" w:rsidRPr="00CB1F53" w:rsidRDefault="00201738" w:rsidP="00CB1F53">
            <w:pPr>
              <w:spacing w:after="0" w:line="240" w:lineRule="auto"/>
              <w:jc w:val="both"/>
              <w:rPr>
                <w:rFonts w:ascii="Times New Roman" w:eastAsia="Times New Roman" w:hAnsi="Times New Roman" w:cs="Times New Roman"/>
                <w:sz w:val="2"/>
                <w:szCs w:val="24"/>
                <w:lang w:eastAsia="ru-RU"/>
              </w:rPr>
            </w:pPr>
          </w:p>
        </w:tc>
        <w:tc>
          <w:tcPr>
            <w:tcW w:w="2957" w:type="dxa"/>
            <w:tcBorders>
              <w:top w:val="nil"/>
              <w:left w:val="nil"/>
              <w:bottom w:val="nil"/>
              <w:right w:val="nil"/>
            </w:tcBorders>
            <w:shd w:val="clear" w:color="auto" w:fill="auto"/>
            <w:hideMark/>
          </w:tcPr>
          <w:p w:rsidR="00201738" w:rsidRPr="00CB1F53" w:rsidRDefault="00201738" w:rsidP="00CB1F53">
            <w:pPr>
              <w:spacing w:after="0" w:line="240" w:lineRule="auto"/>
              <w:jc w:val="both"/>
              <w:rPr>
                <w:rFonts w:ascii="Times New Roman" w:eastAsia="Times New Roman" w:hAnsi="Times New Roman" w:cs="Times New Roman"/>
                <w:sz w:val="2"/>
                <w:szCs w:val="24"/>
                <w:lang w:eastAsia="ru-RU"/>
              </w:rPr>
            </w:pPr>
          </w:p>
        </w:tc>
      </w:tr>
      <w:tr w:rsidR="00201738" w:rsidRPr="00CB1F53" w:rsidTr="00201738">
        <w:tc>
          <w:tcPr>
            <w:tcW w:w="924" w:type="dxa"/>
            <w:tcBorders>
              <w:top w:val="nil"/>
              <w:left w:val="nil"/>
              <w:bottom w:val="nil"/>
              <w:right w:val="single" w:sz="6" w:space="0" w:color="000000"/>
            </w:tcBorders>
            <w:shd w:val="clear" w:color="auto" w:fill="auto"/>
            <w:tcMar>
              <w:top w:w="0" w:type="dxa"/>
              <w:left w:w="149" w:type="dxa"/>
              <w:bottom w:w="0" w:type="dxa"/>
              <w:right w:w="149" w:type="dxa"/>
            </w:tcMar>
            <w:hideMark/>
          </w:tcPr>
          <w:p w:rsidR="00201738" w:rsidRPr="00CB1F53" w:rsidRDefault="00201738" w:rsidP="00CB1F53">
            <w:pPr>
              <w:spacing w:after="0" w:line="240" w:lineRule="auto"/>
              <w:jc w:val="both"/>
              <w:textAlignment w:val="baseline"/>
              <w:rPr>
                <w:rFonts w:ascii="Times New Roman" w:eastAsia="Times New Roman" w:hAnsi="Times New Roman" w:cs="Times New Roman"/>
                <w:sz w:val="24"/>
                <w:szCs w:val="24"/>
                <w:lang w:eastAsia="ru-RU"/>
              </w:rPr>
            </w:pPr>
            <w:r w:rsidRPr="00CB1F53">
              <w:rPr>
                <w:rFonts w:ascii="Times New Roman" w:eastAsia="Times New Roman" w:hAnsi="Times New Roman" w:cs="Times New Roman"/>
                <w:sz w:val="24"/>
                <w:szCs w:val="24"/>
                <w:lang w:eastAsia="ru-RU"/>
              </w:rPr>
              <w:t>(</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1738" w:rsidRPr="00CB1F53" w:rsidRDefault="00201738" w:rsidP="00CB1F53">
            <w:pPr>
              <w:spacing w:after="0" w:line="240" w:lineRule="auto"/>
              <w:jc w:val="both"/>
              <w:textAlignment w:val="baseline"/>
              <w:rPr>
                <w:rFonts w:ascii="Times New Roman" w:eastAsia="Times New Roman" w:hAnsi="Times New Roman" w:cs="Times New Roman"/>
                <w:sz w:val="24"/>
                <w:szCs w:val="24"/>
                <w:lang w:eastAsia="ru-RU"/>
              </w:rPr>
            </w:pPr>
            <w:r w:rsidRPr="00CB1F53">
              <w:rPr>
                <w:rFonts w:ascii="Times New Roman" w:eastAsia="Times New Roman" w:hAnsi="Times New Roman" w:cs="Times New Roman"/>
                <w:sz w:val="24"/>
                <w:szCs w:val="24"/>
                <w:lang w:eastAsia="ru-RU"/>
              </w:rPr>
              <w:t>V</w:t>
            </w:r>
          </w:p>
        </w:tc>
        <w:tc>
          <w:tcPr>
            <w:tcW w:w="4990" w:type="dxa"/>
            <w:tcBorders>
              <w:top w:val="nil"/>
              <w:left w:val="single" w:sz="6" w:space="0" w:color="000000"/>
              <w:bottom w:val="nil"/>
              <w:right w:val="nil"/>
            </w:tcBorders>
            <w:shd w:val="clear" w:color="auto" w:fill="auto"/>
            <w:tcMar>
              <w:top w:w="0" w:type="dxa"/>
              <w:left w:w="149" w:type="dxa"/>
              <w:bottom w:w="0" w:type="dxa"/>
              <w:right w:w="149" w:type="dxa"/>
            </w:tcMar>
            <w:hideMark/>
          </w:tcPr>
          <w:p w:rsidR="00201738" w:rsidRPr="00CB1F53" w:rsidRDefault="00201738" w:rsidP="00CB1F53">
            <w:pPr>
              <w:spacing w:after="0" w:line="240" w:lineRule="auto"/>
              <w:jc w:val="both"/>
              <w:textAlignment w:val="baseline"/>
              <w:rPr>
                <w:rFonts w:ascii="Times New Roman" w:eastAsia="Times New Roman" w:hAnsi="Times New Roman" w:cs="Times New Roman"/>
                <w:sz w:val="24"/>
                <w:szCs w:val="24"/>
                <w:lang w:eastAsia="ru-RU"/>
              </w:rPr>
            </w:pPr>
            <w:r w:rsidRPr="00CB1F53">
              <w:rPr>
                <w:rFonts w:ascii="Times New Roman" w:eastAsia="Times New Roman" w:hAnsi="Times New Roman" w:cs="Times New Roman"/>
                <w:sz w:val="24"/>
                <w:szCs w:val="24"/>
                <w:lang w:eastAsia="ru-RU"/>
              </w:rPr>
              <w:t>).</w:t>
            </w:r>
            <w:r w:rsidRPr="00CB1F53">
              <w:rPr>
                <w:rFonts w:ascii="Times New Roman" w:eastAsia="Times New Roman" w:hAnsi="Times New Roman" w:cs="Times New Roman"/>
                <w:sz w:val="24"/>
                <w:szCs w:val="24"/>
                <w:lang w:eastAsia="ru-RU"/>
              </w:rPr>
              <w:br/>
            </w:r>
          </w:p>
        </w:tc>
        <w:tc>
          <w:tcPr>
            <w:tcW w:w="2033" w:type="dxa"/>
            <w:tcBorders>
              <w:top w:val="nil"/>
              <w:left w:val="nil"/>
              <w:bottom w:val="nil"/>
              <w:right w:val="nil"/>
            </w:tcBorders>
            <w:shd w:val="clear" w:color="auto" w:fill="auto"/>
            <w:tcMar>
              <w:top w:w="0" w:type="dxa"/>
              <w:left w:w="149" w:type="dxa"/>
              <w:bottom w:w="0" w:type="dxa"/>
              <w:right w:w="149" w:type="dxa"/>
            </w:tcMar>
            <w:hideMark/>
          </w:tcPr>
          <w:p w:rsidR="00201738" w:rsidRPr="00CB1F53" w:rsidRDefault="00201738" w:rsidP="00CB1F53">
            <w:pPr>
              <w:spacing w:after="0" w:line="240" w:lineRule="auto"/>
              <w:jc w:val="both"/>
              <w:rPr>
                <w:rFonts w:ascii="Times New Roman" w:eastAsia="Times New Roman" w:hAnsi="Times New Roman" w:cs="Times New Roman"/>
                <w:sz w:val="24"/>
                <w:szCs w:val="24"/>
                <w:lang w:eastAsia="ru-RU"/>
              </w:rPr>
            </w:pPr>
          </w:p>
        </w:tc>
        <w:tc>
          <w:tcPr>
            <w:tcW w:w="2957" w:type="dxa"/>
            <w:tcBorders>
              <w:top w:val="nil"/>
              <w:left w:val="nil"/>
              <w:bottom w:val="nil"/>
              <w:right w:val="nil"/>
            </w:tcBorders>
            <w:shd w:val="clear" w:color="auto" w:fill="auto"/>
            <w:tcMar>
              <w:top w:w="0" w:type="dxa"/>
              <w:left w:w="149" w:type="dxa"/>
              <w:bottom w:w="0" w:type="dxa"/>
              <w:right w:w="149" w:type="dxa"/>
            </w:tcMar>
            <w:hideMark/>
          </w:tcPr>
          <w:p w:rsidR="00201738" w:rsidRPr="00CB1F53" w:rsidRDefault="00201738" w:rsidP="00CB1F53">
            <w:pPr>
              <w:spacing w:after="0" w:line="240" w:lineRule="auto"/>
              <w:jc w:val="both"/>
              <w:rPr>
                <w:rFonts w:ascii="Times New Roman" w:eastAsia="Times New Roman" w:hAnsi="Times New Roman" w:cs="Times New Roman"/>
                <w:sz w:val="24"/>
                <w:szCs w:val="24"/>
                <w:lang w:eastAsia="ru-RU"/>
              </w:rPr>
            </w:pPr>
          </w:p>
        </w:tc>
      </w:tr>
    </w:tbl>
    <w:p w:rsidR="00201738" w:rsidRPr="00CB1F53" w:rsidRDefault="00201738" w:rsidP="00CB1F53">
      <w:pPr>
        <w:spacing w:after="0" w:line="240" w:lineRule="auto"/>
        <w:ind w:firstLine="480"/>
        <w:jc w:val="both"/>
        <w:textAlignment w:val="baseline"/>
        <w:rPr>
          <w:rFonts w:ascii="Times New Roman" w:eastAsia="Times New Roman" w:hAnsi="Times New Roman" w:cs="Times New Roman"/>
          <w:sz w:val="24"/>
          <w:szCs w:val="24"/>
          <w:lang w:eastAsia="ru-RU"/>
        </w:rPr>
      </w:pPr>
    </w:p>
    <w:p w:rsidR="00201738" w:rsidRPr="00CB1F53" w:rsidRDefault="00201738" w:rsidP="00CB1F53">
      <w:pPr>
        <w:spacing w:after="0" w:line="240" w:lineRule="auto"/>
        <w:ind w:firstLine="480"/>
        <w:jc w:val="both"/>
        <w:textAlignment w:val="baseline"/>
        <w:rPr>
          <w:rFonts w:ascii="Times New Roman" w:eastAsia="Times New Roman" w:hAnsi="Times New Roman" w:cs="Times New Roman"/>
          <w:sz w:val="24"/>
          <w:szCs w:val="24"/>
          <w:lang w:eastAsia="ru-RU"/>
        </w:rPr>
      </w:pPr>
      <w:r w:rsidRPr="00CB1F53">
        <w:rPr>
          <w:rFonts w:ascii="Times New Roman" w:eastAsia="Times New Roman" w:hAnsi="Times New Roman" w:cs="Times New Roman"/>
          <w:sz w:val="24"/>
          <w:szCs w:val="24"/>
          <w:lang w:eastAsia="ru-RU"/>
        </w:rPr>
        <w:t>При оформлении заявления на бумажном носителе заявителем или по его просьбе специалистом органа местного самоуправления,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255DBC" w:rsidRDefault="00A15775" w:rsidP="00255DBC">
      <w:pPr>
        <w:pStyle w:val="a4"/>
        <w:jc w:val="right"/>
        <w:rPr>
          <w:rFonts w:ascii="Times New Roman" w:hAnsi="Times New Roman" w:cs="Times New Roman"/>
          <w:sz w:val="28"/>
          <w:szCs w:val="28"/>
        </w:rPr>
      </w:pPr>
      <w:r w:rsidRPr="00A848F9">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r w:rsidRPr="00A848F9">
        <w:rPr>
          <w:rFonts w:ascii="Times New Roman" w:hAnsi="Times New Roman" w:cs="Times New Roman"/>
          <w:sz w:val="28"/>
          <w:szCs w:val="28"/>
        </w:rPr>
        <w:t xml:space="preserve"> к администрати</w:t>
      </w:r>
      <w:r w:rsidR="00255DBC">
        <w:rPr>
          <w:rFonts w:ascii="Times New Roman" w:hAnsi="Times New Roman" w:cs="Times New Roman"/>
          <w:sz w:val="28"/>
          <w:szCs w:val="28"/>
        </w:rPr>
        <w:t xml:space="preserve">вному регламенту предоставления </w:t>
      </w:r>
      <w:r w:rsidRPr="00A848F9">
        <w:rPr>
          <w:rFonts w:ascii="Times New Roman" w:hAnsi="Times New Roman" w:cs="Times New Roman"/>
          <w:sz w:val="28"/>
          <w:szCs w:val="28"/>
        </w:rPr>
        <w:t>муниципальной услуги</w:t>
      </w:r>
      <w:r w:rsidR="00255DBC">
        <w:rPr>
          <w:rFonts w:ascii="Times New Roman" w:hAnsi="Times New Roman" w:cs="Times New Roman"/>
          <w:sz w:val="28"/>
          <w:szCs w:val="28"/>
        </w:rPr>
        <w:t xml:space="preserve"> </w:t>
      </w:r>
      <w:r w:rsidRPr="00A848F9">
        <w:rPr>
          <w:rFonts w:ascii="Times New Roman" w:hAnsi="Times New Roman" w:cs="Times New Roman"/>
          <w:sz w:val="28"/>
          <w:szCs w:val="28"/>
        </w:rPr>
        <w:t xml:space="preserve">«Присвоение адреса объекту адресации, </w:t>
      </w:r>
    </w:p>
    <w:p w:rsidR="00A15775" w:rsidRDefault="00A15775" w:rsidP="00255DBC">
      <w:pPr>
        <w:pStyle w:val="a4"/>
        <w:jc w:val="right"/>
        <w:rPr>
          <w:rFonts w:ascii="Times New Roman" w:hAnsi="Times New Roman" w:cs="Times New Roman"/>
          <w:sz w:val="28"/>
          <w:szCs w:val="28"/>
        </w:rPr>
      </w:pPr>
      <w:r w:rsidRPr="00A848F9">
        <w:rPr>
          <w:rFonts w:ascii="Times New Roman" w:hAnsi="Times New Roman" w:cs="Times New Roman"/>
          <w:sz w:val="28"/>
          <w:szCs w:val="28"/>
        </w:rPr>
        <w:t>изменение и аннулирование такого адреса»</w:t>
      </w:r>
    </w:p>
    <w:p w:rsidR="00A15775" w:rsidRDefault="00A15775" w:rsidP="00901E70">
      <w:pPr>
        <w:tabs>
          <w:tab w:val="left" w:pos="1680"/>
        </w:tabs>
        <w:rPr>
          <w:rFonts w:ascii="Times New Roman" w:hAnsi="Times New Roman" w:cs="Times New Roman"/>
          <w:sz w:val="28"/>
          <w:szCs w:val="28"/>
        </w:rPr>
      </w:pPr>
    </w:p>
    <w:p w:rsidR="00A15775" w:rsidRDefault="00A15775" w:rsidP="00A15775">
      <w:pPr>
        <w:rPr>
          <w:rFonts w:ascii="Times New Roman" w:hAnsi="Times New Roman" w:cs="Times New Roman"/>
          <w:sz w:val="28"/>
          <w:szCs w:val="28"/>
        </w:rPr>
      </w:pPr>
    </w:p>
    <w:p w:rsidR="00A15775" w:rsidRPr="00A15775" w:rsidRDefault="00A15775" w:rsidP="00A15775">
      <w:pPr>
        <w:widowControl w:val="0"/>
        <w:spacing w:after="0" w:line="280" w:lineRule="exact"/>
        <w:ind w:right="140"/>
        <w:jc w:val="center"/>
        <w:rPr>
          <w:rFonts w:ascii="Times New Roman" w:eastAsia="Times New Roman" w:hAnsi="Times New Roman" w:cs="Times New Roman"/>
          <w:b/>
          <w:bCs/>
          <w:sz w:val="28"/>
          <w:szCs w:val="28"/>
          <w:lang w:eastAsia="ru-RU"/>
        </w:rPr>
      </w:pPr>
      <w:r w:rsidRPr="00803112">
        <w:rPr>
          <w:rFonts w:ascii="Times New Roman" w:eastAsia="Times New Roman" w:hAnsi="Times New Roman" w:cs="Times New Roman"/>
          <w:b/>
          <w:bCs/>
          <w:color w:val="000000"/>
          <w:sz w:val="28"/>
          <w:szCs w:val="28"/>
          <w:lang w:eastAsia="ru-RU"/>
        </w:rPr>
        <w:t>ФОРМА</w:t>
      </w:r>
    </w:p>
    <w:p w:rsidR="00A15775" w:rsidRPr="00A15775" w:rsidRDefault="00A15775" w:rsidP="00A15775">
      <w:pPr>
        <w:widowControl w:val="0"/>
        <w:spacing w:after="887" w:line="240" w:lineRule="exact"/>
        <w:ind w:right="140"/>
        <w:jc w:val="center"/>
        <w:rPr>
          <w:rFonts w:ascii="Times New Roman" w:eastAsia="Times New Roman" w:hAnsi="Times New Roman" w:cs="Times New Roman"/>
          <w:b/>
          <w:bCs/>
          <w:sz w:val="28"/>
          <w:szCs w:val="28"/>
          <w:lang w:eastAsia="ru-RU"/>
        </w:rPr>
      </w:pPr>
      <w:r w:rsidRPr="00803112">
        <w:rPr>
          <w:rFonts w:ascii="Times New Roman" w:eastAsia="Times New Roman" w:hAnsi="Times New Roman" w:cs="Times New Roman"/>
          <w:b/>
          <w:bCs/>
          <w:color w:val="000000"/>
          <w:sz w:val="28"/>
          <w:szCs w:val="28"/>
          <w:lang w:eastAsia="ru-RU"/>
        </w:rPr>
        <w:t>решения об отказе в приеме документов, необходимых для предоставления услуги</w:t>
      </w:r>
    </w:p>
    <w:p w:rsidR="00A15775" w:rsidRPr="00A15775" w:rsidRDefault="00A15775" w:rsidP="00A15775">
      <w:pPr>
        <w:widowControl w:val="0"/>
        <w:spacing w:after="848" w:line="220" w:lineRule="exact"/>
        <w:ind w:right="140"/>
        <w:jc w:val="center"/>
        <w:rPr>
          <w:rFonts w:ascii="Times New Roman" w:eastAsia="Times New Roman" w:hAnsi="Times New Roman" w:cs="Times New Roman"/>
          <w:sz w:val="21"/>
          <w:szCs w:val="21"/>
          <w:lang w:eastAsia="ru-RU"/>
        </w:rPr>
      </w:pPr>
      <w:r w:rsidRPr="00A15775">
        <w:rPr>
          <w:rFonts w:ascii="Times New Roman" w:eastAsia="Times New Roman" w:hAnsi="Times New Roman" w:cs="Times New Roman"/>
          <w:color w:val="000000"/>
          <w:sz w:val="21"/>
          <w:szCs w:val="21"/>
          <w:lang w:eastAsia="ru-RU"/>
        </w:rPr>
        <w:t>(наименование органа местного самоуправления</w:t>
      </w:r>
      <w:r w:rsidR="00803112">
        <w:rPr>
          <w:rFonts w:ascii="Times New Roman" w:eastAsia="Times New Roman" w:hAnsi="Times New Roman" w:cs="Times New Roman"/>
          <w:color w:val="000000"/>
          <w:sz w:val="21"/>
          <w:szCs w:val="21"/>
          <w:lang w:eastAsia="ru-RU"/>
        </w:rPr>
        <w:t>)</w:t>
      </w:r>
    </w:p>
    <w:p w:rsidR="00A15775" w:rsidRPr="00A15775" w:rsidRDefault="00A15775" w:rsidP="00A15775">
      <w:pPr>
        <w:widowControl w:val="0"/>
        <w:spacing w:after="231" w:line="210" w:lineRule="exact"/>
        <w:ind w:right="900"/>
        <w:jc w:val="center"/>
        <w:rPr>
          <w:rFonts w:ascii="Times New Roman" w:eastAsia="Times New Roman" w:hAnsi="Times New Roman" w:cs="Times New Roman"/>
          <w:sz w:val="21"/>
          <w:szCs w:val="21"/>
          <w:lang w:eastAsia="ru-RU"/>
        </w:rPr>
      </w:pPr>
      <w:r w:rsidRPr="00A15775">
        <w:rPr>
          <w:rFonts w:ascii="Times New Roman" w:eastAsia="Times New Roman" w:hAnsi="Times New Roman" w:cs="Times New Roman"/>
          <w:color w:val="000000"/>
          <w:sz w:val="21"/>
          <w:szCs w:val="21"/>
          <w:lang w:eastAsia="ru-RU"/>
        </w:rPr>
        <w:t>(Ф.И.О., адрес заявителя (представителя) заявителя)</w:t>
      </w:r>
    </w:p>
    <w:p w:rsidR="00A15775" w:rsidRPr="00A15775" w:rsidRDefault="00A15775" w:rsidP="00A15775">
      <w:pPr>
        <w:widowControl w:val="0"/>
        <w:spacing w:after="375" w:line="223" w:lineRule="exact"/>
        <w:ind w:right="900"/>
        <w:jc w:val="center"/>
        <w:rPr>
          <w:rFonts w:ascii="Times New Roman" w:eastAsia="Times New Roman" w:hAnsi="Times New Roman" w:cs="Times New Roman"/>
          <w:sz w:val="21"/>
          <w:szCs w:val="21"/>
          <w:lang w:eastAsia="ru-RU"/>
        </w:rPr>
      </w:pPr>
      <w:r w:rsidRPr="00A15775">
        <w:rPr>
          <w:rFonts w:ascii="Times New Roman" w:eastAsia="Times New Roman" w:hAnsi="Times New Roman" w:cs="Times New Roman"/>
          <w:color w:val="000000"/>
          <w:sz w:val="21"/>
          <w:szCs w:val="21"/>
          <w:lang w:eastAsia="ru-RU"/>
        </w:rPr>
        <w:t>(регистрационный номер заявления о присвоении объекту</w:t>
      </w:r>
      <w:r w:rsidRPr="00A15775">
        <w:rPr>
          <w:rFonts w:ascii="Times New Roman" w:eastAsia="Times New Roman" w:hAnsi="Times New Roman" w:cs="Times New Roman"/>
          <w:color w:val="000000"/>
          <w:sz w:val="21"/>
          <w:szCs w:val="21"/>
          <w:lang w:eastAsia="ru-RU"/>
        </w:rPr>
        <w:br/>
        <w:t>адресации адреса или аннулировании его адреса)</w:t>
      </w:r>
    </w:p>
    <w:p w:rsidR="00A15775" w:rsidRPr="00A15775" w:rsidRDefault="00A15775" w:rsidP="00A15775">
      <w:pPr>
        <w:pStyle w:val="a4"/>
        <w:jc w:val="center"/>
        <w:rPr>
          <w:rFonts w:ascii="Times New Roman" w:hAnsi="Times New Roman" w:cs="Times New Roman"/>
          <w:sz w:val="28"/>
          <w:szCs w:val="28"/>
        </w:rPr>
      </w:pPr>
      <w:r w:rsidRPr="00A15775">
        <w:rPr>
          <w:rFonts w:ascii="Times New Roman" w:hAnsi="Times New Roman" w:cs="Times New Roman"/>
          <w:sz w:val="28"/>
          <w:szCs w:val="28"/>
        </w:rPr>
        <w:t>Решение об отказе</w:t>
      </w:r>
    </w:p>
    <w:p w:rsidR="00A15775" w:rsidRPr="00A15775" w:rsidRDefault="00A15775" w:rsidP="00A15775">
      <w:pPr>
        <w:pStyle w:val="a4"/>
        <w:jc w:val="center"/>
        <w:rPr>
          <w:rFonts w:ascii="Times New Roman" w:hAnsi="Times New Roman" w:cs="Times New Roman"/>
          <w:sz w:val="28"/>
          <w:szCs w:val="28"/>
        </w:rPr>
      </w:pPr>
      <w:r w:rsidRPr="00A15775">
        <w:rPr>
          <w:rFonts w:ascii="Times New Roman" w:hAnsi="Times New Roman" w:cs="Times New Roman"/>
          <w:sz w:val="28"/>
          <w:szCs w:val="28"/>
        </w:rPr>
        <w:t>в приеме документов, необходимых для предоставления услуги</w:t>
      </w:r>
    </w:p>
    <w:p w:rsidR="00A15775" w:rsidRDefault="00A15775" w:rsidP="00A15775">
      <w:pPr>
        <w:pStyle w:val="a4"/>
        <w:jc w:val="center"/>
        <w:rPr>
          <w:rFonts w:ascii="Times New Roman" w:hAnsi="Times New Roman" w:cs="Times New Roman"/>
          <w:sz w:val="28"/>
          <w:szCs w:val="28"/>
        </w:rPr>
      </w:pPr>
      <w:r w:rsidRPr="00A15775">
        <w:rPr>
          <w:rFonts w:ascii="Times New Roman" w:hAnsi="Times New Roman" w:cs="Times New Roman"/>
          <w:sz w:val="28"/>
          <w:szCs w:val="28"/>
        </w:rPr>
        <w:t>от</w:t>
      </w:r>
      <w:r w:rsidRPr="00A15775">
        <w:rPr>
          <w:rFonts w:ascii="Times New Roman" w:hAnsi="Times New Roman" w:cs="Times New Roman"/>
          <w:sz w:val="28"/>
          <w:szCs w:val="28"/>
        </w:rPr>
        <w:tab/>
      </w:r>
      <w:r>
        <w:rPr>
          <w:rFonts w:ascii="Times New Roman" w:hAnsi="Times New Roman" w:cs="Times New Roman"/>
          <w:sz w:val="28"/>
          <w:szCs w:val="28"/>
        </w:rPr>
        <w:t xml:space="preserve">                    </w:t>
      </w:r>
      <w:r w:rsidRPr="00A15775">
        <w:rPr>
          <w:rFonts w:ascii="Times New Roman" w:hAnsi="Times New Roman" w:cs="Times New Roman"/>
          <w:sz w:val="28"/>
          <w:szCs w:val="28"/>
        </w:rPr>
        <w:t xml:space="preserve"> №</w:t>
      </w:r>
    </w:p>
    <w:p w:rsidR="00A15775" w:rsidRPr="00A15775" w:rsidRDefault="00A15775" w:rsidP="00A15775">
      <w:pPr>
        <w:pStyle w:val="a4"/>
        <w:jc w:val="center"/>
        <w:rPr>
          <w:rFonts w:ascii="Times New Roman" w:hAnsi="Times New Roman" w:cs="Times New Roman"/>
          <w:sz w:val="28"/>
          <w:szCs w:val="28"/>
        </w:rPr>
      </w:pPr>
    </w:p>
    <w:p w:rsidR="00A15775" w:rsidRDefault="00A15775" w:rsidP="00A15775">
      <w:pPr>
        <w:pStyle w:val="a4"/>
        <w:rPr>
          <w:rFonts w:ascii="Times New Roman" w:hAnsi="Times New Roman" w:cs="Times New Roman"/>
          <w:sz w:val="28"/>
          <w:szCs w:val="28"/>
        </w:rPr>
      </w:pPr>
      <w:r>
        <w:rPr>
          <w:rFonts w:ascii="Times New Roman" w:hAnsi="Times New Roman" w:cs="Times New Roman"/>
          <w:sz w:val="28"/>
          <w:szCs w:val="28"/>
        </w:rPr>
        <w:t xml:space="preserve">      </w:t>
      </w:r>
      <w:r w:rsidRPr="00A15775">
        <w:rPr>
          <w:rFonts w:ascii="Times New Roman" w:hAnsi="Times New Roman" w:cs="Times New Roman"/>
          <w:sz w:val="28"/>
          <w:szCs w:val="28"/>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A15775" w:rsidRPr="00A15775" w:rsidRDefault="00A15775" w:rsidP="00A15775">
      <w:pPr>
        <w:pStyle w:val="a4"/>
        <w:rPr>
          <w:rFonts w:ascii="Times New Roman" w:hAnsi="Times New Roman" w:cs="Times New Roman"/>
          <w:sz w:val="28"/>
          <w:szCs w:val="28"/>
        </w:rPr>
      </w:pPr>
    </w:p>
    <w:p w:rsidR="00A15775" w:rsidRDefault="00A15775" w:rsidP="00A15775">
      <w:pPr>
        <w:pStyle w:val="a4"/>
        <w:rPr>
          <w:rFonts w:ascii="Times New Roman" w:hAnsi="Times New Roman" w:cs="Times New Roman"/>
          <w:sz w:val="28"/>
          <w:szCs w:val="28"/>
        </w:rPr>
      </w:pPr>
      <w:r w:rsidRPr="00A15775">
        <w:rPr>
          <w:rFonts w:ascii="Times New Roman" w:hAnsi="Times New Roman" w:cs="Times New Roman"/>
          <w:sz w:val="28"/>
          <w:szCs w:val="28"/>
        </w:rPr>
        <w:t>Дополнительно информируем:</w:t>
      </w:r>
    </w:p>
    <w:p w:rsidR="00A15775" w:rsidRPr="00A15775" w:rsidRDefault="00A15775" w:rsidP="00A15775">
      <w:pPr>
        <w:pStyle w:val="a4"/>
        <w:rPr>
          <w:rFonts w:ascii="Times New Roman" w:hAnsi="Times New Roman" w:cs="Times New Roman"/>
          <w:sz w:val="28"/>
          <w:szCs w:val="28"/>
        </w:rPr>
      </w:pPr>
    </w:p>
    <w:p w:rsidR="00A15775" w:rsidRPr="00A15775" w:rsidRDefault="00A15775" w:rsidP="00A15775">
      <w:pPr>
        <w:pStyle w:val="a4"/>
        <w:jc w:val="center"/>
        <w:rPr>
          <w:rFonts w:ascii="Times New Roman" w:hAnsi="Times New Roman" w:cs="Times New Roman"/>
          <w:sz w:val="20"/>
          <w:szCs w:val="20"/>
        </w:rPr>
      </w:pPr>
      <w:r w:rsidRPr="00A15775">
        <w:rPr>
          <w:rFonts w:ascii="Times New Roman" w:hAnsi="Times New Roman" w:cs="Times New Roman"/>
          <w:sz w:val="20"/>
          <w:szCs w:val="20"/>
        </w:rPr>
        <w:t>указывается дополнительная информация (при необходимости)</w:t>
      </w:r>
    </w:p>
    <w:p w:rsidR="00A15775" w:rsidRDefault="00A15775" w:rsidP="00A15775">
      <w:pPr>
        <w:pStyle w:val="a4"/>
        <w:rPr>
          <w:rFonts w:ascii="Times New Roman" w:hAnsi="Times New Roman" w:cs="Times New Roman"/>
          <w:sz w:val="28"/>
          <w:szCs w:val="28"/>
        </w:rPr>
      </w:pPr>
    </w:p>
    <w:p w:rsidR="00A15775" w:rsidRPr="00A15775" w:rsidRDefault="00A15775" w:rsidP="00A15775">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A15775">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A15775" w:rsidRDefault="00A15775" w:rsidP="00A15775">
      <w:pPr>
        <w:pStyle w:val="a4"/>
        <w:jc w:val="both"/>
        <w:rPr>
          <w:rFonts w:ascii="Times New Roman" w:hAnsi="Times New Roman" w:cs="Times New Roman"/>
          <w:sz w:val="28"/>
          <w:szCs w:val="28"/>
        </w:rPr>
      </w:pPr>
      <w:r>
        <w:rPr>
          <w:rFonts w:ascii="Times New Roman" w:hAnsi="Times New Roman" w:cs="Times New Roman"/>
          <w:sz w:val="28"/>
          <w:szCs w:val="28"/>
        </w:rPr>
        <w:t xml:space="preserve">    </w:t>
      </w:r>
    </w:p>
    <w:p w:rsidR="00A15775" w:rsidRPr="00A15775" w:rsidRDefault="00A15775" w:rsidP="00A15775">
      <w:pPr>
        <w:pStyle w:val="a4"/>
        <w:jc w:val="both"/>
        <w:rPr>
          <w:rFonts w:ascii="Times New Roman" w:hAnsi="Times New Roman" w:cs="Times New Roman"/>
          <w:sz w:val="28"/>
          <w:szCs w:val="28"/>
        </w:rPr>
      </w:pPr>
      <w:r w:rsidRPr="00A15775">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A15775" w:rsidRDefault="00A15775" w:rsidP="00A15775">
      <w:pPr>
        <w:pStyle w:val="a4"/>
        <w:rPr>
          <w:rFonts w:ascii="Times New Roman" w:hAnsi="Times New Roman" w:cs="Times New Roman"/>
          <w:sz w:val="28"/>
          <w:szCs w:val="28"/>
        </w:rPr>
      </w:pPr>
    </w:p>
    <w:p w:rsidR="00A15775" w:rsidRPr="00A15775" w:rsidRDefault="00A15775" w:rsidP="00A15775">
      <w:pPr>
        <w:pStyle w:val="a4"/>
        <w:rPr>
          <w:rFonts w:ascii="Times New Roman" w:hAnsi="Times New Roman" w:cs="Times New Roman"/>
          <w:sz w:val="28"/>
          <w:szCs w:val="28"/>
        </w:rPr>
      </w:pPr>
      <w:r w:rsidRPr="00A15775">
        <w:rPr>
          <w:rFonts w:ascii="Times New Roman" w:hAnsi="Times New Roman" w:cs="Times New Roman"/>
          <w:sz w:val="28"/>
          <w:szCs w:val="28"/>
        </w:rPr>
        <w:t>(должность, Ф.И.О.)</w:t>
      </w:r>
      <w:r w:rsidRPr="00A15775">
        <w:rPr>
          <w:rFonts w:ascii="Times New Roman" w:hAnsi="Times New Roman" w:cs="Times New Roman"/>
          <w:sz w:val="28"/>
          <w:szCs w:val="28"/>
        </w:rPr>
        <w:tab/>
      </w:r>
      <w:r>
        <w:rPr>
          <w:rFonts w:ascii="Times New Roman" w:hAnsi="Times New Roman" w:cs="Times New Roman"/>
          <w:sz w:val="28"/>
          <w:szCs w:val="28"/>
        </w:rPr>
        <w:t xml:space="preserve">                                                    </w:t>
      </w:r>
      <w:r w:rsidRPr="00A15775">
        <w:rPr>
          <w:rFonts w:ascii="Times New Roman" w:hAnsi="Times New Roman" w:cs="Times New Roman"/>
          <w:sz w:val="28"/>
          <w:szCs w:val="28"/>
        </w:rPr>
        <w:t>(подпись)</w:t>
      </w:r>
    </w:p>
    <w:p w:rsidR="00901E70" w:rsidRPr="00A15775" w:rsidRDefault="00A15775" w:rsidP="00A15775">
      <w:pPr>
        <w:pStyle w:val="a4"/>
        <w:jc w:val="right"/>
        <w:rPr>
          <w:rFonts w:ascii="Times New Roman" w:hAnsi="Times New Roman" w:cs="Times New Roman"/>
          <w:sz w:val="28"/>
          <w:szCs w:val="28"/>
        </w:rPr>
      </w:pPr>
      <w:r w:rsidRPr="00A15775">
        <w:rPr>
          <w:rFonts w:ascii="Times New Roman" w:hAnsi="Times New Roman" w:cs="Times New Roman"/>
          <w:sz w:val="28"/>
          <w:szCs w:val="28"/>
        </w:rPr>
        <w:t>М.</w:t>
      </w:r>
      <w:proofErr w:type="gramStart"/>
      <w:r w:rsidRPr="00A15775">
        <w:rPr>
          <w:rFonts w:ascii="Times New Roman" w:hAnsi="Times New Roman" w:cs="Times New Roman"/>
          <w:sz w:val="28"/>
          <w:szCs w:val="28"/>
        </w:rPr>
        <w:t>П</w:t>
      </w:r>
      <w:proofErr w:type="gramEnd"/>
    </w:p>
    <w:sectPr w:rsidR="00901E70" w:rsidRPr="00A157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A8B" w:rsidRDefault="00E01A8B" w:rsidP="00C07C81">
      <w:pPr>
        <w:spacing w:after="0" w:line="240" w:lineRule="auto"/>
      </w:pPr>
      <w:r>
        <w:separator/>
      </w:r>
    </w:p>
  </w:endnote>
  <w:endnote w:type="continuationSeparator" w:id="0">
    <w:p w:rsidR="00E01A8B" w:rsidRDefault="00E01A8B" w:rsidP="00C07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A8B" w:rsidRDefault="00E01A8B" w:rsidP="00C07C81">
      <w:pPr>
        <w:spacing w:after="0" w:line="240" w:lineRule="auto"/>
      </w:pPr>
      <w:r>
        <w:separator/>
      </w:r>
    </w:p>
  </w:footnote>
  <w:footnote w:type="continuationSeparator" w:id="0">
    <w:p w:rsidR="00E01A8B" w:rsidRDefault="00E01A8B" w:rsidP="00C07C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F"/>
    <w:multiLevelType w:val="multilevel"/>
    <w:tmpl w:val="0000000E"/>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1E443BE5"/>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48ED5DB4"/>
    <w:multiLevelType w:val="hybridMultilevel"/>
    <w:tmpl w:val="E80474E2"/>
    <w:lvl w:ilvl="0" w:tplc="353C86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7932CA"/>
    <w:multiLevelType w:val="hybridMultilevel"/>
    <w:tmpl w:val="CD444132"/>
    <w:lvl w:ilvl="0" w:tplc="DBCC9B06">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87A"/>
    <w:rsid w:val="00045BB1"/>
    <w:rsid w:val="00087576"/>
    <w:rsid w:val="000D0639"/>
    <w:rsid w:val="00117AD4"/>
    <w:rsid w:val="00201738"/>
    <w:rsid w:val="00210905"/>
    <w:rsid w:val="0021287A"/>
    <w:rsid w:val="00255DBC"/>
    <w:rsid w:val="00284A7B"/>
    <w:rsid w:val="002A578B"/>
    <w:rsid w:val="002F7D1F"/>
    <w:rsid w:val="00361881"/>
    <w:rsid w:val="00375FFB"/>
    <w:rsid w:val="003C183F"/>
    <w:rsid w:val="003D3204"/>
    <w:rsid w:val="004703FC"/>
    <w:rsid w:val="004A28FD"/>
    <w:rsid w:val="004C34F3"/>
    <w:rsid w:val="00510FE8"/>
    <w:rsid w:val="00582E81"/>
    <w:rsid w:val="005B3EC2"/>
    <w:rsid w:val="005F12CE"/>
    <w:rsid w:val="0061477B"/>
    <w:rsid w:val="00632702"/>
    <w:rsid w:val="006C3C1C"/>
    <w:rsid w:val="006E320A"/>
    <w:rsid w:val="00713A3F"/>
    <w:rsid w:val="007433D0"/>
    <w:rsid w:val="007B5D89"/>
    <w:rsid w:val="00801C8B"/>
    <w:rsid w:val="00803112"/>
    <w:rsid w:val="00807A60"/>
    <w:rsid w:val="00832087"/>
    <w:rsid w:val="00875F05"/>
    <w:rsid w:val="008C642B"/>
    <w:rsid w:val="00901E70"/>
    <w:rsid w:val="009620FD"/>
    <w:rsid w:val="009846F0"/>
    <w:rsid w:val="009A42CB"/>
    <w:rsid w:val="009D10E6"/>
    <w:rsid w:val="009D6218"/>
    <w:rsid w:val="00A15775"/>
    <w:rsid w:val="00A4487C"/>
    <w:rsid w:val="00A5277D"/>
    <w:rsid w:val="00A848F9"/>
    <w:rsid w:val="00AC2A9A"/>
    <w:rsid w:val="00AE3D8C"/>
    <w:rsid w:val="00B740FF"/>
    <w:rsid w:val="00B8357F"/>
    <w:rsid w:val="00C07C81"/>
    <w:rsid w:val="00C13D53"/>
    <w:rsid w:val="00CB1F53"/>
    <w:rsid w:val="00CD7825"/>
    <w:rsid w:val="00D70906"/>
    <w:rsid w:val="00D74996"/>
    <w:rsid w:val="00DE4DC7"/>
    <w:rsid w:val="00E01A8B"/>
    <w:rsid w:val="00E02322"/>
    <w:rsid w:val="00E03D84"/>
    <w:rsid w:val="00E82534"/>
    <w:rsid w:val="00EB174C"/>
    <w:rsid w:val="00F107F2"/>
    <w:rsid w:val="00F718F7"/>
    <w:rsid w:val="00FE3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F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4F3"/>
    <w:pPr>
      <w:ind w:left="720"/>
      <w:contextualSpacing/>
    </w:pPr>
  </w:style>
  <w:style w:type="character" w:customStyle="1" w:styleId="2">
    <w:name w:val="Основной текст (2)_"/>
    <w:basedOn w:val="a0"/>
    <w:link w:val="20"/>
    <w:uiPriority w:val="99"/>
    <w:rsid w:val="004C34F3"/>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4C34F3"/>
    <w:pPr>
      <w:widowControl w:val="0"/>
      <w:shd w:val="clear" w:color="auto" w:fill="FFFFFF"/>
      <w:spacing w:before="840" w:after="420" w:line="240" w:lineRule="atLeast"/>
      <w:jc w:val="both"/>
    </w:pPr>
    <w:rPr>
      <w:rFonts w:ascii="Times New Roman" w:hAnsi="Times New Roman" w:cs="Times New Roman"/>
      <w:sz w:val="28"/>
      <w:szCs w:val="28"/>
    </w:rPr>
  </w:style>
  <w:style w:type="paragraph" w:styleId="a4">
    <w:name w:val="No Spacing"/>
    <w:uiPriority w:val="1"/>
    <w:qFormat/>
    <w:rsid w:val="009D6218"/>
    <w:pPr>
      <w:spacing w:after="0" w:line="240" w:lineRule="auto"/>
    </w:pPr>
  </w:style>
  <w:style w:type="character" w:customStyle="1" w:styleId="21">
    <w:name w:val="Заголовок №2_"/>
    <w:basedOn w:val="a0"/>
    <w:link w:val="22"/>
    <w:uiPriority w:val="99"/>
    <w:rsid w:val="00510FE8"/>
    <w:rPr>
      <w:rFonts w:ascii="Times New Roman" w:hAnsi="Times New Roman" w:cs="Times New Roman"/>
      <w:b/>
      <w:bCs/>
      <w:sz w:val="28"/>
      <w:szCs w:val="28"/>
      <w:shd w:val="clear" w:color="auto" w:fill="FFFFFF"/>
    </w:rPr>
  </w:style>
  <w:style w:type="paragraph" w:customStyle="1" w:styleId="22">
    <w:name w:val="Заголовок №2"/>
    <w:basedOn w:val="a"/>
    <w:link w:val="21"/>
    <w:uiPriority w:val="99"/>
    <w:rsid w:val="00510FE8"/>
    <w:pPr>
      <w:widowControl w:val="0"/>
      <w:shd w:val="clear" w:color="auto" w:fill="FFFFFF"/>
      <w:spacing w:after="0" w:line="763" w:lineRule="exact"/>
      <w:ind w:hanging="900"/>
      <w:outlineLvl w:val="1"/>
    </w:pPr>
    <w:rPr>
      <w:rFonts w:ascii="Times New Roman" w:hAnsi="Times New Roman" w:cs="Times New Roman"/>
      <w:b/>
      <w:bCs/>
      <w:sz w:val="28"/>
      <w:szCs w:val="28"/>
    </w:rPr>
  </w:style>
  <w:style w:type="paragraph" w:styleId="a5">
    <w:name w:val="header"/>
    <w:basedOn w:val="a"/>
    <w:link w:val="a6"/>
    <w:uiPriority w:val="99"/>
    <w:unhideWhenUsed/>
    <w:rsid w:val="00C07C8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07C81"/>
  </w:style>
  <w:style w:type="paragraph" w:styleId="a7">
    <w:name w:val="footer"/>
    <w:basedOn w:val="a"/>
    <w:link w:val="a8"/>
    <w:uiPriority w:val="99"/>
    <w:unhideWhenUsed/>
    <w:rsid w:val="00C07C8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07C81"/>
  </w:style>
  <w:style w:type="character" w:customStyle="1" w:styleId="8">
    <w:name w:val="Основной текст (8)_"/>
    <w:basedOn w:val="a0"/>
    <w:link w:val="80"/>
    <w:uiPriority w:val="99"/>
    <w:locked/>
    <w:rsid w:val="00C13D53"/>
    <w:rPr>
      <w:rFonts w:ascii="Times New Roman" w:hAnsi="Times New Roman" w:cs="Times New Roman"/>
      <w:b/>
      <w:bCs/>
      <w:sz w:val="28"/>
      <w:szCs w:val="28"/>
      <w:shd w:val="clear" w:color="auto" w:fill="FFFFFF"/>
    </w:rPr>
  </w:style>
  <w:style w:type="character" w:customStyle="1" w:styleId="10">
    <w:name w:val="Основной текст (10)_"/>
    <w:basedOn w:val="a0"/>
    <w:link w:val="100"/>
    <w:uiPriority w:val="99"/>
    <w:locked/>
    <w:rsid w:val="00C13D53"/>
    <w:rPr>
      <w:rFonts w:ascii="Times New Roman" w:hAnsi="Times New Roman" w:cs="Times New Roman"/>
      <w:sz w:val="21"/>
      <w:szCs w:val="21"/>
      <w:shd w:val="clear" w:color="auto" w:fill="FFFFFF"/>
    </w:rPr>
  </w:style>
  <w:style w:type="character" w:customStyle="1" w:styleId="11">
    <w:name w:val="Основной текст (11)_"/>
    <w:basedOn w:val="a0"/>
    <w:link w:val="110"/>
    <w:uiPriority w:val="99"/>
    <w:locked/>
    <w:rsid w:val="00C13D53"/>
    <w:rPr>
      <w:rFonts w:ascii="Times New Roman" w:hAnsi="Times New Roman" w:cs="Times New Roman"/>
      <w:shd w:val="clear" w:color="auto" w:fill="FFFFFF"/>
    </w:rPr>
  </w:style>
  <w:style w:type="paragraph" w:customStyle="1" w:styleId="80">
    <w:name w:val="Основной текст (8)"/>
    <w:basedOn w:val="a"/>
    <w:link w:val="8"/>
    <w:uiPriority w:val="99"/>
    <w:rsid w:val="00C13D53"/>
    <w:pPr>
      <w:widowControl w:val="0"/>
      <w:shd w:val="clear" w:color="auto" w:fill="FFFFFF"/>
      <w:spacing w:before="360" w:after="360" w:line="360" w:lineRule="exact"/>
      <w:jc w:val="center"/>
    </w:pPr>
    <w:rPr>
      <w:rFonts w:ascii="Times New Roman" w:hAnsi="Times New Roman" w:cs="Times New Roman"/>
      <w:b/>
      <w:bCs/>
      <w:sz w:val="28"/>
      <w:szCs w:val="28"/>
    </w:rPr>
  </w:style>
  <w:style w:type="paragraph" w:customStyle="1" w:styleId="100">
    <w:name w:val="Основной текст (10)"/>
    <w:basedOn w:val="a"/>
    <w:link w:val="10"/>
    <w:uiPriority w:val="99"/>
    <w:rsid w:val="00C13D53"/>
    <w:pPr>
      <w:widowControl w:val="0"/>
      <w:shd w:val="clear" w:color="auto" w:fill="FFFFFF"/>
      <w:spacing w:before="360" w:after="600" w:line="220" w:lineRule="exact"/>
      <w:jc w:val="center"/>
    </w:pPr>
    <w:rPr>
      <w:rFonts w:ascii="Times New Roman" w:hAnsi="Times New Roman" w:cs="Times New Roman"/>
      <w:sz w:val="21"/>
      <w:szCs w:val="21"/>
    </w:rPr>
  </w:style>
  <w:style w:type="paragraph" w:customStyle="1" w:styleId="110">
    <w:name w:val="Основной текст (11)"/>
    <w:basedOn w:val="a"/>
    <w:link w:val="11"/>
    <w:uiPriority w:val="99"/>
    <w:rsid w:val="00C13D53"/>
    <w:pPr>
      <w:widowControl w:val="0"/>
      <w:shd w:val="clear" w:color="auto" w:fill="FFFFFF"/>
      <w:spacing w:before="360" w:after="600" w:line="240" w:lineRule="atLeast"/>
      <w:jc w:val="both"/>
    </w:pPr>
    <w:rPr>
      <w:rFonts w:ascii="Times New Roman" w:hAnsi="Times New Roman" w:cs="Times New Roman"/>
    </w:rPr>
  </w:style>
  <w:style w:type="character" w:customStyle="1" w:styleId="13">
    <w:name w:val="Основной текст (13)_"/>
    <w:basedOn w:val="a0"/>
    <w:link w:val="130"/>
    <w:uiPriority w:val="99"/>
    <w:locked/>
    <w:rsid w:val="00901E70"/>
    <w:rPr>
      <w:rFonts w:ascii="Times New Roman" w:hAnsi="Times New Roman" w:cs="Times New Roman"/>
      <w:b/>
      <w:bCs/>
      <w:shd w:val="clear" w:color="auto" w:fill="FFFFFF"/>
    </w:rPr>
  </w:style>
  <w:style w:type="character" w:customStyle="1" w:styleId="14">
    <w:name w:val="Основной текст (14)_"/>
    <w:basedOn w:val="a0"/>
    <w:link w:val="140"/>
    <w:uiPriority w:val="99"/>
    <w:locked/>
    <w:rsid w:val="00901E70"/>
    <w:rPr>
      <w:rFonts w:ascii="Times New Roman" w:hAnsi="Times New Roman" w:cs="Times New Roman"/>
      <w:b/>
      <w:bCs/>
      <w:shd w:val="clear" w:color="auto" w:fill="FFFFFF"/>
    </w:rPr>
  </w:style>
  <w:style w:type="paragraph" w:customStyle="1" w:styleId="130">
    <w:name w:val="Основной текст (13)"/>
    <w:basedOn w:val="a"/>
    <w:link w:val="13"/>
    <w:uiPriority w:val="99"/>
    <w:rsid w:val="00901E70"/>
    <w:pPr>
      <w:widowControl w:val="0"/>
      <w:shd w:val="clear" w:color="auto" w:fill="FFFFFF"/>
      <w:spacing w:before="180" w:after="0" w:line="263" w:lineRule="exact"/>
      <w:jc w:val="center"/>
    </w:pPr>
    <w:rPr>
      <w:rFonts w:ascii="Times New Roman" w:hAnsi="Times New Roman" w:cs="Times New Roman"/>
      <w:b/>
      <w:bCs/>
    </w:rPr>
  </w:style>
  <w:style w:type="paragraph" w:customStyle="1" w:styleId="140">
    <w:name w:val="Основной текст (14)"/>
    <w:basedOn w:val="a"/>
    <w:link w:val="14"/>
    <w:uiPriority w:val="99"/>
    <w:rsid w:val="00901E70"/>
    <w:pPr>
      <w:widowControl w:val="0"/>
      <w:shd w:val="clear" w:color="auto" w:fill="FFFFFF"/>
      <w:spacing w:after="600" w:line="263" w:lineRule="exact"/>
      <w:jc w:val="center"/>
    </w:pPr>
    <w:rPr>
      <w:rFonts w:ascii="Times New Roman" w:hAnsi="Times New Roman" w:cs="Times New Roman"/>
      <w:b/>
      <w:bCs/>
    </w:rPr>
  </w:style>
  <w:style w:type="paragraph" w:customStyle="1" w:styleId="formattext">
    <w:name w:val="formattext"/>
    <w:basedOn w:val="a"/>
    <w:rsid w:val="009A42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8757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875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F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4F3"/>
    <w:pPr>
      <w:ind w:left="720"/>
      <w:contextualSpacing/>
    </w:pPr>
  </w:style>
  <w:style w:type="character" w:customStyle="1" w:styleId="2">
    <w:name w:val="Основной текст (2)_"/>
    <w:basedOn w:val="a0"/>
    <w:link w:val="20"/>
    <w:uiPriority w:val="99"/>
    <w:rsid w:val="004C34F3"/>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4C34F3"/>
    <w:pPr>
      <w:widowControl w:val="0"/>
      <w:shd w:val="clear" w:color="auto" w:fill="FFFFFF"/>
      <w:spacing w:before="840" w:after="420" w:line="240" w:lineRule="atLeast"/>
      <w:jc w:val="both"/>
    </w:pPr>
    <w:rPr>
      <w:rFonts w:ascii="Times New Roman" w:hAnsi="Times New Roman" w:cs="Times New Roman"/>
      <w:sz w:val="28"/>
      <w:szCs w:val="28"/>
    </w:rPr>
  </w:style>
  <w:style w:type="paragraph" w:styleId="a4">
    <w:name w:val="No Spacing"/>
    <w:uiPriority w:val="1"/>
    <w:qFormat/>
    <w:rsid w:val="009D6218"/>
    <w:pPr>
      <w:spacing w:after="0" w:line="240" w:lineRule="auto"/>
    </w:pPr>
  </w:style>
  <w:style w:type="character" w:customStyle="1" w:styleId="21">
    <w:name w:val="Заголовок №2_"/>
    <w:basedOn w:val="a0"/>
    <w:link w:val="22"/>
    <w:uiPriority w:val="99"/>
    <w:rsid w:val="00510FE8"/>
    <w:rPr>
      <w:rFonts w:ascii="Times New Roman" w:hAnsi="Times New Roman" w:cs="Times New Roman"/>
      <w:b/>
      <w:bCs/>
      <w:sz w:val="28"/>
      <w:szCs w:val="28"/>
      <w:shd w:val="clear" w:color="auto" w:fill="FFFFFF"/>
    </w:rPr>
  </w:style>
  <w:style w:type="paragraph" w:customStyle="1" w:styleId="22">
    <w:name w:val="Заголовок №2"/>
    <w:basedOn w:val="a"/>
    <w:link w:val="21"/>
    <w:uiPriority w:val="99"/>
    <w:rsid w:val="00510FE8"/>
    <w:pPr>
      <w:widowControl w:val="0"/>
      <w:shd w:val="clear" w:color="auto" w:fill="FFFFFF"/>
      <w:spacing w:after="0" w:line="763" w:lineRule="exact"/>
      <w:ind w:hanging="900"/>
      <w:outlineLvl w:val="1"/>
    </w:pPr>
    <w:rPr>
      <w:rFonts w:ascii="Times New Roman" w:hAnsi="Times New Roman" w:cs="Times New Roman"/>
      <w:b/>
      <w:bCs/>
      <w:sz w:val="28"/>
      <w:szCs w:val="28"/>
    </w:rPr>
  </w:style>
  <w:style w:type="paragraph" w:styleId="a5">
    <w:name w:val="header"/>
    <w:basedOn w:val="a"/>
    <w:link w:val="a6"/>
    <w:uiPriority w:val="99"/>
    <w:unhideWhenUsed/>
    <w:rsid w:val="00C07C8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07C81"/>
  </w:style>
  <w:style w:type="paragraph" w:styleId="a7">
    <w:name w:val="footer"/>
    <w:basedOn w:val="a"/>
    <w:link w:val="a8"/>
    <w:uiPriority w:val="99"/>
    <w:unhideWhenUsed/>
    <w:rsid w:val="00C07C8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07C81"/>
  </w:style>
  <w:style w:type="character" w:customStyle="1" w:styleId="8">
    <w:name w:val="Основной текст (8)_"/>
    <w:basedOn w:val="a0"/>
    <w:link w:val="80"/>
    <w:uiPriority w:val="99"/>
    <w:locked/>
    <w:rsid w:val="00C13D53"/>
    <w:rPr>
      <w:rFonts w:ascii="Times New Roman" w:hAnsi="Times New Roman" w:cs="Times New Roman"/>
      <w:b/>
      <w:bCs/>
      <w:sz w:val="28"/>
      <w:szCs w:val="28"/>
      <w:shd w:val="clear" w:color="auto" w:fill="FFFFFF"/>
    </w:rPr>
  </w:style>
  <w:style w:type="character" w:customStyle="1" w:styleId="10">
    <w:name w:val="Основной текст (10)_"/>
    <w:basedOn w:val="a0"/>
    <w:link w:val="100"/>
    <w:uiPriority w:val="99"/>
    <w:locked/>
    <w:rsid w:val="00C13D53"/>
    <w:rPr>
      <w:rFonts w:ascii="Times New Roman" w:hAnsi="Times New Roman" w:cs="Times New Roman"/>
      <w:sz w:val="21"/>
      <w:szCs w:val="21"/>
      <w:shd w:val="clear" w:color="auto" w:fill="FFFFFF"/>
    </w:rPr>
  </w:style>
  <w:style w:type="character" w:customStyle="1" w:styleId="11">
    <w:name w:val="Основной текст (11)_"/>
    <w:basedOn w:val="a0"/>
    <w:link w:val="110"/>
    <w:uiPriority w:val="99"/>
    <w:locked/>
    <w:rsid w:val="00C13D53"/>
    <w:rPr>
      <w:rFonts w:ascii="Times New Roman" w:hAnsi="Times New Roman" w:cs="Times New Roman"/>
      <w:shd w:val="clear" w:color="auto" w:fill="FFFFFF"/>
    </w:rPr>
  </w:style>
  <w:style w:type="paragraph" w:customStyle="1" w:styleId="80">
    <w:name w:val="Основной текст (8)"/>
    <w:basedOn w:val="a"/>
    <w:link w:val="8"/>
    <w:uiPriority w:val="99"/>
    <w:rsid w:val="00C13D53"/>
    <w:pPr>
      <w:widowControl w:val="0"/>
      <w:shd w:val="clear" w:color="auto" w:fill="FFFFFF"/>
      <w:spacing w:before="360" w:after="360" w:line="360" w:lineRule="exact"/>
      <w:jc w:val="center"/>
    </w:pPr>
    <w:rPr>
      <w:rFonts w:ascii="Times New Roman" w:hAnsi="Times New Roman" w:cs="Times New Roman"/>
      <w:b/>
      <w:bCs/>
      <w:sz w:val="28"/>
      <w:szCs w:val="28"/>
    </w:rPr>
  </w:style>
  <w:style w:type="paragraph" w:customStyle="1" w:styleId="100">
    <w:name w:val="Основной текст (10)"/>
    <w:basedOn w:val="a"/>
    <w:link w:val="10"/>
    <w:uiPriority w:val="99"/>
    <w:rsid w:val="00C13D53"/>
    <w:pPr>
      <w:widowControl w:val="0"/>
      <w:shd w:val="clear" w:color="auto" w:fill="FFFFFF"/>
      <w:spacing w:before="360" w:after="600" w:line="220" w:lineRule="exact"/>
      <w:jc w:val="center"/>
    </w:pPr>
    <w:rPr>
      <w:rFonts w:ascii="Times New Roman" w:hAnsi="Times New Roman" w:cs="Times New Roman"/>
      <w:sz w:val="21"/>
      <w:szCs w:val="21"/>
    </w:rPr>
  </w:style>
  <w:style w:type="paragraph" w:customStyle="1" w:styleId="110">
    <w:name w:val="Основной текст (11)"/>
    <w:basedOn w:val="a"/>
    <w:link w:val="11"/>
    <w:uiPriority w:val="99"/>
    <w:rsid w:val="00C13D53"/>
    <w:pPr>
      <w:widowControl w:val="0"/>
      <w:shd w:val="clear" w:color="auto" w:fill="FFFFFF"/>
      <w:spacing w:before="360" w:after="600" w:line="240" w:lineRule="atLeast"/>
      <w:jc w:val="both"/>
    </w:pPr>
    <w:rPr>
      <w:rFonts w:ascii="Times New Roman" w:hAnsi="Times New Roman" w:cs="Times New Roman"/>
    </w:rPr>
  </w:style>
  <w:style w:type="character" w:customStyle="1" w:styleId="13">
    <w:name w:val="Основной текст (13)_"/>
    <w:basedOn w:val="a0"/>
    <w:link w:val="130"/>
    <w:uiPriority w:val="99"/>
    <w:locked/>
    <w:rsid w:val="00901E70"/>
    <w:rPr>
      <w:rFonts w:ascii="Times New Roman" w:hAnsi="Times New Roman" w:cs="Times New Roman"/>
      <w:b/>
      <w:bCs/>
      <w:shd w:val="clear" w:color="auto" w:fill="FFFFFF"/>
    </w:rPr>
  </w:style>
  <w:style w:type="character" w:customStyle="1" w:styleId="14">
    <w:name w:val="Основной текст (14)_"/>
    <w:basedOn w:val="a0"/>
    <w:link w:val="140"/>
    <w:uiPriority w:val="99"/>
    <w:locked/>
    <w:rsid w:val="00901E70"/>
    <w:rPr>
      <w:rFonts w:ascii="Times New Roman" w:hAnsi="Times New Roman" w:cs="Times New Roman"/>
      <w:b/>
      <w:bCs/>
      <w:shd w:val="clear" w:color="auto" w:fill="FFFFFF"/>
    </w:rPr>
  </w:style>
  <w:style w:type="paragraph" w:customStyle="1" w:styleId="130">
    <w:name w:val="Основной текст (13)"/>
    <w:basedOn w:val="a"/>
    <w:link w:val="13"/>
    <w:uiPriority w:val="99"/>
    <w:rsid w:val="00901E70"/>
    <w:pPr>
      <w:widowControl w:val="0"/>
      <w:shd w:val="clear" w:color="auto" w:fill="FFFFFF"/>
      <w:spacing w:before="180" w:after="0" w:line="263" w:lineRule="exact"/>
      <w:jc w:val="center"/>
    </w:pPr>
    <w:rPr>
      <w:rFonts w:ascii="Times New Roman" w:hAnsi="Times New Roman" w:cs="Times New Roman"/>
      <w:b/>
      <w:bCs/>
    </w:rPr>
  </w:style>
  <w:style w:type="paragraph" w:customStyle="1" w:styleId="140">
    <w:name w:val="Основной текст (14)"/>
    <w:basedOn w:val="a"/>
    <w:link w:val="14"/>
    <w:uiPriority w:val="99"/>
    <w:rsid w:val="00901E70"/>
    <w:pPr>
      <w:widowControl w:val="0"/>
      <w:shd w:val="clear" w:color="auto" w:fill="FFFFFF"/>
      <w:spacing w:after="600" w:line="263" w:lineRule="exact"/>
      <w:jc w:val="center"/>
    </w:pPr>
    <w:rPr>
      <w:rFonts w:ascii="Times New Roman" w:hAnsi="Times New Roman" w:cs="Times New Roman"/>
      <w:b/>
      <w:bCs/>
    </w:rPr>
  </w:style>
  <w:style w:type="paragraph" w:customStyle="1" w:styleId="formattext">
    <w:name w:val="formattext"/>
    <w:basedOn w:val="a"/>
    <w:rsid w:val="009A42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8757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875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73806">
      <w:bodyDiv w:val="1"/>
      <w:marLeft w:val="0"/>
      <w:marRight w:val="0"/>
      <w:marTop w:val="0"/>
      <w:marBottom w:val="0"/>
      <w:divBdr>
        <w:top w:val="none" w:sz="0" w:space="0" w:color="auto"/>
        <w:left w:val="none" w:sz="0" w:space="0" w:color="auto"/>
        <w:bottom w:val="none" w:sz="0" w:space="0" w:color="auto"/>
        <w:right w:val="none" w:sz="0" w:space="0" w:color="auto"/>
      </w:divBdr>
      <w:divsChild>
        <w:div w:id="1293705061">
          <w:marLeft w:val="0"/>
          <w:marRight w:val="0"/>
          <w:marTop w:val="0"/>
          <w:marBottom w:val="0"/>
          <w:divBdr>
            <w:top w:val="none" w:sz="0" w:space="0" w:color="auto"/>
            <w:left w:val="none" w:sz="0" w:space="0" w:color="auto"/>
            <w:bottom w:val="none" w:sz="0" w:space="0" w:color="auto"/>
            <w:right w:val="none" w:sz="0" w:space="0" w:color="auto"/>
          </w:divBdr>
          <w:divsChild>
            <w:div w:id="1810591477">
              <w:marLeft w:val="0"/>
              <w:marRight w:val="0"/>
              <w:marTop w:val="0"/>
              <w:marBottom w:val="0"/>
              <w:divBdr>
                <w:top w:val="none" w:sz="0" w:space="0" w:color="auto"/>
                <w:left w:val="none" w:sz="0" w:space="0" w:color="auto"/>
                <w:bottom w:val="none" w:sz="0" w:space="0" w:color="auto"/>
                <w:right w:val="none" w:sz="0" w:space="0" w:color="auto"/>
              </w:divBdr>
              <w:divsChild>
                <w:div w:id="1009870791">
                  <w:marLeft w:val="0"/>
                  <w:marRight w:val="0"/>
                  <w:marTop w:val="0"/>
                  <w:marBottom w:val="0"/>
                  <w:divBdr>
                    <w:top w:val="none" w:sz="0" w:space="0" w:color="auto"/>
                    <w:left w:val="none" w:sz="0" w:space="0" w:color="auto"/>
                    <w:bottom w:val="none" w:sz="0" w:space="0" w:color="auto"/>
                    <w:right w:val="none" w:sz="0" w:space="0" w:color="auto"/>
                  </w:divBdr>
                  <w:divsChild>
                    <w:div w:id="453059983">
                      <w:marLeft w:val="0"/>
                      <w:marRight w:val="0"/>
                      <w:marTop w:val="0"/>
                      <w:marBottom w:val="0"/>
                      <w:divBdr>
                        <w:top w:val="none" w:sz="0" w:space="0" w:color="auto"/>
                        <w:left w:val="none" w:sz="0" w:space="0" w:color="auto"/>
                        <w:bottom w:val="none" w:sz="0" w:space="0" w:color="auto"/>
                        <w:right w:val="none" w:sz="0" w:space="0" w:color="auto"/>
                      </w:divBdr>
                    </w:div>
                    <w:div w:id="1724599655">
                      <w:marLeft w:val="0"/>
                      <w:marRight w:val="0"/>
                      <w:marTop w:val="0"/>
                      <w:marBottom w:val="0"/>
                      <w:divBdr>
                        <w:top w:val="none" w:sz="0" w:space="0" w:color="auto"/>
                        <w:left w:val="none" w:sz="0" w:space="0" w:color="auto"/>
                        <w:bottom w:val="none" w:sz="0" w:space="0" w:color="auto"/>
                        <w:right w:val="none" w:sz="0" w:space="0" w:color="auto"/>
                      </w:divBdr>
                    </w:div>
                    <w:div w:id="190541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127999">
          <w:marLeft w:val="0"/>
          <w:marRight w:val="0"/>
          <w:marTop w:val="0"/>
          <w:marBottom w:val="0"/>
          <w:divBdr>
            <w:top w:val="none" w:sz="0" w:space="0" w:color="auto"/>
            <w:left w:val="none" w:sz="0" w:space="0" w:color="auto"/>
            <w:bottom w:val="none" w:sz="0" w:space="0" w:color="auto"/>
            <w:right w:val="none" w:sz="0" w:space="0" w:color="auto"/>
          </w:divBdr>
          <w:divsChild>
            <w:div w:id="282856659">
              <w:marLeft w:val="0"/>
              <w:marRight w:val="0"/>
              <w:marTop w:val="0"/>
              <w:marBottom w:val="0"/>
              <w:divBdr>
                <w:top w:val="none" w:sz="0" w:space="0" w:color="auto"/>
                <w:left w:val="none" w:sz="0" w:space="0" w:color="auto"/>
                <w:bottom w:val="none" w:sz="0" w:space="0" w:color="auto"/>
                <w:right w:val="none" w:sz="0" w:space="0" w:color="auto"/>
              </w:divBdr>
              <w:divsChild>
                <w:div w:id="111366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07607">
      <w:bodyDiv w:val="1"/>
      <w:marLeft w:val="0"/>
      <w:marRight w:val="0"/>
      <w:marTop w:val="0"/>
      <w:marBottom w:val="0"/>
      <w:divBdr>
        <w:top w:val="none" w:sz="0" w:space="0" w:color="auto"/>
        <w:left w:val="none" w:sz="0" w:space="0" w:color="auto"/>
        <w:bottom w:val="none" w:sz="0" w:space="0" w:color="auto"/>
        <w:right w:val="none" w:sz="0" w:space="0" w:color="auto"/>
      </w:divBdr>
      <w:divsChild>
        <w:div w:id="1330862482">
          <w:marLeft w:val="0"/>
          <w:marRight w:val="0"/>
          <w:marTop w:val="0"/>
          <w:marBottom w:val="0"/>
          <w:divBdr>
            <w:top w:val="none" w:sz="0" w:space="0" w:color="auto"/>
            <w:left w:val="none" w:sz="0" w:space="0" w:color="auto"/>
            <w:bottom w:val="none" w:sz="0" w:space="0" w:color="auto"/>
            <w:right w:val="none" w:sz="0" w:space="0" w:color="auto"/>
          </w:divBdr>
          <w:divsChild>
            <w:div w:id="2063751073">
              <w:marLeft w:val="0"/>
              <w:marRight w:val="0"/>
              <w:marTop w:val="0"/>
              <w:marBottom w:val="0"/>
              <w:divBdr>
                <w:top w:val="none" w:sz="0" w:space="0" w:color="auto"/>
                <w:left w:val="none" w:sz="0" w:space="0" w:color="auto"/>
                <w:bottom w:val="none" w:sz="0" w:space="0" w:color="auto"/>
                <w:right w:val="none" w:sz="0" w:space="0" w:color="auto"/>
              </w:divBdr>
              <w:divsChild>
                <w:div w:id="1325936633">
                  <w:marLeft w:val="0"/>
                  <w:marRight w:val="0"/>
                  <w:marTop w:val="0"/>
                  <w:marBottom w:val="0"/>
                  <w:divBdr>
                    <w:top w:val="none" w:sz="0" w:space="0" w:color="auto"/>
                    <w:left w:val="none" w:sz="0" w:space="0" w:color="auto"/>
                    <w:bottom w:val="none" w:sz="0" w:space="0" w:color="auto"/>
                    <w:right w:val="none" w:sz="0" w:space="0" w:color="auto"/>
                  </w:divBdr>
                  <w:divsChild>
                    <w:div w:id="501354503">
                      <w:marLeft w:val="0"/>
                      <w:marRight w:val="0"/>
                      <w:marTop w:val="0"/>
                      <w:marBottom w:val="0"/>
                      <w:divBdr>
                        <w:top w:val="none" w:sz="0" w:space="0" w:color="auto"/>
                        <w:left w:val="none" w:sz="0" w:space="0" w:color="auto"/>
                        <w:bottom w:val="none" w:sz="0" w:space="0" w:color="auto"/>
                        <w:right w:val="none" w:sz="0" w:space="0" w:color="auto"/>
                      </w:divBdr>
                    </w:div>
                    <w:div w:id="657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6421">
          <w:marLeft w:val="0"/>
          <w:marRight w:val="0"/>
          <w:marTop w:val="0"/>
          <w:marBottom w:val="0"/>
          <w:divBdr>
            <w:top w:val="none" w:sz="0" w:space="0" w:color="auto"/>
            <w:left w:val="none" w:sz="0" w:space="0" w:color="auto"/>
            <w:bottom w:val="none" w:sz="0" w:space="0" w:color="auto"/>
            <w:right w:val="none" w:sz="0" w:space="0" w:color="auto"/>
          </w:divBdr>
        </w:div>
      </w:divsChild>
    </w:div>
    <w:div w:id="1745445342">
      <w:bodyDiv w:val="1"/>
      <w:marLeft w:val="0"/>
      <w:marRight w:val="0"/>
      <w:marTop w:val="0"/>
      <w:marBottom w:val="0"/>
      <w:divBdr>
        <w:top w:val="none" w:sz="0" w:space="0" w:color="auto"/>
        <w:left w:val="none" w:sz="0" w:space="0" w:color="auto"/>
        <w:bottom w:val="none" w:sz="0" w:space="0" w:color="auto"/>
        <w:right w:val="none" w:sz="0" w:space="0" w:color="auto"/>
      </w:divBdr>
      <w:divsChild>
        <w:div w:id="723338257">
          <w:marLeft w:val="0"/>
          <w:marRight w:val="0"/>
          <w:marTop w:val="0"/>
          <w:marBottom w:val="0"/>
          <w:divBdr>
            <w:top w:val="none" w:sz="0" w:space="0" w:color="auto"/>
            <w:left w:val="none" w:sz="0" w:space="0" w:color="auto"/>
            <w:bottom w:val="none" w:sz="0" w:space="0" w:color="auto"/>
            <w:right w:val="none" w:sz="0" w:space="0" w:color="auto"/>
          </w:divBdr>
        </w:div>
      </w:divsChild>
    </w:div>
    <w:div w:id="204485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cntd.ru/document/42028740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s.cntd.ru/document/42028740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420287404" TargetMode="External"/><Relationship Id="rId5" Type="http://schemas.openxmlformats.org/officeDocument/2006/relationships/settings" Target="settings.xml"/><Relationship Id="rId15" Type="http://schemas.openxmlformats.org/officeDocument/2006/relationships/hyperlink" Target="https://docs.cntd.ru/document/902237250" TargetMode="External"/><Relationship Id="rId10" Type="http://schemas.openxmlformats.org/officeDocument/2006/relationships/hyperlink" Target="https://docs.cntd.ru/document/420287404" TargetMode="External"/><Relationship Id="rId4" Type="http://schemas.microsoft.com/office/2007/relationships/stylesWithEffects" Target="stylesWithEffects.xml"/><Relationship Id="rId9" Type="http://schemas.openxmlformats.org/officeDocument/2006/relationships/hyperlink" Target="https://docs.cntd.ru/document/901919338" TargetMode="External"/><Relationship Id="rId14" Type="http://schemas.openxmlformats.org/officeDocument/2006/relationships/hyperlink" Target="https://docs.cntd.ru/document/902237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A353B-9E85-4682-8333-A9A364D60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Pages>
  <Words>13612</Words>
  <Characters>77595</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56</cp:revision>
  <cp:lastPrinted>2022-04-22T05:12:00Z</cp:lastPrinted>
  <dcterms:created xsi:type="dcterms:W3CDTF">2022-03-17T03:21:00Z</dcterms:created>
  <dcterms:modified xsi:type="dcterms:W3CDTF">2022-04-22T05:16:00Z</dcterms:modified>
</cp:coreProperties>
</file>